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01b08" w14:textId="2101b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2008 года № 1205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29 августа 2007 года № 753 "О Среднесрочном плане социально-экономического развития Республики Казахстан на 2008-2010 годы" (САПП Республики Казахстан, 2007 г., № 32, ст. 354):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Среднесрочном плане социально-экономического развития Республики Казахстан на 2008-2010 годы,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разделе 5 </w:t>
      </w:r>
      <w:r>
        <w:rPr>
          <w:rFonts w:ascii="Times New Roman"/>
          <w:b w:val="false"/>
          <w:i w:val="false"/>
          <w:color w:val="000000"/>
          <w:sz w:val="28"/>
        </w:rPr>
        <w:t>
. "Перечень приоритетных бюджетных инвестиционных проектов (программ) на 2008-2010 годы в разрезе действующих и разрабатываемых государственных и отраслевых (секторальных) программ":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перечне приоритетных местных бюджетных инвестиционных проектов (программ), финансируемых за счет целевых трансфертов на развитие и кредитования из республиканского бюджета на 2008-2010 годы: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"Государственная программа развития образования в Республике Казахстан на 2005-2010 годы":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цифры "1411800" заменить цифрами "1476800";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"988260" заменить цифрами "1053260";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"Строительство средней школы с государственным языком обучения на 900 мест с бассейном в 19 микрорайоне города Рудного Костанайской области";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"1715377" заменить цифрами "1615377";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8 дополнить цифрами "100000";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"227860" заменить цифрами "327860";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цифры "752916" заменить цифрами "652916";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цифры "764503" заменить цифрами "844312";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"563123" заменить цифрами "642932";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цифры "1411800" заменить цифрами "1266991";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"988260" заменить цифрами "843451";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"Государственная программа развития сельских территорий на 2004-2010 годы":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132: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"988300" заменить цифрами "1093300";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цифры "416881" заменить цифрами "311881";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133: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"105000" заменить цифрой "0";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цифры "600600" заменить цифрами "705600";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162: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"187650" заменить цифрами "62355";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8 дополнить цифрами "125295";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164: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"74188" заменить цифрами "199483";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цифры "302132" заменить цифрами "176837";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166: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цифры "259392" заменить цифрами "279844";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"187792" заменить цифрами "208244";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220: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"1226942" заменить цифрами "1206490";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8 дополнить цифрами "20452";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"Итого по Программе":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цифры "47328674" заменить цифрами "47349126";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"Вне программ":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728: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"558430" заменить цифрами "167529";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цифры "837646" заменить цифрами "1228547";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730: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"534643" заменить цифрами "272142";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цифры "801965" заменить цифрами "1064466";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731: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"538394" заменить цифрами "199518";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цифры "807590" заменить цифрами "1146466";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733: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"400693" заменить цифрами "240693";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цифры "934952" заменить цифрами "1094952";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735: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"389182" заменить цифрами "164954";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цифры "908091" заменить цифрами "1132319";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747: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"310869" заменить цифрами "277869";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цифры "310868" заменить цифрами "343868";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760: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"304493" заменить цифрами "254493";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цифры "304494" заменить цифрами "354494";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"Итого вне Программ":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"25717598" заменить цифрами "24258092";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цифры "30673039" заменить цифрами "32132545";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объектов образования на основе государственно-частного партнерства с началом реализации в 2007 году: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6 дополнить цифрами "382309";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графе 7 цифры "979110" заменить цифрами "596801";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6 дополнить цифрами "1077197";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"1077197" заменить цифрами "0";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"Итого":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6 дополнить цифрами "1459506";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"8242606" заменить цифрами "6783100";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12 декабря 2007 года № 1223 "О реализации Закона Республики Казахстан "О республиканском бюджете на 2008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3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04 "Образование":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225 "Министерство образования и науки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012 "Целевые трансферты на развитие областным бюджетам, бюджетам городов Астаны и Алматы на строительство и реконструкцию объектов образования":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в инвестиционных проектах: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"Строительство школы на 1200 мест в поселке Шортанды Шортандинского района Акмолинской области" цифры "988 300" заменить цифрами "1 093 300";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"Строительство средней школы на 600 мест в селе Александровка Аршалынского района Акмолинской области"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"Строительство средней школы на 320 мест в селе Урыль Катон-Карагайского района Восточно-Казахстанской области" цифры "74 188" заменить цифрами "199 483";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"Строительство средней школы на 250 мест в селе Ушбиик Жарминского района Восточно-Казахстанской области" цифры "187 650" заменить цифрами "62 355";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"Строительство школы на 300 мест в отделении Сыпатай Меркенского района Жамбылской области" цифры "187 792" заменить цифрами "208 244";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"Строительство школы на 1200 мест с государственным языком обучения в городе Уральске Западно-Казахстанской области" цифры "988 260" заменить цифрами "1 053 260";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"Строительство средней школы с государственным языком обучения на 400 мест в городе Рудном Костанайской области" заменить словами "Строительство средней школы с государственным языком обучения на 900 мест с бассейном в 19 микрорайоне города Рудного Костанайской области";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"Строительство средней школы на 1248 мест в районе нового моста "Арай" в городе Кызылорде Кызылординской области" цифры "227 860" заменить цифрами "327 860";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"Строительство средней школы на 1200 мест в городе Аральске Аральского района Кызылординской области" цифры "1 715 377" заменить цифрами "1 615 377";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"Строительство средней школы на 960 мест в микрорайоне "Рахат" города Жанаозен Мангистауской области" цифры "563 123" заменить цифрами "642 932";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"Строительство общеобразовательной средней школы на 1200 мест в селе Мангистау Мунайлинского района Мангистауской области" цифры "988 260" заменить цифрами "843 451";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"Строительство средней школы на 1200 мест в микрорайоне Казыгурт города Шымкента Южно-Казахстанской области" цифры "558 430" заменить цифрами "167 529";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"Строительство средней школы на 1200 мест в поселке Кайтпас 2 города Шымкента Южно-Казахстанской области" цифры "538 394" заменить цифрами "199 518";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"Строительство средней школы на 1200 мест в микрорайоне Самал-3 города Шымкента Южно-Казахстанской области" цифры "534 643" заменить цифрами "272 142";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"Строительство средней школы № 24 на 1200 мест в городе Шымкенте Южно-Казахстанской области" цифры "389 182" заменить цифрами "164 954";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"Строительство средней школы на 1200 мест в городе Ленгере Толебийского района Южно-Казахстанской области" цифры "400 693" заменить цифрами "240 693";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"Строительство новой школы на 900 мест им. Л. Жолдасова в с.о. Лесбек батыр Сарыагашского района Южно-Казахстанской области" цифры "1 226 942" заменить цифрами "1 206 490";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"Строительство средней школы Бала Боргем на 600 мест в городе Кентау Южно-Казахстанской области" цифры "310 869" заменить цифрами "277 869";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"Строительство средней школы на 600 мест в селе Карагур Созакского района Южно-Казахстанской области" цифры "304 493" заменить цифрами "254 493";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"Строительство средней школы на 1200 мест в микрорайоне "Калкаман" города Алматы;                              1 077 197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средней школы на 1200 мест в микрорайоне "Улжан" города Алматы                                          382 309";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12 декабря 2007 года № 1224 "Об утверждении паспортов республиканских бюджетных программ на 2008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Министерству образования и науки: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241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"Прямом результате" цифры "78" заменить цифрами "73";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"55581" заменить цифрами "53122".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