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e445e" w14:textId="7ae44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2008 года № 1206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дополнения и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6 ноября 2007 года № 1039 "Об утверждении Плана первоочередных действий по обеспечению стабильности социально-экономического развития Республики Казахстан" (САПП Республики Казахстан, 2007 г., № 42, ст. 489):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Плане </w:t>
      </w:r>
      <w:r>
        <w:rPr>
          <w:rFonts w:ascii="Times New Roman"/>
          <w:b w:val="false"/>
          <w:i w:val="false"/>
          <w:color w:val="000000"/>
          <w:sz w:val="28"/>
        </w:rPr>
        <w:t>
 мероприятий по реализации Плана первоочередных действий по обеспечению стабильности социально-экономического развития Республики Казахстан,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3. "Обеспечение стабильности на ипотечном рынке страны, защиты прав дольщиков и завершения объектов строительства":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5 строки, порядковый номер 20 после слов "2008 года" дополнить словами ", 2009 год";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16 апреля 2008 года № 348 "О некоторых мерах по стабилизации ситуации на рынке жилья":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 </w:t>
      </w:r>
      <w:r>
        <w:rPr>
          <w:rFonts w:ascii="Times New Roman"/>
          <w:b w:val="false"/>
          <w:i w:val="false"/>
          <w:color w:val="000000"/>
          <w:sz w:val="28"/>
        </w:rPr>
        <w:t>
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Выделить Министерству индустрии и торговли Республики Казахстан из резерва Правительства Республики Казахстан на неотложные затраты средства в сумме 41000000000 (сорок один миллиард) тенге в виде целевых трансфертов для перечисления акиму города Астаны на приобретение квартир, в 2008 году - 21500000000 (двадцать один миллиард пятьсот миллионов) тенге, в 2009 году предусмотреть выделение средств в сумме 19500000000 (девятнадцать миллиардов пятьсот миллионов) тенге.";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утратил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Правительства РК от 26.02.2009 № 220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