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5a8b" w14:textId="48f5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здравоохранения Республики Казахстан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2008 года № 1213.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62 </w:t>
      </w:r>
      <w:r>
        <w:rPr>
          <w:rFonts w:ascii="Times New Roman"/>
          <w:b w:val="false"/>
          <w:i w:val="false"/>
          <w:color w:val="000000"/>
          <w:sz w:val="28"/>
        </w:rPr>
        <w:t xml:space="preserve">Бюджетного кодекса Республики Казахстан от 4 декабря 2008 года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прилагаемый Стратегический план Министерства здравоохранения Республики Казахстан на 2009-2011 годы.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2009 года и подлежит официальному опубликованию.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декабря 2008 года № 1213 </w:t>
            </w:r>
          </w:p>
        </w:tc>
      </w:tr>
    </w:tbl>
    <w:bookmarkStart w:name="z4"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МИНИСТЕРСТВА ЗДРАВООХРАНЕНИЯ</w:t>
      </w:r>
      <w:r>
        <w:br/>
      </w:r>
      <w:r>
        <w:rPr>
          <w:rFonts w:ascii="Times New Roman"/>
          <w:b/>
          <w:i w:val="false"/>
          <w:color w:val="000000"/>
        </w:rPr>
        <w:t>РЕСПУБЛИКИ КАЗАХСТАН</w:t>
      </w:r>
      <w:r>
        <w:br/>
      </w:r>
      <w:r>
        <w:rPr>
          <w:rFonts w:ascii="Times New Roman"/>
          <w:b/>
          <w:i w:val="false"/>
          <w:color w:val="000000"/>
        </w:rPr>
        <w:t>на 2009-2011 годы</w:t>
      </w:r>
    </w:p>
    <w:bookmarkEnd w:id="3"/>
    <w:p>
      <w:pPr>
        <w:spacing w:after="0"/>
        <w:ind w:left="0"/>
        <w:jc w:val="both"/>
      </w:pPr>
      <w:r>
        <w:rPr>
          <w:rFonts w:ascii="Times New Roman"/>
          <w:b w:val="false"/>
          <w:i w:val="false"/>
          <w:color w:val="000000"/>
          <w:sz w:val="28"/>
        </w:rPr>
        <w:t xml:space="preserve">
      г. Астана - 2008 г. </w:t>
      </w:r>
    </w:p>
    <w:bookmarkStart w:name="z5" w:id="4"/>
    <w:p>
      <w:pPr>
        <w:spacing w:after="0"/>
        <w:ind w:left="0"/>
        <w:jc w:val="left"/>
      </w:pPr>
      <w:r>
        <w:rPr>
          <w:rFonts w:ascii="Times New Roman"/>
          <w:b/>
          <w:i w:val="false"/>
          <w:color w:val="000000"/>
        </w:rPr>
        <w:t xml:space="preserve"> Содержание</w:t>
      </w:r>
    </w:p>
    <w:bookmarkEnd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Миссия </w:t>
      </w:r>
      <w:r>
        <w:rPr>
          <w:rFonts w:ascii="Times New Roman"/>
          <w:b w:val="false"/>
          <w:i w:val="false"/>
          <w:color w:val="000000"/>
          <w:sz w:val="28"/>
        </w:rPr>
        <w:t xml:space="preserve">и видение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Анализ </w:t>
      </w:r>
      <w:r>
        <w:rPr>
          <w:rFonts w:ascii="Times New Roman"/>
          <w:b w:val="false"/>
          <w:i w:val="false"/>
          <w:color w:val="000000"/>
          <w:sz w:val="28"/>
        </w:rPr>
        <w:t xml:space="preserve">текущей ситуации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Стратегические </w:t>
      </w:r>
      <w:r>
        <w:rPr>
          <w:rFonts w:ascii="Times New Roman"/>
          <w:b w:val="false"/>
          <w:i w:val="false"/>
          <w:color w:val="000000"/>
          <w:sz w:val="28"/>
        </w:rPr>
        <w:t xml:space="preserve">направления, цели и задачи деятельности </w:t>
      </w:r>
    </w:p>
    <w:p>
      <w:pPr>
        <w:spacing w:after="0"/>
        <w:ind w:left="0"/>
        <w:jc w:val="both"/>
      </w:pPr>
      <w:r>
        <w:rPr>
          <w:rFonts w:ascii="Times New Roman"/>
          <w:b w:val="false"/>
          <w:i w:val="false"/>
          <w:color w:val="000000"/>
          <w:sz w:val="28"/>
        </w:rPr>
        <w:t xml:space="preserve">
      Министерства здравоохранения Республики Казахстан и ключевые </w:t>
      </w:r>
    </w:p>
    <w:p>
      <w:pPr>
        <w:spacing w:after="0"/>
        <w:ind w:left="0"/>
        <w:jc w:val="both"/>
      </w:pPr>
      <w:r>
        <w:rPr>
          <w:rFonts w:ascii="Times New Roman"/>
          <w:b w:val="false"/>
          <w:i w:val="false"/>
          <w:color w:val="000000"/>
          <w:sz w:val="28"/>
        </w:rPr>
        <w:t xml:space="preserve">
      целевые индикаторы </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 xml:space="preserve">Межведомственное </w:t>
      </w:r>
      <w:r>
        <w:rPr>
          <w:rFonts w:ascii="Times New Roman"/>
          <w:b w:val="false"/>
          <w:i w:val="false"/>
          <w:color w:val="000000"/>
          <w:sz w:val="28"/>
        </w:rPr>
        <w:t xml:space="preserve">взаимодействие на основе соглашений </w:t>
      </w:r>
    </w:p>
    <w:p>
      <w:pPr>
        <w:spacing w:after="0"/>
        <w:ind w:left="0"/>
        <w:jc w:val="both"/>
      </w:pPr>
      <w:r>
        <w:rPr>
          <w:rFonts w:ascii="Times New Roman"/>
          <w:b w:val="false"/>
          <w:i w:val="false"/>
          <w:color w:val="000000"/>
          <w:sz w:val="28"/>
        </w:rPr>
        <w:t xml:space="preserve">
      планируемых к подписанию с государственными органами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Соответствие </w:t>
      </w:r>
      <w:r>
        <w:rPr>
          <w:rFonts w:ascii="Times New Roman"/>
          <w:b w:val="false"/>
          <w:i w:val="false"/>
          <w:color w:val="000000"/>
          <w:sz w:val="28"/>
        </w:rPr>
        <w:t xml:space="preserve">стратегических направлений и целей Министерства </w:t>
      </w:r>
    </w:p>
    <w:p>
      <w:pPr>
        <w:spacing w:after="0"/>
        <w:ind w:left="0"/>
        <w:jc w:val="both"/>
      </w:pPr>
      <w:r>
        <w:rPr>
          <w:rFonts w:ascii="Times New Roman"/>
          <w:b w:val="false"/>
          <w:i w:val="false"/>
          <w:color w:val="000000"/>
          <w:sz w:val="28"/>
        </w:rPr>
        <w:t xml:space="preserve">
      здравоохранения Республики Казахстан стратегическим целям </w:t>
      </w:r>
    </w:p>
    <w:p>
      <w:pPr>
        <w:spacing w:after="0"/>
        <w:ind w:left="0"/>
        <w:jc w:val="both"/>
      </w:pPr>
      <w:r>
        <w:rPr>
          <w:rFonts w:ascii="Times New Roman"/>
          <w:b w:val="false"/>
          <w:i w:val="false"/>
          <w:color w:val="000000"/>
          <w:sz w:val="28"/>
        </w:rPr>
        <w:t xml:space="preserve">
      государства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Функциональные </w:t>
      </w:r>
      <w:r>
        <w:rPr>
          <w:rFonts w:ascii="Times New Roman"/>
          <w:b w:val="false"/>
          <w:i w:val="false"/>
          <w:color w:val="000000"/>
          <w:sz w:val="28"/>
        </w:rPr>
        <w:t xml:space="preserve">возможности Министерства здравоохранения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Возможные </w:t>
      </w:r>
      <w:r>
        <w:rPr>
          <w:rFonts w:ascii="Times New Roman"/>
          <w:b w:val="false"/>
          <w:i w:val="false"/>
          <w:color w:val="000000"/>
          <w:sz w:val="28"/>
        </w:rPr>
        <w:t xml:space="preserve">риски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Нормативные </w:t>
      </w:r>
      <w:r>
        <w:rPr>
          <w:rFonts w:ascii="Times New Roman"/>
          <w:b w:val="false"/>
          <w:i w:val="false"/>
          <w:color w:val="000000"/>
          <w:sz w:val="28"/>
        </w:rPr>
        <w:t xml:space="preserve">правовые акты и поручения Главы государства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Бюджетные </w:t>
      </w:r>
      <w:r>
        <w:rPr>
          <w:rFonts w:ascii="Times New Roman"/>
          <w:b w:val="false"/>
          <w:i w:val="false"/>
          <w:color w:val="000000"/>
          <w:sz w:val="28"/>
        </w:rPr>
        <w:t xml:space="preserve">программы </w:t>
      </w:r>
    </w:p>
    <w:bookmarkStart w:name="z6" w:id="5"/>
    <w:p>
      <w:pPr>
        <w:spacing w:after="0"/>
        <w:ind w:left="0"/>
        <w:jc w:val="left"/>
      </w:pPr>
      <w:r>
        <w:rPr>
          <w:rFonts w:ascii="Times New Roman"/>
          <w:b/>
          <w:i w:val="false"/>
          <w:color w:val="000000"/>
        </w:rPr>
        <w:t xml:space="preserve"> Миссия Министерства здравоохранения</w:t>
      </w:r>
      <w:r>
        <w:br/>
      </w:r>
      <w:r>
        <w:rPr>
          <w:rFonts w:ascii="Times New Roman"/>
          <w:b/>
          <w:i w:val="false"/>
          <w:color w:val="000000"/>
        </w:rPr>
        <w:t xml:space="preserve">Республики Казахстан: </w:t>
      </w:r>
    </w:p>
    <w:bookmarkEnd w:id="5"/>
    <w:p>
      <w:pPr>
        <w:spacing w:after="0"/>
        <w:ind w:left="0"/>
        <w:jc w:val="both"/>
      </w:pPr>
      <w:r>
        <w:rPr>
          <w:rFonts w:ascii="Times New Roman"/>
          <w:b w:val="false"/>
          <w:i w:val="false"/>
          <w:color w:val="000000"/>
          <w:sz w:val="28"/>
        </w:rPr>
        <w:t xml:space="preserve">
      Разработка, реализация государственной политики, осуществление межотраслевой координации и государственное регулирование предоставления услуг в области здравоохранения </w:t>
      </w:r>
    </w:p>
    <w:bookmarkStart w:name="z7" w:id="6"/>
    <w:p>
      <w:pPr>
        <w:spacing w:after="0"/>
        <w:ind w:left="0"/>
        <w:jc w:val="left"/>
      </w:pPr>
      <w:r>
        <w:rPr>
          <w:rFonts w:ascii="Times New Roman"/>
          <w:b/>
          <w:i w:val="false"/>
          <w:color w:val="000000"/>
        </w:rPr>
        <w:t xml:space="preserve"> Видение Министерства здравоохранения</w:t>
      </w:r>
      <w:r>
        <w:br/>
      </w:r>
      <w:r>
        <w:rPr>
          <w:rFonts w:ascii="Times New Roman"/>
          <w:b/>
          <w:i w:val="false"/>
          <w:color w:val="000000"/>
        </w:rPr>
        <w:t xml:space="preserve">Республики Казахстан: </w:t>
      </w:r>
    </w:p>
    <w:bookmarkEnd w:id="6"/>
    <w:p>
      <w:pPr>
        <w:spacing w:after="0"/>
        <w:ind w:left="0"/>
        <w:jc w:val="both"/>
      </w:pPr>
      <w:r>
        <w:rPr>
          <w:rFonts w:ascii="Times New Roman"/>
          <w:b w:val="false"/>
          <w:i w:val="false"/>
          <w:color w:val="000000"/>
          <w:sz w:val="28"/>
        </w:rPr>
        <w:t xml:space="preserve">
      Эффективная система здравоохранения, направленная на формирование здоровой конкурентоспособной нации </w:t>
      </w:r>
    </w:p>
    <w:bookmarkStart w:name="z8" w:id="7"/>
    <w:p>
      <w:pPr>
        <w:spacing w:after="0"/>
        <w:ind w:left="0"/>
        <w:jc w:val="left"/>
      </w:pPr>
      <w:r>
        <w:rPr>
          <w:rFonts w:ascii="Times New Roman"/>
          <w:b/>
          <w:i w:val="false"/>
          <w:color w:val="000000"/>
        </w:rPr>
        <w:t xml:space="preserve"> 2. Анализ текущей ситуации</w:t>
      </w:r>
    </w:p>
    <w:bookmarkEnd w:id="7"/>
    <w:p>
      <w:pPr>
        <w:spacing w:after="0"/>
        <w:ind w:left="0"/>
        <w:jc w:val="both"/>
      </w:pPr>
      <w:r>
        <w:rPr>
          <w:rFonts w:ascii="Times New Roman"/>
          <w:b w:val="false"/>
          <w:i w:val="false"/>
          <w:color w:val="ff0000"/>
          <w:sz w:val="28"/>
        </w:rPr>
        <w:t xml:space="preserve">
      Сноска. Раздел 2 с изменениями, внесенными постановлением Правительства РК от 05.06.2009 </w:t>
      </w:r>
      <w:r>
        <w:rPr>
          <w:rFonts w:ascii="Times New Roman"/>
          <w:b w:val="false"/>
          <w:i w:val="false"/>
          <w:color w:val="ff0000"/>
          <w:sz w:val="28"/>
        </w:rPr>
        <w:t xml:space="preserve">№ 829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Состояние здоровья населения является интегральным показателем социальной ориентированности государства, отражающим степень его ответственности перед своими гражданами. Долгосрочные ориентиры развития, укрепления и благополучия граждан были закреплены в 1997 году </w:t>
      </w:r>
      <w:r>
        <w:rPr>
          <w:rFonts w:ascii="Times New Roman"/>
          <w:b w:val="false"/>
          <w:i w:val="false"/>
          <w:color w:val="000000"/>
          <w:sz w:val="28"/>
        </w:rPr>
        <w:t xml:space="preserve">Стратегией </w:t>
      </w:r>
      <w:r>
        <w:rPr>
          <w:rFonts w:ascii="Times New Roman"/>
          <w:b w:val="false"/>
          <w:i w:val="false"/>
          <w:color w:val="000000"/>
          <w:sz w:val="28"/>
        </w:rPr>
        <w:t xml:space="preserve">развития Казахстана до 2030 года. Улучшение социально-экономического развития общества позволило поставить перед отраслью принципиально новые задачи, направленные на создание доступной и эффективной системы здравоохранения. </w:t>
      </w:r>
    </w:p>
    <w:p>
      <w:pPr>
        <w:spacing w:after="0"/>
        <w:ind w:left="0"/>
        <w:jc w:val="both"/>
      </w:pPr>
      <w:r>
        <w:rPr>
          <w:rFonts w:ascii="Times New Roman"/>
          <w:b w:val="false"/>
          <w:i w:val="false"/>
          <w:color w:val="000000"/>
          <w:sz w:val="28"/>
        </w:rPr>
        <w:t xml:space="preserve">
      В 2004 году принята </w:t>
      </w:r>
      <w:r>
        <w:rPr>
          <w:rFonts w:ascii="Times New Roman"/>
          <w:b w:val="false"/>
          <w:i w:val="false"/>
          <w:color w:val="000000"/>
          <w:sz w:val="28"/>
        </w:rPr>
        <w:t xml:space="preserve">Государственная программа </w:t>
      </w:r>
      <w:r>
        <w:rPr>
          <w:rFonts w:ascii="Times New Roman"/>
          <w:b w:val="false"/>
          <w:i w:val="false"/>
          <w:color w:val="000000"/>
          <w:sz w:val="28"/>
        </w:rPr>
        <w:t xml:space="preserve">реформирования и развития здравоохранения Республики Казахстан на 2005-2010 годы (далее - Государственная программа), разработанная во исполнение </w:t>
      </w:r>
      <w:r>
        <w:rPr>
          <w:rFonts w:ascii="Times New Roman"/>
          <w:b w:val="false"/>
          <w:i w:val="false"/>
          <w:color w:val="000000"/>
          <w:sz w:val="28"/>
        </w:rPr>
        <w:t xml:space="preserve">Послания </w:t>
      </w:r>
      <w:r>
        <w:rPr>
          <w:rFonts w:ascii="Times New Roman"/>
          <w:b w:val="false"/>
          <w:i w:val="false"/>
          <w:color w:val="000000"/>
          <w:sz w:val="28"/>
        </w:rPr>
        <w:t xml:space="preserve">Главы государства народу Казахстана от 19 марта 2004 года "К конкурентоспособному Казахстану, конкурентоспособной экономике, конкурентоспособной нации". Государственная программа определила совокупность необходимых мер, направленных на развитие доступной, качественной, социально-ориентированной и экономически эффективной системы в Республике Казахстан. </w:t>
      </w:r>
    </w:p>
    <w:p>
      <w:pPr>
        <w:spacing w:after="0"/>
        <w:ind w:left="0"/>
        <w:jc w:val="both"/>
      </w:pPr>
      <w:r>
        <w:rPr>
          <w:rFonts w:ascii="Times New Roman"/>
          <w:b w:val="false"/>
          <w:i w:val="false"/>
          <w:color w:val="000000"/>
          <w:sz w:val="28"/>
        </w:rPr>
        <w:t xml:space="preserve">
      В 2007 году завершена реализация I этапа Государственной программы, которая была направлена на масштабные инвестиции в отрасль: техническую модернизацию, развитие инфраструктуры, решались задачи укрепления первичной медико-санитарной помощи, формирования здорового образа жизни, повышения качества медицинских услуг. </w:t>
      </w:r>
    </w:p>
    <w:p>
      <w:pPr>
        <w:spacing w:after="0"/>
        <w:ind w:left="0"/>
        <w:jc w:val="both"/>
      </w:pPr>
      <w:r>
        <w:rPr>
          <w:rFonts w:ascii="Times New Roman"/>
          <w:b w:val="false"/>
          <w:i w:val="false"/>
          <w:color w:val="000000"/>
          <w:sz w:val="28"/>
        </w:rPr>
        <w:t xml:space="preserve">
      В настоящее время развитие здравоохранения вступает в этап институциональных преобразований, развития кадрового потенциала, предоставления качественных медицинских услуг. Приоритетом становится профилактика заболеваний и формирование здорового образа жизни, что отражено в </w:t>
      </w:r>
      <w:r>
        <w:rPr>
          <w:rFonts w:ascii="Times New Roman"/>
          <w:b w:val="false"/>
          <w:i w:val="false"/>
          <w:color w:val="000000"/>
          <w:sz w:val="28"/>
        </w:rPr>
        <w:t xml:space="preserve">послании </w:t>
      </w:r>
      <w:r>
        <w:rPr>
          <w:rFonts w:ascii="Times New Roman"/>
          <w:b w:val="false"/>
          <w:i w:val="false"/>
          <w:color w:val="000000"/>
          <w:sz w:val="28"/>
        </w:rPr>
        <w:t xml:space="preserve">Главы государства народу Казахстана от 6 февраля 2008 года "Повышение благосостояния граждан Казахстана - главная цель государственной политики". </w:t>
      </w:r>
    </w:p>
    <w:bookmarkStart w:name="z9" w:id="8"/>
    <w:p>
      <w:pPr>
        <w:spacing w:after="0"/>
        <w:ind w:left="0"/>
        <w:jc w:val="both"/>
      </w:pPr>
      <w:r>
        <w:rPr>
          <w:rFonts w:ascii="Times New Roman"/>
          <w:b w:val="false"/>
          <w:i w:val="false"/>
          <w:color w:val="000000"/>
          <w:sz w:val="28"/>
        </w:rPr>
        <w:t xml:space="preserve">
      В ближайшие три года на развитие отрасли здравоохранения будут оказывать влияние следующие прогнозируемые тенденции: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4"/>
        <w:gridCol w:w="4256"/>
      </w:tblGrid>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Тенденции и существующие изменения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Факторы, влияющие на работу МЗ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Демографическая ситуация </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Ожидаемый рост рождаемости: </w:t>
            </w:r>
          </w:p>
          <w:p>
            <w:pPr>
              <w:spacing w:after="20"/>
              <w:ind w:left="20"/>
              <w:jc w:val="both"/>
            </w:pPr>
            <w:r>
              <w:rPr>
                <w:rFonts w:ascii="Times New Roman"/>
                <w:b w:val="false"/>
                <w:i w:val="false"/>
                <w:color w:val="000000"/>
                <w:sz w:val="20"/>
              </w:rPr>
              <w:t xml:space="preserve">
2007 г. - 20,79; 2011 г. - 24,0 на </w:t>
            </w:r>
          </w:p>
          <w:p>
            <w:pPr>
              <w:spacing w:after="20"/>
              <w:ind w:left="20"/>
              <w:jc w:val="both"/>
            </w:pPr>
            <w:r>
              <w:rPr>
                <w:rFonts w:ascii="Times New Roman"/>
                <w:b w:val="false"/>
                <w:i w:val="false"/>
                <w:color w:val="000000"/>
                <w:sz w:val="20"/>
              </w:rPr>
              <w:t xml:space="preserve">
1 000 населения </w:t>
            </w:r>
          </w:p>
          <w:p>
            <w:pPr>
              <w:spacing w:after="20"/>
              <w:ind w:left="20"/>
              <w:jc w:val="both"/>
            </w:pPr>
            <w:r>
              <w:rPr>
                <w:rFonts w:ascii="Times New Roman"/>
                <w:b w:val="false"/>
                <w:i w:val="false"/>
                <w:color w:val="000000"/>
                <w:sz w:val="20"/>
              </w:rPr>
              <w:t xml:space="preserve">
Увеличение удельного веса детей в </w:t>
            </w:r>
          </w:p>
          <w:p>
            <w:pPr>
              <w:spacing w:after="20"/>
              <w:ind w:left="20"/>
              <w:jc w:val="both"/>
            </w:pPr>
            <w:r>
              <w:rPr>
                <w:rFonts w:ascii="Times New Roman"/>
                <w:b w:val="false"/>
                <w:i w:val="false"/>
                <w:color w:val="000000"/>
                <w:sz w:val="20"/>
              </w:rPr>
              <w:t xml:space="preserve">
общей численности населения: </w:t>
            </w:r>
          </w:p>
          <w:p>
            <w:pPr>
              <w:spacing w:after="20"/>
              <w:ind w:left="20"/>
              <w:jc w:val="both"/>
            </w:pPr>
            <w:r>
              <w:rPr>
                <w:rFonts w:ascii="Times New Roman"/>
                <w:b w:val="false"/>
                <w:i w:val="false"/>
                <w:color w:val="000000"/>
                <w:sz w:val="20"/>
              </w:rPr>
              <w:t xml:space="preserve">
2007 г. - 23,9 %; 2011 г. - 24,5 % </w:t>
            </w:r>
          </w:p>
          <w:p>
            <w:pPr>
              <w:spacing w:after="20"/>
              <w:ind w:left="20"/>
              <w:jc w:val="both"/>
            </w:pPr>
            <w:r>
              <w:rPr>
                <w:rFonts w:ascii="Times New Roman"/>
                <w:b w:val="false"/>
                <w:i w:val="false"/>
                <w:color w:val="000000"/>
                <w:sz w:val="20"/>
              </w:rPr>
              <w:t xml:space="preserve">
Снижение удельного веса лиц старше </w:t>
            </w:r>
          </w:p>
          <w:p>
            <w:pPr>
              <w:spacing w:after="20"/>
              <w:ind w:left="20"/>
              <w:jc w:val="both"/>
            </w:pPr>
            <w:r>
              <w:rPr>
                <w:rFonts w:ascii="Times New Roman"/>
                <w:b w:val="false"/>
                <w:i w:val="false"/>
                <w:color w:val="000000"/>
                <w:sz w:val="20"/>
              </w:rPr>
              <w:t xml:space="preserve">
65 лет: 2007 г. - 7,7 %; 2011 - </w:t>
            </w:r>
          </w:p>
          <w:p>
            <w:pPr>
              <w:spacing w:after="20"/>
              <w:ind w:left="20"/>
              <w:jc w:val="both"/>
            </w:pPr>
            <w:r>
              <w:rPr>
                <w:rFonts w:ascii="Times New Roman"/>
                <w:b w:val="false"/>
                <w:i w:val="false"/>
                <w:color w:val="000000"/>
                <w:sz w:val="20"/>
              </w:rPr>
              <w:t xml:space="preserve">
6,86 % </w:t>
            </w:r>
          </w:p>
          <w:p>
            <w:pPr>
              <w:spacing w:after="20"/>
              <w:ind w:left="20"/>
              <w:jc w:val="both"/>
            </w:pPr>
            <w:r>
              <w:rPr>
                <w:rFonts w:ascii="Times New Roman"/>
                <w:b w:val="false"/>
                <w:i w:val="false"/>
                <w:color w:val="000000"/>
                <w:sz w:val="20"/>
              </w:rPr>
              <w:t xml:space="preserve">
Рост числа населения </w:t>
            </w:r>
          </w:p>
          <w:p>
            <w:pPr>
              <w:spacing w:after="20"/>
              <w:ind w:left="20"/>
              <w:jc w:val="both"/>
            </w:pPr>
            <w:r>
              <w:rPr>
                <w:rFonts w:ascii="Times New Roman"/>
                <w:b w:val="false"/>
                <w:i w:val="false"/>
                <w:color w:val="000000"/>
                <w:sz w:val="20"/>
              </w:rPr>
              <w:t xml:space="preserve">
трудоспособного возраста* </w:t>
            </w:r>
          </w:p>
          <w:p>
            <w:pPr>
              <w:spacing w:after="20"/>
              <w:ind w:left="20"/>
              <w:jc w:val="both"/>
            </w:pPr>
            <w:r>
              <w:rPr>
                <w:rFonts w:ascii="Times New Roman"/>
                <w:b w:val="false"/>
                <w:i w:val="false"/>
                <w:color w:val="000000"/>
                <w:sz w:val="20"/>
              </w:rPr>
              <w:t xml:space="preserve">
(2007 г. - 9967,2 тыс. чел.; </w:t>
            </w:r>
          </w:p>
          <w:p>
            <w:pPr>
              <w:spacing w:after="20"/>
              <w:ind w:left="20"/>
              <w:jc w:val="both"/>
            </w:pPr>
            <w:r>
              <w:rPr>
                <w:rFonts w:ascii="Times New Roman"/>
                <w:b w:val="false"/>
                <w:i w:val="false"/>
                <w:color w:val="000000"/>
                <w:sz w:val="20"/>
              </w:rPr>
              <w:t xml:space="preserve">
2011 г. - 10050,0 тыс. чел.) </w:t>
            </w:r>
          </w:p>
          <w:p>
            <w:pPr>
              <w:spacing w:after="20"/>
              <w:ind w:left="20"/>
              <w:jc w:val="both"/>
            </w:pPr>
            <w:r>
              <w:rPr>
                <w:rFonts w:ascii="Times New Roman"/>
                <w:b w:val="false"/>
                <w:i w:val="false"/>
                <w:color w:val="000000"/>
                <w:sz w:val="20"/>
              </w:rPr>
              <w:t xml:space="preserve">
Рост числа городского населения* </w:t>
            </w:r>
          </w:p>
          <w:p>
            <w:pPr>
              <w:spacing w:after="20"/>
              <w:ind w:left="20"/>
              <w:jc w:val="both"/>
            </w:pPr>
            <w:r>
              <w:rPr>
                <w:rFonts w:ascii="Times New Roman"/>
                <w:b w:val="false"/>
                <w:i w:val="false"/>
                <w:color w:val="000000"/>
                <w:sz w:val="20"/>
              </w:rPr>
              <w:t xml:space="preserve">
(2007 г. - 8265,9 тыс. чел.; </w:t>
            </w:r>
          </w:p>
          <w:p>
            <w:pPr>
              <w:spacing w:after="20"/>
              <w:ind w:left="20"/>
              <w:jc w:val="both"/>
            </w:pPr>
            <w:r>
              <w:rPr>
                <w:rFonts w:ascii="Times New Roman"/>
                <w:b w:val="false"/>
                <w:i w:val="false"/>
                <w:color w:val="000000"/>
                <w:sz w:val="20"/>
              </w:rPr>
              <w:t xml:space="preserve">
2011 г. - 9600,0 тыс. чел.)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спроса на услуги по </w:t>
            </w:r>
          </w:p>
          <w:p>
            <w:pPr>
              <w:spacing w:after="20"/>
              <w:ind w:left="20"/>
              <w:jc w:val="both"/>
            </w:pPr>
            <w:r>
              <w:rPr>
                <w:rFonts w:ascii="Times New Roman"/>
                <w:b w:val="false"/>
                <w:i w:val="false"/>
                <w:color w:val="000000"/>
                <w:sz w:val="20"/>
              </w:rPr>
              <w:t xml:space="preserve">
охране материнства и детства </w:t>
            </w:r>
          </w:p>
          <w:p>
            <w:pPr>
              <w:spacing w:after="20"/>
              <w:ind w:left="20"/>
              <w:jc w:val="both"/>
            </w:pPr>
            <w:r>
              <w:rPr>
                <w:rFonts w:ascii="Times New Roman"/>
                <w:b w:val="false"/>
                <w:i w:val="false"/>
                <w:color w:val="000000"/>
                <w:sz w:val="20"/>
              </w:rPr>
              <w:t xml:space="preserve">
Рост спроса на медицинские услуги, </w:t>
            </w:r>
          </w:p>
          <w:p>
            <w:pPr>
              <w:spacing w:after="20"/>
              <w:ind w:left="20"/>
              <w:jc w:val="both"/>
            </w:pPr>
            <w:r>
              <w:rPr>
                <w:rFonts w:ascii="Times New Roman"/>
                <w:b w:val="false"/>
                <w:i w:val="false"/>
                <w:color w:val="000000"/>
                <w:sz w:val="20"/>
              </w:rPr>
              <w:t xml:space="preserve">
вероятность образования "листов </w:t>
            </w:r>
          </w:p>
          <w:p>
            <w:pPr>
              <w:spacing w:after="20"/>
              <w:ind w:left="20"/>
              <w:jc w:val="both"/>
            </w:pPr>
            <w:r>
              <w:rPr>
                <w:rFonts w:ascii="Times New Roman"/>
                <w:b w:val="false"/>
                <w:i w:val="false"/>
                <w:color w:val="000000"/>
                <w:sz w:val="20"/>
              </w:rPr>
              <w:t xml:space="preserve">
ожидания" на отдельные виды </w:t>
            </w:r>
          </w:p>
          <w:p>
            <w:pPr>
              <w:spacing w:after="20"/>
              <w:ind w:left="20"/>
              <w:jc w:val="both"/>
            </w:pPr>
            <w:r>
              <w:rPr>
                <w:rFonts w:ascii="Times New Roman"/>
                <w:b w:val="false"/>
                <w:i w:val="false"/>
                <w:color w:val="000000"/>
                <w:sz w:val="20"/>
              </w:rPr>
              <w:t xml:space="preserve">
высокоспециализированной </w:t>
            </w:r>
          </w:p>
          <w:p>
            <w:pPr>
              <w:spacing w:after="20"/>
              <w:ind w:left="20"/>
              <w:jc w:val="both"/>
            </w:pPr>
            <w:r>
              <w:rPr>
                <w:rFonts w:ascii="Times New Roman"/>
                <w:b w:val="false"/>
                <w:i w:val="false"/>
                <w:color w:val="000000"/>
                <w:sz w:val="20"/>
              </w:rPr>
              <w:t xml:space="preserve">
медицинской помощи (ВСМП)** </w:t>
            </w:r>
          </w:p>
          <w:p>
            <w:pPr>
              <w:spacing w:after="20"/>
              <w:ind w:left="20"/>
              <w:jc w:val="both"/>
            </w:pPr>
            <w:r>
              <w:rPr>
                <w:rFonts w:ascii="Times New Roman"/>
                <w:b w:val="false"/>
                <w:i w:val="false"/>
                <w:color w:val="000000"/>
                <w:sz w:val="20"/>
              </w:rPr>
              <w:t xml:space="preserve">
(кардиохирургия, трансплантология, </w:t>
            </w:r>
          </w:p>
          <w:p>
            <w:pPr>
              <w:spacing w:after="20"/>
              <w:ind w:left="20"/>
              <w:jc w:val="both"/>
            </w:pPr>
            <w:r>
              <w:rPr>
                <w:rFonts w:ascii="Times New Roman"/>
                <w:b w:val="false"/>
                <w:i w:val="false"/>
                <w:color w:val="000000"/>
                <w:sz w:val="20"/>
              </w:rPr>
              <w:t xml:space="preserve">
нейрохирургия) </w:t>
            </w:r>
          </w:p>
          <w:p>
            <w:pPr>
              <w:spacing w:after="20"/>
              <w:ind w:left="20"/>
              <w:jc w:val="both"/>
            </w:pPr>
            <w:r>
              <w:rPr>
                <w:rFonts w:ascii="Times New Roman"/>
                <w:b w:val="false"/>
                <w:i w:val="false"/>
                <w:color w:val="000000"/>
                <w:sz w:val="20"/>
              </w:rPr>
              <w:t xml:space="preserve">
Рост потребности в современных </w:t>
            </w:r>
          </w:p>
          <w:p>
            <w:pPr>
              <w:spacing w:after="20"/>
              <w:ind w:left="20"/>
              <w:jc w:val="both"/>
            </w:pPr>
            <w:r>
              <w:rPr>
                <w:rFonts w:ascii="Times New Roman"/>
                <w:b w:val="false"/>
                <w:i w:val="false"/>
                <w:color w:val="000000"/>
                <w:sz w:val="20"/>
              </w:rPr>
              <w:t xml:space="preserve">
объектах здравоохранения, </w:t>
            </w:r>
          </w:p>
          <w:p>
            <w:pPr>
              <w:spacing w:after="20"/>
              <w:ind w:left="20"/>
              <w:jc w:val="both"/>
            </w:pPr>
            <w:r>
              <w:rPr>
                <w:rFonts w:ascii="Times New Roman"/>
                <w:b w:val="false"/>
                <w:i w:val="false"/>
                <w:color w:val="000000"/>
                <w:sz w:val="20"/>
              </w:rPr>
              <w:t xml:space="preserve">
отвечающих международным </w:t>
            </w:r>
          </w:p>
          <w:p>
            <w:pPr>
              <w:spacing w:after="20"/>
              <w:ind w:left="20"/>
              <w:jc w:val="both"/>
            </w:pPr>
            <w:r>
              <w:rPr>
                <w:rFonts w:ascii="Times New Roman"/>
                <w:b w:val="false"/>
                <w:i w:val="false"/>
                <w:color w:val="000000"/>
                <w:sz w:val="20"/>
              </w:rPr>
              <w:t xml:space="preserve">
стандартам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здоровья </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Неблагоприятное влияние на </w:t>
            </w:r>
          </w:p>
          <w:p>
            <w:pPr>
              <w:spacing w:after="20"/>
              <w:ind w:left="20"/>
              <w:jc w:val="both"/>
            </w:pPr>
            <w:r>
              <w:rPr>
                <w:rFonts w:ascii="Times New Roman"/>
                <w:b w:val="false"/>
                <w:i w:val="false"/>
                <w:color w:val="000000"/>
                <w:sz w:val="20"/>
              </w:rPr>
              <w:t xml:space="preserve">
состояние здоровья населения </w:t>
            </w:r>
          </w:p>
          <w:p>
            <w:pPr>
              <w:spacing w:after="20"/>
              <w:ind w:left="20"/>
              <w:jc w:val="both"/>
            </w:pPr>
            <w:r>
              <w:rPr>
                <w:rFonts w:ascii="Times New Roman"/>
                <w:b w:val="false"/>
                <w:i w:val="false"/>
                <w:color w:val="000000"/>
                <w:sz w:val="20"/>
              </w:rPr>
              <w:t xml:space="preserve">
распространенных факторов риска </w:t>
            </w:r>
          </w:p>
          <w:p>
            <w:pPr>
              <w:spacing w:after="20"/>
              <w:ind w:left="20"/>
              <w:jc w:val="both"/>
            </w:pPr>
            <w:r>
              <w:rPr>
                <w:rFonts w:ascii="Times New Roman"/>
                <w:b w:val="false"/>
                <w:i w:val="false"/>
                <w:color w:val="000000"/>
                <w:sz w:val="20"/>
              </w:rPr>
              <w:t xml:space="preserve">
(низкая двигательная активность, </w:t>
            </w:r>
          </w:p>
          <w:p>
            <w:pPr>
              <w:spacing w:after="20"/>
              <w:ind w:left="20"/>
              <w:jc w:val="both"/>
            </w:pPr>
            <w:r>
              <w:rPr>
                <w:rFonts w:ascii="Times New Roman"/>
                <w:b w:val="false"/>
                <w:i w:val="false"/>
                <w:color w:val="000000"/>
                <w:sz w:val="20"/>
              </w:rPr>
              <w:t xml:space="preserve">
нерациональное питание, курение, </w:t>
            </w:r>
          </w:p>
          <w:p>
            <w:pPr>
              <w:spacing w:after="20"/>
              <w:ind w:left="20"/>
              <w:jc w:val="both"/>
            </w:pPr>
            <w:r>
              <w:rPr>
                <w:rFonts w:ascii="Times New Roman"/>
                <w:b w:val="false"/>
                <w:i w:val="false"/>
                <w:color w:val="000000"/>
                <w:sz w:val="20"/>
              </w:rPr>
              <w:t xml:space="preserve">
алкоголь)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спроса на медицинские </w:t>
            </w:r>
          </w:p>
          <w:p>
            <w:pPr>
              <w:spacing w:after="20"/>
              <w:ind w:left="20"/>
              <w:jc w:val="both"/>
            </w:pPr>
            <w:r>
              <w:rPr>
                <w:rFonts w:ascii="Times New Roman"/>
                <w:b w:val="false"/>
                <w:i w:val="false"/>
                <w:color w:val="000000"/>
                <w:sz w:val="20"/>
              </w:rPr>
              <w:t xml:space="preserve">
услуги по профилактике, </w:t>
            </w:r>
          </w:p>
          <w:p>
            <w:pPr>
              <w:spacing w:after="20"/>
              <w:ind w:left="20"/>
              <w:jc w:val="both"/>
            </w:pPr>
            <w:r>
              <w:rPr>
                <w:rFonts w:ascii="Times New Roman"/>
                <w:b w:val="false"/>
                <w:i w:val="false"/>
                <w:color w:val="000000"/>
                <w:sz w:val="20"/>
              </w:rPr>
              <w:t xml:space="preserve">
диагностике и лечению социально </w:t>
            </w:r>
          </w:p>
          <w:p>
            <w:pPr>
              <w:spacing w:after="20"/>
              <w:ind w:left="20"/>
              <w:jc w:val="both"/>
            </w:pPr>
            <w:r>
              <w:rPr>
                <w:rFonts w:ascii="Times New Roman"/>
                <w:b w:val="false"/>
                <w:i w:val="false"/>
                <w:color w:val="000000"/>
                <w:sz w:val="20"/>
              </w:rPr>
              <w:t xml:space="preserve">
значимых заболеваний, увеличение </w:t>
            </w:r>
          </w:p>
          <w:p>
            <w:pPr>
              <w:spacing w:after="20"/>
              <w:ind w:left="20"/>
              <w:jc w:val="both"/>
            </w:pPr>
            <w:r>
              <w:rPr>
                <w:rFonts w:ascii="Times New Roman"/>
                <w:b w:val="false"/>
                <w:i w:val="false"/>
                <w:color w:val="000000"/>
                <w:sz w:val="20"/>
              </w:rPr>
              <w:t xml:space="preserve">
потребности в ВСМП* 2007 г. - 43,3 </w:t>
            </w:r>
          </w:p>
          <w:p>
            <w:pPr>
              <w:spacing w:after="20"/>
              <w:ind w:left="20"/>
              <w:jc w:val="both"/>
            </w:pPr>
            <w:r>
              <w:rPr>
                <w:rFonts w:ascii="Times New Roman"/>
                <w:b w:val="false"/>
                <w:i w:val="false"/>
                <w:color w:val="000000"/>
                <w:sz w:val="20"/>
              </w:rPr>
              <w:t xml:space="preserve">
тыс. случаев; 2011 г. - 52,9 тыс. </w:t>
            </w:r>
          </w:p>
          <w:p>
            <w:pPr>
              <w:spacing w:after="20"/>
              <w:ind w:left="20"/>
              <w:jc w:val="both"/>
            </w:pPr>
            <w:r>
              <w:rPr>
                <w:rFonts w:ascii="Times New Roman"/>
                <w:b w:val="false"/>
                <w:i w:val="false"/>
                <w:color w:val="000000"/>
                <w:sz w:val="20"/>
              </w:rPr>
              <w:t xml:space="preserve">
случаев </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заболеваемости "болезнями </w:t>
            </w:r>
          </w:p>
          <w:p>
            <w:pPr>
              <w:spacing w:after="20"/>
              <w:ind w:left="20"/>
              <w:jc w:val="both"/>
            </w:pPr>
            <w:r>
              <w:rPr>
                <w:rFonts w:ascii="Times New Roman"/>
                <w:b w:val="false"/>
                <w:i w:val="false"/>
                <w:color w:val="000000"/>
                <w:sz w:val="20"/>
              </w:rPr>
              <w:t xml:space="preserve">
цивилизации": </w:t>
            </w:r>
          </w:p>
          <w:p>
            <w:pPr>
              <w:spacing w:after="20"/>
              <w:ind w:left="20"/>
              <w:jc w:val="both"/>
            </w:pPr>
            <w:r>
              <w:rPr>
                <w:rFonts w:ascii="Times New Roman"/>
                <w:b w:val="false"/>
                <w:i w:val="false"/>
                <w:color w:val="000000"/>
                <w:sz w:val="20"/>
              </w:rPr>
              <w:t xml:space="preserve">
- болезни системы кровообращения </w:t>
            </w:r>
          </w:p>
          <w:p>
            <w:pPr>
              <w:spacing w:after="20"/>
              <w:ind w:left="20"/>
              <w:jc w:val="both"/>
            </w:pPr>
            <w:r>
              <w:rPr>
                <w:rFonts w:ascii="Times New Roman"/>
                <w:b w:val="false"/>
                <w:i w:val="false"/>
                <w:color w:val="000000"/>
                <w:sz w:val="20"/>
              </w:rPr>
              <w:t xml:space="preserve">
2007 г. - 1906,6 на 100 тыс. </w:t>
            </w:r>
          </w:p>
          <w:p>
            <w:pPr>
              <w:spacing w:after="20"/>
              <w:ind w:left="20"/>
              <w:jc w:val="both"/>
            </w:pPr>
            <w:r>
              <w:rPr>
                <w:rFonts w:ascii="Times New Roman"/>
                <w:b w:val="false"/>
                <w:i w:val="false"/>
                <w:color w:val="000000"/>
                <w:sz w:val="20"/>
              </w:rPr>
              <w:t xml:space="preserve">
населения; 2011 г. - 2274,9 </w:t>
            </w:r>
          </w:p>
          <w:p>
            <w:pPr>
              <w:spacing w:after="20"/>
              <w:ind w:left="20"/>
              <w:jc w:val="both"/>
            </w:pPr>
            <w:r>
              <w:rPr>
                <w:rFonts w:ascii="Times New Roman"/>
                <w:b w:val="false"/>
                <w:i w:val="false"/>
                <w:color w:val="000000"/>
                <w:sz w:val="20"/>
              </w:rPr>
              <w:t xml:space="preserve">
- онкозаболеваемость 2007 г. - </w:t>
            </w:r>
          </w:p>
          <w:p>
            <w:pPr>
              <w:spacing w:after="20"/>
              <w:ind w:left="20"/>
              <w:jc w:val="both"/>
            </w:pPr>
            <w:r>
              <w:rPr>
                <w:rFonts w:ascii="Times New Roman"/>
                <w:b w:val="false"/>
                <w:i w:val="false"/>
                <w:color w:val="000000"/>
                <w:sz w:val="20"/>
              </w:rPr>
              <w:t xml:space="preserve">
496,9; 2011 г. - 516,4 </w:t>
            </w:r>
          </w:p>
          <w:p>
            <w:pPr>
              <w:spacing w:after="20"/>
              <w:ind w:left="20"/>
              <w:jc w:val="both"/>
            </w:pPr>
            <w:r>
              <w:rPr>
                <w:rFonts w:ascii="Times New Roman"/>
                <w:b w:val="false"/>
                <w:i w:val="false"/>
                <w:color w:val="000000"/>
                <w:sz w:val="20"/>
              </w:rPr>
              <w:t xml:space="preserve">
- сахарный диабет 2007 г. - 129,2; </w:t>
            </w:r>
          </w:p>
          <w:p>
            <w:pPr>
              <w:spacing w:after="20"/>
              <w:ind w:left="20"/>
              <w:jc w:val="both"/>
            </w:pPr>
            <w:r>
              <w:rPr>
                <w:rFonts w:ascii="Times New Roman"/>
                <w:b w:val="false"/>
                <w:i w:val="false"/>
                <w:color w:val="000000"/>
                <w:sz w:val="20"/>
              </w:rPr>
              <w:t xml:space="preserve">
2011 г. - 162,1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потребности в медицинских </w:t>
            </w:r>
          </w:p>
          <w:p>
            <w:pPr>
              <w:spacing w:after="20"/>
              <w:ind w:left="20"/>
              <w:jc w:val="both"/>
            </w:pPr>
            <w:r>
              <w:rPr>
                <w:rFonts w:ascii="Times New Roman"/>
                <w:b w:val="false"/>
                <w:i w:val="false"/>
                <w:color w:val="000000"/>
                <w:sz w:val="20"/>
              </w:rPr>
              <w:t xml:space="preserve">
кадрах (кардиохирурги, </w:t>
            </w:r>
          </w:p>
          <w:p>
            <w:pPr>
              <w:spacing w:after="20"/>
              <w:ind w:left="20"/>
              <w:jc w:val="both"/>
            </w:pPr>
            <w:r>
              <w:rPr>
                <w:rFonts w:ascii="Times New Roman"/>
                <w:b w:val="false"/>
                <w:i w:val="false"/>
                <w:color w:val="000000"/>
                <w:sz w:val="20"/>
              </w:rPr>
              <w:t xml:space="preserve">
эндокринологи, онкогематологи) </w:t>
            </w:r>
          </w:p>
          <w:p>
            <w:pPr>
              <w:spacing w:after="20"/>
              <w:ind w:left="20"/>
              <w:jc w:val="both"/>
            </w:pPr>
            <w:r>
              <w:rPr>
                <w:rFonts w:ascii="Times New Roman"/>
                <w:b w:val="false"/>
                <w:i w:val="false"/>
                <w:color w:val="000000"/>
                <w:sz w:val="20"/>
              </w:rPr>
              <w:t xml:space="preserve">
Рост потребности в современных </w:t>
            </w:r>
          </w:p>
          <w:p>
            <w:pPr>
              <w:spacing w:after="20"/>
              <w:ind w:left="20"/>
              <w:jc w:val="both"/>
            </w:pPr>
            <w:r>
              <w:rPr>
                <w:rFonts w:ascii="Times New Roman"/>
                <w:b w:val="false"/>
                <w:i w:val="false"/>
                <w:color w:val="000000"/>
                <w:sz w:val="20"/>
              </w:rPr>
              <w:t xml:space="preserve">
объектах здравоохранения, </w:t>
            </w:r>
          </w:p>
          <w:p>
            <w:pPr>
              <w:spacing w:after="20"/>
              <w:ind w:left="20"/>
              <w:jc w:val="both"/>
            </w:pPr>
            <w:r>
              <w:rPr>
                <w:rFonts w:ascii="Times New Roman"/>
                <w:b w:val="false"/>
                <w:i w:val="false"/>
                <w:color w:val="000000"/>
                <w:sz w:val="20"/>
              </w:rPr>
              <w:t xml:space="preserve">
отвечающих международным </w:t>
            </w:r>
          </w:p>
          <w:p>
            <w:pPr>
              <w:spacing w:after="20"/>
              <w:ind w:left="20"/>
              <w:jc w:val="both"/>
            </w:pPr>
            <w:r>
              <w:rPr>
                <w:rFonts w:ascii="Times New Roman"/>
                <w:b w:val="false"/>
                <w:i w:val="false"/>
                <w:color w:val="000000"/>
                <w:sz w:val="20"/>
              </w:rPr>
              <w:t xml:space="preserve">
стандартам </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общей заболеваемости и </w:t>
            </w:r>
          </w:p>
          <w:p>
            <w:pPr>
              <w:spacing w:after="20"/>
              <w:ind w:left="20"/>
              <w:jc w:val="both"/>
            </w:pPr>
            <w:r>
              <w:rPr>
                <w:rFonts w:ascii="Times New Roman"/>
                <w:b w:val="false"/>
                <w:i w:val="false"/>
                <w:color w:val="000000"/>
                <w:sz w:val="20"/>
              </w:rPr>
              <w:t xml:space="preserve">
смертности от туберкулеза с </w:t>
            </w:r>
          </w:p>
          <w:p>
            <w:pPr>
              <w:spacing w:after="20"/>
              <w:ind w:left="20"/>
              <w:jc w:val="both"/>
            </w:pPr>
            <w:r>
              <w:rPr>
                <w:rFonts w:ascii="Times New Roman"/>
                <w:b w:val="false"/>
                <w:i w:val="false"/>
                <w:color w:val="000000"/>
                <w:sz w:val="20"/>
              </w:rPr>
              <w:t xml:space="preserve">
увеличением доли </w:t>
            </w:r>
          </w:p>
          <w:p>
            <w:pPr>
              <w:spacing w:after="20"/>
              <w:ind w:left="20"/>
              <w:jc w:val="both"/>
            </w:pPr>
            <w:r>
              <w:rPr>
                <w:rFonts w:ascii="Times New Roman"/>
                <w:b w:val="false"/>
                <w:i w:val="false"/>
                <w:color w:val="000000"/>
                <w:sz w:val="20"/>
              </w:rPr>
              <w:t xml:space="preserve">
мультирезистентных форм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потребления стационарной </w:t>
            </w:r>
          </w:p>
          <w:p>
            <w:pPr>
              <w:spacing w:after="20"/>
              <w:ind w:left="20"/>
              <w:jc w:val="both"/>
            </w:pPr>
            <w:r>
              <w:rPr>
                <w:rFonts w:ascii="Times New Roman"/>
                <w:b w:val="false"/>
                <w:i w:val="false"/>
                <w:color w:val="000000"/>
                <w:sz w:val="20"/>
              </w:rPr>
              <w:t xml:space="preserve">
помощи в противотуберкулезных </w:t>
            </w:r>
          </w:p>
          <w:p>
            <w:pPr>
              <w:spacing w:after="20"/>
              <w:ind w:left="20"/>
              <w:jc w:val="both"/>
            </w:pPr>
            <w:r>
              <w:rPr>
                <w:rFonts w:ascii="Times New Roman"/>
                <w:b w:val="false"/>
                <w:i w:val="false"/>
                <w:color w:val="000000"/>
                <w:sz w:val="20"/>
              </w:rPr>
              <w:t xml:space="preserve">
учреждениях (подразделениях), с </w:t>
            </w:r>
          </w:p>
          <w:p>
            <w:pPr>
              <w:spacing w:after="20"/>
              <w:ind w:left="20"/>
              <w:jc w:val="both"/>
            </w:pPr>
            <w:r>
              <w:rPr>
                <w:rFonts w:ascii="Times New Roman"/>
                <w:b w:val="false"/>
                <w:i w:val="false"/>
                <w:color w:val="000000"/>
                <w:sz w:val="20"/>
              </w:rPr>
              <w:t xml:space="preserve">
ростом потребности в хосписах и </w:t>
            </w:r>
          </w:p>
          <w:p>
            <w:pPr>
              <w:spacing w:after="20"/>
              <w:ind w:left="20"/>
              <w:jc w:val="both"/>
            </w:pPr>
            <w:r>
              <w:rPr>
                <w:rFonts w:ascii="Times New Roman"/>
                <w:b w:val="false"/>
                <w:i w:val="false"/>
                <w:color w:val="000000"/>
                <w:sz w:val="20"/>
              </w:rPr>
              <w:t xml:space="preserve">
отделениях для лечения </w:t>
            </w:r>
          </w:p>
          <w:p>
            <w:pPr>
              <w:spacing w:after="20"/>
              <w:ind w:left="20"/>
              <w:jc w:val="both"/>
            </w:pPr>
            <w:r>
              <w:rPr>
                <w:rFonts w:ascii="Times New Roman"/>
                <w:b w:val="false"/>
                <w:i w:val="false"/>
                <w:color w:val="000000"/>
                <w:sz w:val="20"/>
              </w:rPr>
              <w:t xml:space="preserve">
мультирезистентных форм. Рост </w:t>
            </w:r>
          </w:p>
          <w:p>
            <w:pPr>
              <w:spacing w:after="20"/>
              <w:ind w:left="20"/>
              <w:jc w:val="both"/>
            </w:pPr>
            <w:r>
              <w:rPr>
                <w:rFonts w:ascii="Times New Roman"/>
                <w:b w:val="false"/>
                <w:i w:val="false"/>
                <w:color w:val="000000"/>
                <w:sz w:val="20"/>
              </w:rPr>
              <w:t xml:space="preserve">
потребности в препаратах </w:t>
            </w:r>
          </w:p>
          <w:p>
            <w:pPr>
              <w:spacing w:after="20"/>
              <w:ind w:left="20"/>
              <w:jc w:val="both"/>
            </w:pPr>
            <w:r>
              <w:rPr>
                <w:rFonts w:ascii="Times New Roman"/>
                <w:b w:val="false"/>
                <w:i w:val="false"/>
                <w:color w:val="000000"/>
                <w:sz w:val="20"/>
              </w:rPr>
              <w:t xml:space="preserve">
резервного ряда. </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тенденции </w:t>
            </w:r>
          </w:p>
          <w:p>
            <w:pPr>
              <w:spacing w:after="20"/>
              <w:ind w:left="20"/>
              <w:jc w:val="both"/>
            </w:pPr>
            <w:r>
              <w:rPr>
                <w:rFonts w:ascii="Times New Roman"/>
                <w:b w:val="false"/>
                <w:i w:val="false"/>
                <w:color w:val="000000"/>
                <w:sz w:val="20"/>
              </w:rPr>
              <w:t xml:space="preserve">
распространения ВИЧ/СПИД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Необходимость усиления дозорного </w:t>
            </w:r>
          </w:p>
          <w:p>
            <w:pPr>
              <w:spacing w:after="20"/>
              <w:ind w:left="20"/>
              <w:jc w:val="both"/>
            </w:pPr>
            <w:r>
              <w:rPr>
                <w:rFonts w:ascii="Times New Roman"/>
                <w:b w:val="false"/>
                <w:i w:val="false"/>
                <w:color w:val="000000"/>
                <w:sz w:val="20"/>
              </w:rPr>
              <w:t xml:space="preserve">
эпидемиологического надзора и </w:t>
            </w:r>
          </w:p>
          <w:p>
            <w:pPr>
              <w:spacing w:after="20"/>
              <w:ind w:left="20"/>
              <w:jc w:val="both"/>
            </w:pPr>
            <w:r>
              <w:rPr>
                <w:rFonts w:ascii="Times New Roman"/>
                <w:b w:val="false"/>
                <w:i w:val="false"/>
                <w:color w:val="000000"/>
                <w:sz w:val="20"/>
              </w:rPr>
              <w:t xml:space="preserve">
внедрения программ снижения вреда </w:t>
            </w:r>
          </w:p>
          <w:p>
            <w:pPr>
              <w:spacing w:after="20"/>
              <w:ind w:left="20"/>
              <w:jc w:val="both"/>
            </w:pPr>
            <w:r>
              <w:rPr>
                <w:rFonts w:ascii="Times New Roman"/>
                <w:b w:val="false"/>
                <w:i w:val="false"/>
                <w:color w:val="000000"/>
                <w:sz w:val="20"/>
              </w:rPr>
              <w:t xml:space="preserve">
потребления наркотиков в группах </w:t>
            </w:r>
          </w:p>
          <w:p>
            <w:pPr>
              <w:spacing w:after="20"/>
              <w:ind w:left="20"/>
              <w:jc w:val="both"/>
            </w:pPr>
            <w:r>
              <w:rPr>
                <w:rFonts w:ascii="Times New Roman"/>
                <w:b w:val="false"/>
                <w:i w:val="false"/>
                <w:color w:val="000000"/>
                <w:sz w:val="20"/>
              </w:rPr>
              <w:t xml:space="preserve">
рискованного поведения. </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Ухудшение психического здоровья </w:t>
            </w:r>
          </w:p>
          <w:p>
            <w:pPr>
              <w:spacing w:after="20"/>
              <w:ind w:left="20"/>
              <w:jc w:val="both"/>
            </w:pPr>
            <w:r>
              <w:rPr>
                <w:rFonts w:ascii="Times New Roman"/>
                <w:b w:val="false"/>
                <w:i w:val="false"/>
                <w:color w:val="000000"/>
                <w:sz w:val="20"/>
              </w:rPr>
              <w:t xml:space="preserve">
населения при недостаточном </w:t>
            </w:r>
          </w:p>
          <w:p>
            <w:pPr>
              <w:spacing w:after="20"/>
              <w:ind w:left="20"/>
              <w:jc w:val="both"/>
            </w:pPr>
            <w:r>
              <w:rPr>
                <w:rFonts w:ascii="Times New Roman"/>
                <w:b w:val="false"/>
                <w:i w:val="false"/>
                <w:color w:val="000000"/>
                <w:sz w:val="20"/>
              </w:rPr>
              <w:t xml:space="preserve">
выявлении психических болезней </w:t>
            </w:r>
          </w:p>
          <w:p>
            <w:pPr>
              <w:spacing w:after="20"/>
              <w:ind w:left="20"/>
              <w:jc w:val="both"/>
            </w:pPr>
            <w:r>
              <w:rPr>
                <w:rFonts w:ascii="Times New Roman"/>
                <w:b w:val="false"/>
                <w:i w:val="false"/>
                <w:color w:val="000000"/>
                <w:sz w:val="20"/>
              </w:rPr>
              <w:t xml:space="preserve">
(болезненность психическими и </w:t>
            </w:r>
          </w:p>
          <w:p>
            <w:pPr>
              <w:spacing w:after="20"/>
              <w:ind w:left="20"/>
              <w:jc w:val="both"/>
            </w:pPr>
            <w:r>
              <w:rPr>
                <w:rFonts w:ascii="Times New Roman"/>
                <w:b w:val="false"/>
                <w:i w:val="false"/>
                <w:color w:val="000000"/>
                <w:sz w:val="20"/>
              </w:rPr>
              <w:t xml:space="preserve">
поведенческими расстройствами: </w:t>
            </w:r>
          </w:p>
          <w:p>
            <w:pPr>
              <w:spacing w:after="20"/>
              <w:ind w:left="20"/>
              <w:jc w:val="both"/>
            </w:pPr>
            <w:r>
              <w:rPr>
                <w:rFonts w:ascii="Times New Roman"/>
                <w:b w:val="false"/>
                <w:i w:val="false"/>
                <w:color w:val="000000"/>
                <w:sz w:val="20"/>
              </w:rPr>
              <w:t xml:space="preserve">
1 618,5 в 1992 г.; 1 897,4 в </w:t>
            </w:r>
          </w:p>
          <w:p>
            <w:pPr>
              <w:spacing w:after="20"/>
              <w:ind w:left="20"/>
              <w:jc w:val="both"/>
            </w:pPr>
            <w:r>
              <w:rPr>
                <w:rFonts w:ascii="Times New Roman"/>
                <w:b w:val="false"/>
                <w:i w:val="false"/>
                <w:color w:val="000000"/>
                <w:sz w:val="20"/>
              </w:rPr>
              <w:t xml:space="preserve">
2007 г.)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потребности в услугах </w:t>
            </w:r>
          </w:p>
          <w:p>
            <w:pPr>
              <w:spacing w:after="20"/>
              <w:ind w:left="20"/>
              <w:jc w:val="both"/>
            </w:pPr>
            <w:r>
              <w:rPr>
                <w:rFonts w:ascii="Times New Roman"/>
                <w:b w:val="false"/>
                <w:i w:val="false"/>
                <w:color w:val="000000"/>
                <w:sz w:val="20"/>
              </w:rPr>
              <w:t xml:space="preserve">
психолого-психиатрической помощи. </w:t>
            </w:r>
          </w:p>
          <w:p>
            <w:pPr>
              <w:spacing w:after="20"/>
              <w:ind w:left="20"/>
              <w:jc w:val="both"/>
            </w:pPr>
            <w:r>
              <w:rPr>
                <w:rFonts w:ascii="Times New Roman"/>
                <w:b w:val="false"/>
                <w:i w:val="false"/>
                <w:color w:val="000000"/>
                <w:sz w:val="20"/>
              </w:rPr>
              <w:t xml:space="preserve">
Необходимость совершенствования </w:t>
            </w:r>
          </w:p>
          <w:p>
            <w:pPr>
              <w:spacing w:after="20"/>
              <w:ind w:left="20"/>
              <w:jc w:val="both"/>
            </w:pPr>
            <w:r>
              <w:rPr>
                <w:rFonts w:ascii="Times New Roman"/>
                <w:b w:val="false"/>
                <w:i w:val="false"/>
                <w:color w:val="000000"/>
                <w:sz w:val="20"/>
              </w:rPr>
              <w:t xml:space="preserve">
статистического учета психических </w:t>
            </w:r>
          </w:p>
          <w:p>
            <w:pPr>
              <w:spacing w:after="20"/>
              <w:ind w:left="20"/>
              <w:jc w:val="both"/>
            </w:pPr>
            <w:r>
              <w:rPr>
                <w:rFonts w:ascii="Times New Roman"/>
                <w:b w:val="false"/>
                <w:i w:val="false"/>
                <w:color w:val="000000"/>
                <w:sz w:val="20"/>
              </w:rPr>
              <w:t xml:space="preserve">
расстройств.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рынка медицинских услуг </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благосостояния населения, </w:t>
            </w:r>
          </w:p>
          <w:p>
            <w:pPr>
              <w:spacing w:after="20"/>
              <w:ind w:left="20"/>
              <w:jc w:val="both"/>
            </w:pPr>
            <w:r>
              <w:rPr>
                <w:rFonts w:ascii="Times New Roman"/>
                <w:b w:val="false"/>
                <w:i w:val="false"/>
                <w:color w:val="000000"/>
                <w:sz w:val="20"/>
              </w:rPr>
              <w:t xml:space="preserve">
увеличение спроса на качественные </w:t>
            </w:r>
          </w:p>
          <w:p>
            <w:pPr>
              <w:spacing w:after="20"/>
              <w:ind w:left="20"/>
              <w:jc w:val="both"/>
            </w:pPr>
            <w:r>
              <w:rPr>
                <w:rFonts w:ascii="Times New Roman"/>
                <w:b w:val="false"/>
                <w:i w:val="false"/>
                <w:color w:val="000000"/>
                <w:sz w:val="20"/>
              </w:rPr>
              <w:t xml:space="preserve">
медицинские услуги и современные </w:t>
            </w:r>
          </w:p>
          <w:p>
            <w:pPr>
              <w:spacing w:after="20"/>
              <w:ind w:left="20"/>
              <w:jc w:val="both"/>
            </w:pPr>
            <w:r>
              <w:rPr>
                <w:rFonts w:ascii="Times New Roman"/>
                <w:b w:val="false"/>
                <w:i w:val="false"/>
                <w:color w:val="000000"/>
                <w:sz w:val="20"/>
              </w:rPr>
              <w:t xml:space="preserve">
лекарственные средства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конкуренции среди </w:t>
            </w:r>
          </w:p>
          <w:p>
            <w:pPr>
              <w:spacing w:after="20"/>
              <w:ind w:left="20"/>
              <w:jc w:val="both"/>
            </w:pPr>
            <w:r>
              <w:rPr>
                <w:rFonts w:ascii="Times New Roman"/>
                <w:b w:val="false"/>
                <w:i w:val="false"/>
                <w:color w:val="000000"/>
                <w:sz w:val="20"/>
              </w:rPr>
              <w:t xml:space="preserve">
поставщиков медицинских услуг, </w:t>
            </w:r>
          </w:p>
          <w:p>
            <w:pPr>
              <w:spacing w:after="20"/>
              <w:ind w:left="20"/>
              <w:jc w:val="both"/>
            </w:pPr>
            <w:r>
              <w:rPr>
                <w:rFonts w:ascii="Times New Roman"/>
                <w:b w:val="false"/>
                <w:i w:val="false"/>
                <w:color w:val="000000"/>
                <w:sz w:val="20"/>
              </w:rPr>
              <w:t xml:space="preserve">
развитие рынка добровольного </w:t>
            </w:r>
          </w:p>
          <w:p>
            <w:pPr>
              <w:spacing w:after="20"/>
              <w:ind w:left="20"/>
              <w:jc w:val="both"/>
            </w:pPr>
            <w:r>
              <w:rPr>
                <w:rFonts w:ascii="Times New Roman"/>
                <w:b w:val="false"/>
                <w:i w:val="false"/>
                <w:color w:val="000000"/>
                <w:sz w:val="20"/>
              </w:rPr>
              <w:t xml:space="preserve">
медицинского страхования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Влияние окружающей среды </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Ухудшение экологической обстановки </w:t>
            </w:r>
          </w:p>
          <w:p>
            <w:pPr>
              <w:spacing w:after="20"/>
              <w:ind w:left="20"/>
              <w:jc w:val="both"/>
            </w:pPr>
            <w:r>
              <w:rPr>
                <w:rFonts w:ascii="Times New Roman"/>
                <w:b w:val="false"/>
                <w:i w:val="false"/>
                <w:color w:val="000000"/>
                <w:sz w:val="20"/>
              </w:rPr>
              <w:t xml:space="preserve">
вследствие воздействия факторов </w:t>
            </w:r>
          </w:p>
          <w:p>
            <w:pPr>
              <w:spacing w:after="20"/>
              <w:ind w:left="20"/>
              <w:jc w:val="both"/>
            </w:pPr>
            <w:r>
              <w:rPr>
                <w:rFonts w:ascii="Times New Roman"/>
                <w:b w:val="false"/>
                <w:i w:val="false"/>
                <w:color w:val="000000"/>
                <w:sz w:val="20"/>
              </w:rPr>
              <w:t xml:space="preserve">
природного и техногенного характера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спроса на медицинские </w:t>
            </w:r>
          </w:p>
          <w:p>
            <w:pPr>
              <w:spacing w:after="20"/>
              <w:ind w:left="20"/>
              <w:jc w:val="both"/>
            </w:pPr>
            <w:r>
              <w:rPr>
                <w:rFonts w:ascii="Times New Roman"/>
                <w:b w:val="false"/>
                <w:i w:val="false"/>
                <w:color w:val="000000"/>
                <w:sz w:val="20"/>
              </w:rPr>
              <w:t xml:space="preserve">
услуги по диагностике и лечению </w:t>
            </w:r>
          </w:p>
          <w:p>
            <w:pPr>
              <w:spacing w:after="20"/>
              <w:ind w:left="20"/>
              <w:jc w:val="both"/>
            </w:pPr>
            <w:r>
              <w:rPr>
                <w:rFonts w:ascii="Times New Roman"/>
                <w:b w:val="false"/>
                <w:i w:val="false"/>
                <w:color w:val="000000"/>
                <w:sz w:val="20"/>
              </w:rPr>
              <w:t xml:space="preserve">
болезней, связанных с воздействием </w:t>
            </w:r>
          </w:p>
          <w:p>
            <w:pPr>
              <w:spacing w:after="20"/>
              <w:ind w:left="20"/>
              <w:jc w:val="both"/>
            </w:pPr>
            <w:r>
              <w:rPr>
                <w:rFonts w:ascii="Times New Roman"/>
                <w:b w:val="false"/>
                <w:i w:val="false"/>
                <w:color w:val="000000"/>
                <w:sz w:val="20"/>
              </w:rPr>
              <w:t xml:space="preserve">
вредных факторов окружающей среды </w:t>
            </w:r>
          </w:p>
          <w:p>
            <w:pPr>
              <w:spacing w:after="20"/>
              <w:ind w:left="20"/>
              <w:jc w:val="both"/>
            </w:pPr>
            <w:r>
              <w:rPr>
                <w:rFonts w:ascii="Times New Roman"/>
                <w:b w:val="false"/>
                <w:i w:val="false"/>
                <w:color w:val="000000"/>
                <w:sz w:val="20"/>
              </w:rPr>
              <w:t xml:space="preserve">
(болезни органов дыхания, </w:t>
            </w:r>
          </w:p>
          <w:p>
            <w:pPr>
              <w:spacing w:after="20"/>
              <w:ind w:left="20"/>
              <w:jc w:val="both"/>
            </w:pPr>
            <w:r>
              <w:rPr>
                <w:rFonts w:ascii="Times New Roman"/>
                <w:b w:val="false"/>
                <w:i w:val="false"/>
                <w:color w:val="000000"/>
                <w:sz w:val="20"/>
              </w:rPr>
              <w:t xml:space="preserve">
онкологические заболевания, </w:t>
            </w:r>
          </w:p>
          <w:p>
            <w:pPr>
              <w:spacing w:after="20"/>
              <w:ind w:left="20"/>
              <w:jc w:val="both"/>
            </w:pPr>
            <w:r>
              <w:rPr>
                <w:rFonts w:ascii="Times New Roman"/>
                <w:b w:val="false"/>
                <w:i w:val="false"/>
                <w:color w:val="000000"/>
                <w:sz w:val="20"/>
              </w:rPr>
              <w:t xml:space="preserve">
аллергические болезни и т.д.)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Данные тенденции необходимо рассматривать во взаимосвязи с существующими в настоящее время системными проблемами, требующими решения: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Низкий уровень здоровья граждан. </w:t>
      </w:r>
    </w:p>
    <w:bookmarkEnd w:id="9"/>
    <w:p>
      <w:pPr>
        <w:spacing w:after="0"/>
        <w:ind w:left="0"/>
        <w:jc w:val="both"/>
      </w:pPr>
      <w:r>
        <w:rPr>
          <w:rFonts w:ascii="Times New Roman"/>
          <w:b w:val="false"/>
          <w:i w:val="false"/>
          <w:color w:val="000000"/>
          <w:sz w:val="28"/>
        </w:rPr>
        <w:t xml:space="preserve">
      Недостаточный уровень здоровья женщин и детей, распространенность социально значимых заболеваний, низкий уровень общественного здоровья и недостаточное обеспечение гарантированным объемом бесплатной медицинской помощи определяют в целом низкий уровень здоровья граждан.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График 1. Динамика демографических показателей (на 1000 человек населения) в Республике Казахстан в 2003-2007 годах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последние годы в Казахстане отмечается повышение уровня рождаемости населения с 18,42 (2005 год) до 20,79 (2007 год), стабилизация показателя смертности - 10,22 (2005 год - 10,37), увеличение коэффициента естественного прироста населения до 10,57 (8,05) на 1 000 населения. Несмотря на позитивные сдвиги в демографической ситуации, сохраняется низкий уровень здоровья женщин и детей. Остается актуальной проблема репродуктивного здоровья, до 16 % браков являются бесплодными. Показатель материнской смертности остается высоким и на протяжении последних лет наблюдается тенденция ее увеличения с 42,1 на 100 000 родившихся живыми (2003 год) до 46,8 (2007 год). Основными причинами этого являются акушерские кровотечения, гестозы, экстрагенитальная патология, вследствие высокого уровня абортов и заболеваемости (инфекции, передаваемые половым путем, анемии). Данная ситуация усугубляется недостаточным качеством медицинских услуг и отсутствием должной ее стандартизации.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График 2. Динамика показателей материнской (на 100 тысяч живорожденных) и младенческой (на 1000 родившихся живыми) смертности в Республике Казахстан в 2003-2007 годах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Несмотря на тенденцию снижения показателя младенческой смертности с 15,3 на 1 000 родившихся живыми (2003 год) до 14,57 (2007 год), этот показатель превышает аналогичные индикаторы развитых стран и большинства стран СНГ. В Глобальном индексе конкурентоспособности </w:t>
      </w:r>
      <w:r>
        <w:rPr>
          <w:rFonts w:ascii="Times New Roman"/>
          <w:b w:val="false"/>
          <w:i w:val="false"/>
          <w:color w:val="000000"/>
          <w:vertAlign w:val="superscript"/>
        </w:rPr>
        <w:t xml:space="preserve">1 </w:t>
      </w:r>
      <w:r>
        <w:rPr>
          <w:rFonts w:ascii="Times New Roman"/>
          <w:b w:val="false"/>
          <w:i w:val="false"/>
          <w:color w:val="000000"/>
          <w:sz w:val="28"/>
        </w:rPr>
        <w:t xml:space="preserve">(ГИК), Казахстан занимает 87 позицию по уровню младенческой смертности с показателем 27,0 на 1 000 родившихся живыми (2007 год), при этом различия статистических данных обусловлены использованием расчетов на основе международных критериев живо- и мертворождения. Структура младенческой смертности соответствует таковой развивающихся стран и обусловлена предотвратимыми причинами (асфиксия, родовые травмы и инфекции). В текущем году в республике началась реализация отраслевой Программы по снижению материнской и детской смертности в Республике Казахстан на 2008-2010 годы, в рамках которой введены международные критерии живорождения и мертворождения </w:t>
      </w:r>
      <w:r>
        <w:rPr>
          <w:rFonts w:ascii="Times New Roman"/>
          <w:b w:val="false"/>
          <w:i w:val="false"/>
          <w:color w:val="000000"/>
          <w:vertAlign w:val="superscript"/>
        </w:rPr>
        <w:t xml:space="preserve">2 </w:t>
      </w:r>
      <w:r>
        <w:rPr>
          <w:rFonts w:ascii="Times New Roman"/>
          <w:b w:val="false"/>
          <w:i w:val="false"/>
          <w:color w:val="000000"/>
          <w:sz w:val="28"/>
        </w:rPr>
        <w:t xml:space="preserve">. Реализация Программы улучшит материально-техническое оснащение родовспомогательных и детских организаций, будут построены новые родильные дома и детские больницы, будут внедрены передовые технологии в области перинатологии.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The Global Competitiveness Report 2008-2009 (World Economic Forum, 2008)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В соответствии с Конвенцией о правах ребенка, принятой Генеральной Ассамблеей ООН и ратифицированной Законом Республики Казахстан от 8 июня 1994 года. </w:t>
      </w:r>
    </w:p>
    <w:p>
      <w:pPr>
        <w:spacing w:after="0"/>
        <w:ind w:left="0"/>
        <w:jc w:val="both"/>
      </w:pPr>
      <w:r>
        <w:rPr>
          <w:rFonts w:ascii="Times New Roman"/>
          <w:b w:val="false"/>
          <w:i w:val="false"/>
          <w:color w:val="000000"/>
          <w:sz w:val="28"/>
        </w:rPr>
        <w:t xml:space="preserve">
      В целях улучшения здоровья матери и ребенка на всей территории республики будет продолжено внедрение программ, рекомендованных Всемирной организацией здравоохранения (ВОЗ): поддержка и стимулирование грудного вскармливания, безопасное материнство, регионализация перинатальной помощи, интегрированное ведение болезней детского возраста. Будут повсеместно внедрены клинические протоколы диагностики и лечения, активизирована просветительская работа и информирование населения, повышена квалификация специалистов, работающих в области репродуктивного здоровья. </w:t>
      </w:r>
    </w:p>
    <w:p>
      <w:pPr>
        <w:spacing w:after="0"/>
        <w:ind w:left="0"/>
        <w:jc w:val="both"/>
      </w:pPr>
      <w:r>
        <w:rPr>
          <w:rFonts w:ascii="Times New Roman"/>
          <w:b w:val="false"/>
          <w:i w:val="false"/>
          <w:color w:val="000000"/>
          <w:sz w:val="28"/>
        </w:rPr>
        <w:t xml:space="preserve">
      В итоге это снизит уровень материнской смертности до 40,0 и младенческой смертности до 24,0 к 2011 году.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График 3. Ожидаемая продолжительность жизни при рождении в Республике Казахстан в 2003-2007 годах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Социально-значимые болезни наносят существенный экономический урон и снижают ожидаемую продолжительность жизни, уровень которой в 2007 году составил 66,38 лет (в рейтинге ГИК Казахстан занимает 101 позицию с показателем продолжительности жизни в 64 года, данные за 2007 год). Наибольшую значимость представляют болезни системы кровообращения, злокачественные новообразования, туберкулез и ВИЧ/СПИД. </w:t>
      </w:r>
    </w:p>
    <w:p>
      <w:pPr>
        <w:spacing w:after="0"/>
        <w:ind w:left="0"/>
        <w:jc w:val="both"/>
      </w:pPr>
      <w:r>
        <w:rPr>
          <w:rFonts w:ascii="Times New Roman"/>
          <w:b w:val="false"/>
          <w:i w:val="false"/>
          <w:color w:val="000000"/>
          <w:sz w:val="28"/>
        </w:rPr>
        <w:t xml:space="preserve">
      Наибольший удельный вес (51,7 %) в структуре общей смертности приходится на болезни системы кровообращения (БСК). По данным Агентства Республики Казахстан по статистике, в 2007 году число умерших от БСК составило 81 793 человек, при этом доля лиц трудоспособного возраста (16-62 года) составила более 27 %. В целях снижения смертности от БСК разработана Программа развития кардиологической и кардиохирургической помощи в Республике Казахстан на 2007-2009 годы, в рамках которой будет создана эффективная служба за счет: завершения строительства 3-х региональных кардиохирургических центров, 13 кардиохирургических отделений, число кардиохирургических операций в 2011 году составит не менее 16 200 (2005 год - 838). </w:t>
      </w:r>
    </w:p>
    <w:p>
      <w:pPr>
        <w:spacing w:after="0"/>
        <w:ind w:left="0"/>
        <w:jc w:val="both"/>
      </w:pPr>
      <w:r>
        <w:rPr>
          <w:rFonts w:ascii="Times New Roman"/>
          <w:b w:val="false"/>
          <w:i w:val="false"/>
          <w:color w:val="000000"/>
          <w:sz w:val="28"/>
        </w:rPr>
        <w:t xml:space="preserve">
      Несмотря на некоторое снижение показателя заболеваемости злокачественными новообразованиями (с 192,5 до 184,7 </w:t>
      </w:r>
      <w:r>
        <w:rPr>
          <w:rFonts w:ascii="Times New Roman"/>
          <w:b w:val="false"/>
          <w:i w:val="false"/>
          <w:color w:val="000000"/>
          <w:vertAlign w:val="superscript"/>
        </w:rPr>
        <w:t xml:space="preserve">3 </w:t>
      </w:r>
      <w:r>
        <w:rPr>
          <w:rFonts w:ascii="Times New Roman"/>
          <w:b w:val="false"/>
          <w:i w:val="false"/>
          <w:color w:val="000000"/>
          <w:sz w:val="28"/>
        </w:rPr>
        <w:t xml:space="preserve">), преобладают запущенные формы (57 %), а смертность занимает третью позицию в структуре причин общей смертности. В числе мер по улучшению ситуации необходимо продолжить скрининговые программы выявления злокачественных новообразований, ресурсное оснащение организаций онкологической службы, увеличение объема закупа современных химиопрепаратов, создание центра трансплантации костного мозга.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Здесь и далее по тексту показатель заболеваемости на 100 000 населения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График 4. Динамика показателей заболеваемости и смертности от туберкулеза (на 100 тысяч населения) в Республике Казахстан в 2003-2007 годах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истекшие три года отмечается снижение показателей заболеваемости и смертности от туберкулеза (со 147,3 до 126,4 и с 20,8 до 18,1 на 100 000 населения соответственно), однако, эпидемиологическая ситуация остается напряженной. В рейтинге ГИК Казахстан занимает 94 место по заболеваемости туберкулезом (показатель за 2007 год 130,0) и 111 позицию по влиянию туберкулеза на бизнес. Несмотря на проводимое масштабное строительство, реализацию программы лечения туберкулеза DOTS-плюс, актуальными остаются вопросы эпидемиологического надзора за распространением туберкулеза, развития лекарственной устойчивости, смертности от туберкулеза. Для решения этой проблемы будет проведен аудит деятельности противотуберкулезной службы и разработан межведомственный комплекс мер, включающий стандарты диагностики туберкулеза, требования к качеству противотуберкулезных препаратов, критерии госпитализации, меры эпидемиологического мониторинга, стандарты материально-технического оснащения. Будет расширена роль первичной медико-санитарной помощи (ПМСП) в раннем выявлении туберкулеза (внедрение стимулов за раннее выявление). Кроме того, в 2009 году будут усилены меры по принудительному лечению и изоляции больных мультирезистентными формами туберкулеза. Начиная с 2009 года будет проведен полномасштабный анализ, консолидация и внедрение международных рекомендаций по противодействию особо опасным социально значимым заболеваниям. </w:t>
      </w:r>
    </w:p>
    <w:p>
      <w:pPr>
        <w:spacing w:after="0"/>
        <w:ind w:left="0"/>
        <w:jc w:val="both"/>
      </w:pPr>
      <w:r>
        <w:rPr>
          <w:rFonts w:ascii="Times New Roman"/>
          <w:b w:val="false"/>
          <w:i w:val="false"/>
          <w:color w:val="000000"/>
          <w:sz w:val="28"/>
        </w:rPr>
        <w:t xml:space="preserve">
      По данным ВОЗ, Казахстан находится в концентрированной стадии эпидемии ВИЧ/СПИДа (0,2 % населения при среднемировом показателе 1,1 %). По состоянию на 1 января 2008 года зарегистрировано 9378 ВИЧ-инфицированных, их число ежегодно увеличивается на 10-13 %. В рейтинге ГИК Казахстан занимает 23 место по распространенности ВИЧ и 95 позицию по влиянию ВИЧ на бизнес. В целях стабилизации распространения ВИЧ-инфекции на концентрированной стадии эпидемии будет продолжена реализация Программы по противодействию эпидемии СПИД в Республике Казахстан до 2010 года, предусматривающей расширение профилактических мероприятий, а также обеспечение в полном объеме антиретровирусной терапией нуждающихся в ней больных СПИД. </w:t>
      </w:r>
    </w:p>
    <w:p>
      <w:pPr>
        <w:spacing w:after="0"/>
        <w:ind w:left="0"/>
        <w:jc w:val="both"/>
      </w:pPr>
      <w:r>
        <w:rPr>
          <w:rFonts w:ascii="Times New Roman"/>
          <w:b w:val="false"/>
          <w:i w:val="false"/>
          <w:color w:val="000000"/>
          <w:sz w:val="28"/>
        </w:rPr>
        <w:t xml:space="preserve">
      Смертность от травм, несчастных случаев и отравлений занимает второе место среди причин смертности населения Республики Казахстан. Для снижения травматизма необходима разработка стандартов оказания медицинской помощи при травмах, укрепление материально-технической базы службы скорой медицинской помощи, больниц, расположенных вдоль магистральных дорог. Кроме того, необходимо усилить координацию действий со службами транспортно-коммуникационного комплекса по проблемам обеспечения безопасности движения, а также усиление охраны безопасности труда на производстве. </w:t>
      </w:r>
    </w:p>
    <w:p>
      <w:pPr>
        <w:spacing w:after="0"/>
        <w:ind w:left="0"/>
        <w:jc w:val="both"/>
      </w:pPr>
      <w:r>
        <w:rPr>
          <w:rFonts w:ascii="Times New Roman"/>
          <w:b w:val="false"/>
          <w:i w:val="false"/>
          <w:color w:val="000000"/>
          <w:sz w:val="28"/>
        </w:rPr>
        <w:t xml:space="preserve">
      Актуальной задачей остается дальнейшая стабилизация санитарно-эпидемиологической ситуации и улучшение общественного здоровья. В 2005 году в результате массовой иммунизации против кори и краснухи 2,7 млн. человек, удалось снизить уровень заболеваемости корью более чем в 100 раз и довести ее уровень в 2007 году до 0,08 в показателях на 100 тысяч населения. За этот период не зарегистрировано заболеваний населения чумой и холерой; площадь эпизоотологического обследования энзоотичной по чуме территории увеличена на 27,8 тыс. кв. км (5 %), объем проведенной полевой дезинсекции - на 275,2 кв. км (44 %). Вместе с тем, отмечается рост заболеваемости сальмонеллезом (с 14,7 в 2004 году до 20,8 в 2007 году) и вирусным гепатитом "А" (с 63,7 в 2004 году до 69,6 в 2007 году). Сохраняется риск осложнения эпидемиологической ситуации, связанной с угрозой завоза особо опасных и других инфекционных заболеваний, вспышки которых регистрируются в приграничных (атипичная пневмония, птичий грипп, энтеровирусная инфекция 71 типа и др.). На высоком уровне остаются распространенность поведенческих факторов риска: табакокурение (22,8 % ), избыточная масса тела (36,9 %), злоупотребление алкоголем (18,1 %). Для решения этой проблемы будет продолжена иммунопрофилактика населения, которая с этого года дополнится вакцинацией детей в возрасте до 2 лет против гемофильной инфекции, начнется развертывание региональных лабораторий по определению геномодифицированных объектов в пищевых продуктах. </w:t>
      </w:r>
    </w:p>
    <w:p>
      <w:pPr>
        <w:spacing w:after="0"/>
        <w:ind w:left="0"/>
        <w:jc w:val="both"/>
      </w:pPr>
      <w:r>
        <w:rPr>
          <w:rFonts w:ascii="Times New Roman"/>
          <w:b w:val="false"/>
          <w:i w:val="false"/>
          <w:color w:val="000000"/>
          <w:sz w:val="28"/>
        </w:rPr>
        <w:t xml:space="preserve">
      По данным ВОЗ здоровье человека на 50 % зависит от образа жизни, развитие большинства хронических неинфекционных болезней (болезни сердечно-сосудистой системы, сахарный диабет и др.) также связано с образом жизни человека. В этой связи становится важным формирование здорового образа жизни казахстанцев и развитие физической культуры. С этой целью начата реализация Программы "Здоровый образ жизни" на 2008-2016 годы, в рамках которой будет увеличено финансирование программ здорового образа жизни. Будет усилена профилактическая направленность отрасли, увеличится охват отдельных категорий населения профилактическими осмотрами, будут реализованы меры по повышению физической активности граждан и в первую очередь детей. Благодаря размещению социального заказа будет расширено сотрудничество с неправительственными организациями. Кроме того, для укрепления здоровья граждан будет принята стратегия в области здорового питания и безопасности пищевых продуктов. </w:t>
      </w:r>
    </w:p>
    <w:p>
      <w:pPr>
        <w:spacing w:after="0"/>
        <w:ind w:left="0"/>
        <w:jc w:val="both"/>
      </w:pPr>
      <w:r>
        <w:rPr>
          <w:rFonts w:ascii="Times New Roman"/>
          <w:b w:val="false"/>
          <w:i w:val="false"/>
          <w:color w:val="000000"/>
          <w:sz w:val="28"/>
        </w:rPr>
        <w:t xml:space="preserve">
      Реализации мер в области формирования здорового образа жизни будет способствовать усиление межсекторального взаимодействия, особенно в таких вопросах как ограничение реализации алкогольной и табачной продукции, безопасности дорожного движения. </w:t>
      </w:r>
    </w:p>
    <w:p>
      <w:pPr>
        <w:spacing w:after="0"/>
        <w:ind w:left="0"/>
        <w:jc w:val="both"/>
      </w:pPr>
      <w:r>
        <w:rPr>
          <w:rFonts w:ascii="Times New Roman"/>
          <w:b w:val="false"/>
          <w:i w:val="false"/>
          <w:color w:val="000000"/>
          <w:sz w:val="28"/>
        </w:rPr>
        <w:t xml:space="preserve">
      Для достижения наилучших результатов необходимо обеспечить консолидацию, усовершенствование и эффективную реализацию всех межведомственных программ по укреплению здоровья, пересмотр соответствующих отраслевых программ в сторону усиления профилактической направленности. Следует обеспечить необходимые меры по приоритетному развитию ПМСП, утвержденные Государственной программой, в том числе: реализация права граждан на свободный выбор врача, развитие общеврачебной практики, экономическая мотивация развития кадров ПМСП, развитие конкуренции в этом секторе и другие. Необходимо внедрение принципов пациент-ориентированной помощи на уровне ПМСП (развитие патронажа на дому, домашние, дневные "стационары", "горячие" линии в амбулаториях), реализация программ по снижению социально значимых заболеваний, а также достижение конечных результатов. </w:t>
      </w:r>
    </w:p>
    <w:p>
      <w:pPr>
        <w:spacing w:after="0"/>
        <w:ind w:left="0"/>
        <w:jc w:val="both"/>
      </w:pPr>
      <w:r>
        <w:rPr>
          <w:rFonts w:ascii="Times New Roman"/>
          <w:b w:val="false"/>
          <w:i w:val="false"/>
          <w:color w:val="000000"/>
          <w:sz w:val="28"/>
        </w:rPr>
        <w:t xml:space="preserve">
      В итоге увеличится средняя продолжительность жизни, снизится бремя болезней и распространенность поведенческих факторов риска. </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Недостаточная эффективность управления здравоохранением. </w:t>
      </w:r>
    </w:p>
    <w:bookmarkEnd w:id="10"/>
    <w:p>
      <w:pPr>
        <w:spacing w:after="0"/>
        <w:ind w:left="0"/>
        <w:jc w:val="both"/>
      </w:pPr>
      <w:r>
        <w:rPr>
          <w:rFonts w:ascii="Times New Roman"/>
          <w:b w:val="false"/>
          <w:i w:val="false"/>
          <w:color w:val="000000"/>
          <w:sz w:val="28"/>
        </w:rPr>
        <w:t xml:space="preserve">
      Несмотря на увеличение государственных расходов на здравоохранение (с 89,8 млрд. тенге в 2003 году до 299,4 млрд. тенге в 2007 году), уровень к ВВП - 2,3 % в 2007 году остается недостаточным для устойчивого развития здравоохранения (не менее 5 % от ВВП по данным ВОЗ). Расходы здравоохранения на душу населения за последние годы также имеют определенный рост: с 6 026 тенге в 2003 году до 20 196 тенге в 2007 году, вместе с тем, это меньше, чем средние расходы в таких постсоветских странах как Россия, Беларусь, страны Балтии. Ситуация усугубляется неравномерным распределением ресурсов по регионам, так в 2007 году разброс расходов на гарантированный объем бесплатной медицинской помощи (ГОБМП) в расчете на одного жителя составлял от 8 437 до 15 979 тенге. Финансирование ГОБМП, несмотря на ежегодное увеличение (с 64,8 млрд. тенге в 2003 году до 195,3 млрд. тенге в 2007 году) также нуждается в дополнительных расходах. По оценочным данным необеспеченный объем, в пределах нормативов, составляет свыше 114,0 млрд. тенге.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График 5. Варьирование расходов на здравоохранение в расчете на 1 жителя в 2007 году (отклонение от среднерегионального уровня, в тенге)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Недостаточное использование эффективных механизмов финансирования (фондодержание, тарификатор, двухкомпонентный подушевой норматив (ДКПН), клинико-затратные группы (КЗГ), существующая система тарифообразования, не включающая обновление основных фондов, низкая самостоятельность государственных организаций здравоохранения и отсутствие квалифицированных менеджеров тормозят развитие конкуренции в отрасли. Остается крайне низким уровень оплаты труда медицинских работников, что отражается на качестве предоставляемых услуг. Для решения этой проблемы будут увеличены расходы на здравоохранение с поэтапным сокращением разницы в расходах на ГОБМП между регионами. Для развития потенциала регионального здравоохранения будут внедрены системы экономических преференций и стимулов для регионов (трансфертная политика). Будет усовершенствована система тарифообразования на услуги ГОБМП путем включения в тариф амортизационных отчислений, повышена эффективность использования основных фондов, государственным организациям здравоохранения будет предоставлена большая самостоятельность в принятии управленческих решений. Кроме того, начнется поэтапное внедрение института профессиональных менеджеров и транспарентных форм управления здравоохранением, будет повышена автономность государственных медицинских организаций, их укрупнение, создание управляющих организаций в здравоохранении, привлечение частных компаний к управлению государственными медицинскими организациями, внедрены современные управленческие технологии. В целях улучшения менеджмента в здравоохранении будет разработана и внедрена новая система подготовки менеджеров здравоохранения (программы МВА на базе Национального медицинского холдинга и Евразийского Национального Университета).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График 6. Динамика государственных расходов на здравоохранение в % к ВВП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РЦПИ: См. бумажный вариант.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Отсутствие надлежащих механизмов реализации политики в области здравоохранения и несовершенство финансирования здравоохранения обуславливают недостаточную эффективность управления. Сегодня реализация политики в области здравоохранения полностью осуществляется местными исполнительными органами, которые администрируют свыше 60 % средств бюджета здравоохранения, руководители департаментов здравоохранения назначаются без согласования с министерством, что затрудняет согласованность действий при реализации единой политики рационального планирования бюджета, равномерного распределения финансовых ресурсов, эффективного использования средств. Эта ситуация усугубляется несовершенством нормативной правовой базы. Для решения этой проблемы был разработан и внесен на рассмотрение в Мажилис Парламента Республики Казахстан проект Кодекса Республики Казахстан "О здоровье народа и системе здравоохранения" (далее - Кодекс). С принятием Кодекса в его реализацию будут разработаны стандарты здравоохранения, нормативы и иные подзаконные акты, гармонизированные с нормами международного права. Будет восстановлена вертикаль системы государственного санитарно-эпидемиологического надзора. Также будет законодательно закреплены за Министерством право согласования кандидатур руководителей местных органов управления здравоохранением и полномочия по государственному регулированию фармацевтической и медицинской промышленности. Кроме того, будут заключены меморандумы между министерством и акиматами, которые будут являться основой реализации стратегических направлений государственной политики в области здравоохранения. В рамках проводимой административной реформы в отрасли здравоохранения в целях исключения дублирования, а также упрощения контрольных функций и снижения административных барьеров будет рассмотрено создание единого органа по контролю в сфере здравоохранения с территориальными подразделениями. Будут осуществляться совместные разработка и утверждение стратегических и операционных планов региональных органов управления здравоохранением, регламентов региональных сетей объектов здравоохранения, назначение ключевых должностных работников управлений здравоохранения, принятие решений по устранению и выявлению нарушений и недостатков. </w:t>
      </w:r>
    </w:p>
    <w:p>
      <w:pPr>
        <w:spacing w:after="0"/>
        <w:ind w:left="0"/>
        <w:jc w:val="both"/>
      </w:pPr>
      <w:r>
        <w:rPr>
          <w:rFonts w:ascii="Times New Roman"/>
          <w:b w:val="false"/>
          <w:i w:val="false"/>
          <w:color w:val="000000"/>
          <w:sz w:val="28"/>
        </w:rPr>
        <w:t xml:space="preserve">
      В целях повышения эффективности управления здравоохранением будет разработана новая модель здравоохранения, соответствующая перспективным целям социально-экономического развития страны. Будет рассмотрен вопрос о поэтапном введении в системе здравоохранения начиная с 2010 года Централизованного государственного покупателя медицинских услуг ГОБМП, на основе существующей бюджетной модели здравоохранения. В целях совершенствования финансирования ГОБМП будут определены единые объемы подушевого финансирования ГОБМП по регионам. Будет осуществлена программная консолидация бюджетов в здравоохранении. Совершенствование ГОБМП будет осуществляться путем его конкретизации и оптимизации (на основе объективных критериев) и перераспределения финансирования между уровнями оказания медицинской помощи в сторону расширения объемов ПМСП и оптимизации объемов специализированной помощи. </w:t>
      </w:r>
    </w:p>
    <w:p>
      <w:pPr>
        <w:spacing w:after="0"/>
        <w:ind w:left="0"/>
        <w:jc w:val="both"/>
      </w:pPr>
      <w:r>
        <w:rPr>
          <w:rFonts w:ascii="Times New Roman"/>
          <w:b w:val="false"/>
          <w:i w:val="false"/>
          <w:color w:val="000000"/>
          <w:sz w:val="28"/>
        </w:rPr>
        <w:t xml:space="preserve">
      В целях развития конкуренции и частного сектора в здравоохранении будет широко использовано государственно-частное партнерство (в рамках совместного проекта, финансируемого Всемирным Банком), передача объектов, имущества, оборудования в аренду, доверительное управление частным компаниям. Внедрена стимулирующая тарифная политика. Будут устранены административные барьеры, поддержание и стимулирование корпоративных медицинских организаций и служб. </w:t>
      </w:r>
    </w:p>
    <w:p>
      <w:pPr>
        <w:spacing w:after="0"/>
        <w:ind w:left="0"/>
        <w:jc w:val="both"/>
      </w:pPr>
      <w:r>
        <w:rPr>
          <w:rFonts w:ascii="Times New Roman"/>
          <w:b w:val="false"/>
          <w:i w:val="false"/>
          <w:color w:val="000000"/>
          <w:sz w:val="28"/>
        </w:rPr>
        <w:t xml:space="preserve">
      Вместе с тем в настоящее время имеют место нарушения исполнительской и финансовой дисциплины в сфере здравоохранения. Для решения данной проблемы будет разработан комплекс антикоррупционных, профилактических мер по недопущению указанных нарушений, который будет включать в себя создание службы внутреннего аудита не только в Министерстве здравоохранения, но и в структуре местных органов управления здравоохранением в пределах лимита штатной численности. </w:t>
      </w:r>
    </w:p>
    <w:p>
      <w:pPr>
        <w:spacing w:after="0"/>
        <w:ind w:left="0"/>
        <w:jc w:val="both"/>
      </w:pPr>
      <w:r>
        <w:rPr>
          <w:rFonts w:ascii="Times New Roman"/>
          <w:b w:val="false"/>
          <w:i w:val="false"/>
          <w:color w:val="000000"/>
          <w:sz w:val="28"/>
        </w:rPr>
        <w:t xml:space="preserve">
      Недостаточная эффективность деятельности ПМСП, неэффективность деятельности больничного сектора, низкий уровень информатизации здравоохранения определяют малоэффективность инфраструктуры отрасли. </w:t>
      </w:r>
    </w:p>
    <w:p>
      <w:pPr>
        <w:spacing w:after="0"/>
        <w:ind w:left="0"/>
        <w:jc w:val="both"/>
      </w:pPr>
      <w:r>
        <w:rPr>
          <w:rFonts w:ascii="Times New Roman"/>
          <w:b w:val="false"/>
          <w:i w:val="false"/>
          <w:color w:val="000000"/>
          <w:sz w:val="28"/>
        </w:rPr>
        <w:t xml:space="preserve">
      Сегодня сеть здравоохранения представлена 999 больничными и 2 615 амбулаторно-поликлиническими организациями (в т.ч. 2 207 организаций ПМСП). Число больничных коек увеличилось со 101 168 в 2003 году до 106 321 в 2007 году, соответственно возрос показатель обеспеченности койками с 67,7 до 68,3 на 10 000 населения. Ежегодно порядка 18 % населения страны госпитализируются в стационары, из которых, по экспертным оценкам, до 30 % больных не нуждаются в стационарном лечении; увеличивается число вызовов скорой медицинской помощи (с 4 559 298 в 2004 году до 4 917 390 в 2007 году), в т.ч. безрезультатных и необоснованных (со 135 579 до 194 953 соответственно). Для улучшения этой ситуации будет проведена реструктуризация больничного сектора, путем нормирования и типизации больниц. Введение в эксплуатацию новых объектов здравоохранения, строящихся в рамках проекта "Строительство 100 школ и 100 больниц" позволит рационализировать имеющуюся коечную мощность. Основой будущей модели станут многопрофильные больницы. Кроме того, в городе Астана будет развиваться Национальный медицинский холдинг, который станет научной, практической базой для оказания высокоспециализированной помощи в регионе, центром подготовки и переподготовки медицинских кадров. Будет проведено укрепление первичного звена за счет: подготовки врачей общей практики, а также преобразования скорой медицинской помощи, путем переадресации пациентов нуждающихся в неотложной помощи в амбулаторно-поликлинические организации. </w:t>
      </w:r>
    </w:p>
    <w:p>
      <w:pPr>
        <w:spacing w:after="0"/>
        <w:ind w:left="0"/>
        <w:jc w:val="both"/>
      </w:pPr>
      <w:r>
        <w:rPr>
          <w:rFonts w:ascii="Times New Roman"/>
          <w:b w:val="false"/>
          <w:i w:val="false"/>
          <w:color w:val="000000"/>
          <w:sz w:val="28"/>
        </w:rPr>
        <w:t xml:space="preserve">
      В целях развития инфраструктуры здравоохранения будет усовершенствована инвестиционная политика, в частности проекта "Строительство 100 школ и 100 больниц", разработаны национальные стандарты, регламентирующие инфраструктуру здравоохранения, в первую очередь в сельской местности. Будут разработана долгосрочная программа строительства и развития университетских клиник в опорных городах Республики Казахстан, разработаны и внедрены современные системы медицинской транспортировки и эвакуации, включая модернизацию, системы экстренной медицинской помощи населению (на базе Национального медицинского холдинга). </w:t>
      </w:r>
    </w:p>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 xml:space="preserve">Послания </w:t>
      </w:r>
      <w:r>
        <w:rPr>
          <w:rFonts w:ascii="Times New Roman"/>
          <w:b w:val="false"/>
          <w:i w:val="false"/>
          <w:color w:val="000000"/>
          <w:sz w:val="28"/>
        </w:rPr>
        <w:t xml:space="preserve">Главы государства народу Казахстана от 6 марта 2009 года "Через кризис к обновлению и развитию" запланирован ремонт больниц.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Правительства Республики Казахстан от 18 декабря 2008 года № 1184 "О реализации Закона Республики Казахстан "О республиканском бюджете на 2009 - 2011 годы" на капитальный и текущий ремонт объектов здравоохранения из республиканского бюджета целевыми текущими трансфертами предусмотрено 10 068 200 тысяч тенге. </w:t>
      </w:r>
    </w:p>
    <w:p>
      <w:pPr>
        <w:spacing w:after="0"/>
        <w:ind w:left="0"/>
        <w:jc w:val="both"/>
      </w:pPr>
      <w:r>
        <w:rPr>
          <w:rFonts w:ascii="Times New Roman"/>
          <w:b w:val="false"/>
          <w:i w:val="false"/>
          <w:color w:val="000000"/>
          <w:sz w:val="28"/>
        </w:rPr>
        <w:t xml:space="preserve">
      Фактически полное отсутствие информационно-коммуникационной инфраструктуры в здравоохранении, низкий уровень компьютерной грамотности среди медицинского персонала, отсутствие автоматизации лечебно-профилактического процесса, а также нерешенность вопросов в области нормативно-правового регулирования информатизации здравоохранения усугубляют проблему развития информационных технологий в здравоохранении. Для решения данных проблем с 2008 года осуществляется развертывание Единой информационной системы здравоохранения (ЕИСЗ) в пилотных регионах, которая в последующем охватит всю страну, разработаны необходимые стандарты, будет создана национальная телемедицинская сеть, благодаря которой станет возможным проведение телемедицинских консультаций с ведущими зарубежными клиниками. В целях обеспечения внедрения и развития ЕИСЗ, а также интеграции региональных информационных систем будет рассмотрен вопрос создания Национального центра информатизации здравоохранения с последующей передачей в его ведение региональных медицинских информационно-аналитических центров. </w:t>
      </w:r>
    </w:p>
    <w:p>
      <w:pPr>
        <w:spacing w:after="0"/>
        <w:ind w:left="0"/>
        <w:jc w:val="both"/>
      </w:pPr>
      <w:r>
        <w:rPr>
          <w:rFonts w:ascii="Times New Roman"/>
          <w:b w:val="false"/>
          <w:i w:val="false"/>
          <w:color w:val="000000"/>
          <w:sz w:val="28"/>
        </w:rPr>
        <w:t xml:space="preserve">
      Низкий уровень качества медицинских услуг, недостаточная доступность и качество лекарственных средств обуславливают недостаточный уровень качества медицинской помощи. </w:t>
      </w:r>
    </w:p>
    <w:p>
      <w:pPr>
        <w:spacing w:after="0"/>
        <w:ind w:left="0"/>
        <w:jc w:val="both"/>
      </w:pPr>
      <w:r>
        <w:rPr>
          <w:rFonts w:ascii="Times New Roman"/>
          <w:b w:val="false"/>
          <w:i w:val="false"/>
          <w:color w:val="000000"/>
          <w:sz w:val="28"/>
        </w:rPr>
        <w:t xml:space="preserve">
      По данным широкомасштабного интервьюирования населения, проведенного в 2007 году </w:t>
      </w:r>
      <w:r>
        <w:rPr>
          <w:rFonts w:ascii="Times New Roman"/>
          <w:b w:val="false"/>
          <w:i w:val="false"/>
          <w:color w:val="000000"/>
          <w:vertAlign w:val="superscript"/>
        </w:rPr>
        <w:t xml:space="preserve">4 </w:t>
      </w:r>
      <w:r>
        <w:rPr>
          <w:rFonts w:ascii="Times New Roman"/>
          <w:b w:val="false"/>
          <w:i w:val="false"/>
          <w:color w:val="000000"/>
          <w:sz w:val="28"/>
        </w:rPr>
        <w:t xml:space="preserve">, только 46,9 % опрошенных отмечают улучшение качества лечения в организациях здравоохранения. Вместе с тем, увеличивается число жалоб населения, связанных с осложнениями, полученными в результате лечения, в том числе приводящими к инвалидизации и летальным исходам. Ежегодно порядка 70 % жалоб признаются обоснованными. Мировой опыт показывает, что для повышения качества медицинских услуг необходимы: постоянная подготовка квалифицированных кадров, стандартизация медицинской помощи, аккредитация организаций здравоохранения. Для решения этого вопроса разработаны и используются порядка 300 периодических протоколов диагностики и лечения болезней, разработаны и утверждены стандарты и порядок аккредитации, независимыми экспертами проводится внешняя экспертиза, разрабатываются системы внутреннего аудита.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 xml:space="preserve">Мнение населения о деятельности здравоохранения (социологическое исследование МЗ PК, 2007 г.) </w:t>
      </w:r>
    </w:p>
    <w:p>
      <w:pPr>
        <w:spacing w:after="0"/>
        <w:ind w:left="0"/>
        <w:jc w:val="both"/>
      </w:pPr>
      <w:r>
        <w:rPr>
          <w:rFonts w:ascii="Times New Roman"/>
          <w:b w:val="false"/>
          <w:i w:val="false"/>
          <w:color w:val="000000"/>
          <w:sz w:val="28"/>
        </w:rPr>
        <w:t xml:space="preserve">
      В целях развития системы управления качеством медицинских услуг будут внедрены программы аккредитации медицинских организаций (национальный, международный - Joint Commission International), внутренние системы управления качеством на уровне медицинской организации, улучшены качества клинической практики и внедрена система оценки медицинских технологий (на основе стандартизации, внедрения принципов доказательной медицины), развитие сервиса и пациент-ориентированных технологий. Будет усовершенствован внешний аудит качества медицинской помощи. </w:t>
      </w:r>
    </w:p>
    <w:p>
      <w:pPr>
        <w:spacing w:after="0"/>
        <w:ind w:left="0"/>
        <w:jc w:val="both"/>
      </w:pPr>
      <w:r>
        <w:rPr>
          <w:rFonts w:ascii="Times New Roman"/>
          <w:b w:val="false"/>
          <w:i w:val="false"/>
          <w:color w:val="000000"/>
          <w:sz w:val="28"/>
        </w:rPr>
        <w:t xml:space="preserve">
      Начиная с 2009 года предусматривается разработка и внедрение методологической базы в области обеспечения безопасности и защиты прав пациента. Продолжится совершенствование нормативно правовой базы, будут разработаны и реализованы программы взаимодействия органов управления здравоохранения с общественными организациями. При этом необходимо создание при региональных органах управления здравоохранением Общественных комитетов по защите прав пациентов. Будут разработаны планы повышения информированности населения и прозрачности системы здравоохранения, в том числе опубликование информации о деятельности медицинских организаций. </w:t>
      </w:r>
    </w:p>
    <w:p>
      <w:pPr>
        <w:spacing w:after="0"/>
        <w:ind w:left="0"/>
        <w:jc w:val="both"/>
      </w:pPr>
      <w:r>
        <w:rPr>
          <w:rFonts w:ascii="Times New Roman"/>
          <w:b w:val="false"/>
          <w:i w:val="false"/>
          <w:color w:val="000000"/>
          <w:sz w:val="28"/>
        </w:rPr>
        <w:t xml:space="preserve">
      За последние три года объем казахстанского рынка лекарственных средств увеличился примерно в 2 раза и составил 100 млрд. тенге. Несмотря на это проблемой остается доступность и качество лекарственных средств. Сегодня отмечается постоянный рост цен на лекарственные средства (до 20 %), превышение международных медианных цен на отдельные препараты и большой разброс цен на лекарственные средства между областями (на 30-50 %). В сельской местности сеть объектов фармацевтической деятельности развита слабо, кроме того, система закупа лекарственных средств для оказания ГОБМП децентрализована и не позволяет оперативно и бесперебойно обеспечивать население и организации здравоохранения лекарственными средствами. В целях улучшения лекарственного обеспечения населения будет создана единая система дистрибуции лекарственных средств, а также будет усовершенствована система амбулаторного лекарственного обеспечения путем установления единых медианных цен. В 2009 году будет разработана и внедрена формулярная система лекарственных средств Республики Казахстан. Эти меры обеспечат равный доступ к качественным лекарственным средствам всему населению, снизит ежегодный рост цен на лекарственные средства, расширит объем и перечень лекарственных средств, закупаемых в рамках ГОБМП, и создаст условия для развития отечественной фармацевтической промышленности. </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Несовершенство системы развития кадровых ресурсов и медицинской науки.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3) с изменениями, внесенными постановлением Правительства РК от 30.01.2010 </w:t>
      </w:r>
      <w:r>
        <w:rPr>
          <w:rFonts w:ascii="Times New Roman"/>
          <w:b w:val="false"/>
          <w:i w:val="false"/>
          <w:color w:val="000000"/>
          <w:sz w:val="28"/>
        </w:rPr>
        <w:t>№ 49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Дефицит медицинских кадров, низкое качество профессиональной подготовки и отсутствие системы непрерывного профессионального образования отражают несовершенство системы управления кадровыми ресурсами. Это также является причиной несоответствия качества отечественных научных исследований международным требованиям, что обуславливает неконкурентоспособность научных исследований в области здравоохранения. </w:t>
      </w:r>
    </w:p>
    <w:p>
      <w:pPr>
        <w:spacing w:after="0"/>
        <w:ind w:left="0"/>
        <w:jc w:val="both"/>
      </w:pPr>
      <w:r>
        <w:rPr>
          <w:rFonts w:ascii="Times New Roman"/>
          <w:b w:val="false"/>
          <w:i w:val="false"/>
          <w:color w:val="000000"/>
          <w:sz w:val="28"/>
        </w:rPr>
        <w:t xml:space="preserve">
      С каждым годом нарастает проблема дефицита кадров. Несмотря на увеличение обеспеченности населения врачебными кадрами всех специальностей (с 36,5 в 2003 году до 47,4 на 10 000 населения в 2007 году), обеспеченность врачами практического профиля на протяжении ряда лет остается, практически, на одном уровне. Снижается укомплектованность медицинских организаций врачами (с 96,2 % в 2004 году до 93,4 % в 2007 году) и средними медицинскими работниками (с 98,3 до 97,2). В сельских регионах эти показатели еще ниже. </w:t>
      </w:r>
    </w:p>
    <w:p>
      <w:pPr>
        <w:spacing w:after="0"/>
        <w:ind w:left="0"/>
        <w:jc w:val="both"/>
      </w:pPr>
      <w:r>
        <w:rPr>
          <w:rFonts w:ascii="Times New Roman"/>
          <w:b w:val="false"/>
          <w:i w:val="false"/>
          <w:color w:val="000000"/>
          <w:sz w:val="28"/>
        </w:rPr>
        <w:t xml:space="preserve">
      Наблюдается тенденция "старения" врачебных кадров: лица в возрасте старше 50 лет составляют уже 28,2 % (27 % в 2006 году). Увеличивается удельный вес специалистов, имеющих стаж более 25 лет, что свидетельствует об уменьшении притока молодых кадров. Ситуация усугубляется отсутствием концепции развития кадровых ресурсов. </w:t>
      </w:r>
    </w:p>
    <w:p>
      <w:pPr>
        <w:spacing w:after="0"/>
        <w:ind w:left="0"/>
        <w:jc w:val="both"/>
      </w:pPr>
      <w:r>
        <w:rPr>
          <w:rFonts w:ascii="Times New Roman"/>
          <w:b w:val="false"/>
          <w:i w:val="false"/>
          <w:color w:val="000000"/>
          <w:sz w:val="28"/>
        </w:rPr>
        <w:t xml:space="preserve">
      Одним из приоритетных направлений </w:t>
      </w:r>
      <w:r>
        <w:rPr>
          <w:rFonts w:ascii="Times New Roman"/>
          <w:b w:val="false"/>
          <w:i w:val="false"/>
          <w:color w:val="000000"/>
          <w:sz w:val="28"/>
        </w:rPr>
        <w:t xml:space="preserve">Послания </w:t>
      </w:r>
      <w:r>
        <w:rPr>
          <w:rFonts w:ascii="Times New Roman"/>
          <w:b w:val="false"/>
          <w:i w:val="false"/>
          <w:color w:val="000000"/>
          <w:sz w:val="28"/>
        </w:rPr>
        <w:t xml:space="preserve">Главы государства народу Казахстана от 6 марта 2009 года "Через кризис к обновлению и развитию" является переподготовка кадров. В условиях кризиса ожидается, что наряду с дефицитом медицинских кадров наступит спрос на рабочие места в организациях здравоохранения. Ожидаемый приток медицинских кадров составляет 1 601 врача и 2 378 средних медицинских работников.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19 ноября 2009 года № 1894 "О внесении изменений в постановление Правительства Республики Казахстан от 18 декабря 2008 года № 1184 "О реализации Закона Республики Казахстан "О республиканском бюджете на 2009 - 2011 годы" на подготовку и переподготовку медицинских кадров из республиканского бюджета целевыми текущими трансфертами предусмотрено 267 702 тысячи тенге.</w:t>
      </w:r>
    </w:p>
    <w:p>
      <w:pPr>
        <w:spacing w:after="0"/>
        <w:ind w:left="0"/>
        <w:jc w:val="both"/>
      </w:pPr>
      <w:r>
        <w:rPr>
          <w:rFonts w:ascii="Times New Roman"/>
          <w:b w:val="false"/>
          <w:i w:val="false"/>
          <w:color w:val="000000"/>
          <w:sz w:val="28"/>
        </w:rPr>
        <w:t xml:space="preserve">
      В настоящее время медицинские вузы не имеют достаточной базы для практической подготовки студентов - только в двух из шести государственных медицинских вузах имеются собственные клиники. Это в совокупности со слабой теоретической подготовкой приводит к отсутствию у выпускников необходимого набора общепрофессиональных и универсальных навыков и умений. </w:t>
      </w:r>
    </w:p>
    <w:p>
      <w:pPr>
        <w:spacing w:after="0"/>
        <w:ind w:left="0"/>
        <w:jc w:val="both"/>
      </w:pPr>
      <w:r>
        <w:rPr>
          <w:rFonts w:ascii="Times New Roman"/>
          <w:b w:val="false"/>
          <w:i w:val="false"/>
          <w:color w:val="000000"/>
          <w:sz w:val="28"/>
        </w:rPr>
        <w:t xml:space="preserve">
      Для повышения качества клинической подготовки выпускников с 2008 года начнется строительство университетских клиник для 4 медицинских вузов, продолжится приобретение учебно-лабораторного оборудования. Будет увеличен прием в медицинские вузы, вырастет число выпускников с высшим и послевузовским образованием, будет внедрена система непрерывного профессионального развития. </w:t>
      </w:r>
    </w:p>
    <w:p>
      <w:pPr>
        <w:spacing w:after="0"/>
        <w:ind w:left="0"/>
        <w:jc w:val="both"/>
      </w:pPr>
      <w:r>
        <w:rPr>
          <w:rFonts w:ascii="Times New Roman"/>
          <w:b w:val="false"/>
          <w:i w:val="false"/>
          <w:color w:val="000000"/>
          <w:sz w:val="28"/>
        </w:rPr>
        <w:t xml:space="preserve">
      В целях развития кадровых ресурсов здравоохранения будет разработана качественная программа прогнозирования, планирования и управления кадровыми ресурсами в системе здравоохранения, повышена эффективность использования кадрового потенциала, системное привлечение работников с немедицинским образованием для выполнения некоторых медицинских услуг. Будет создана система закрепления кадров в отрасли, особенно на селе, в том числе с формированием целевых заказов местных исполнительных органов на подготовку специалистов здравоохранения на основе соглашений путем привлечения частных инвестиций и спонсорских средств. </w:t>
      </w:r>
    </w:p>
    <w:p>
      <w:pPr>
        <w:spacing w:after="0"/>
        <w:ind w:left="0"/>
        <w:jc w:val="both"/>
      </w:pPr>
      <w:r>
        <w:rPr>
          <w:rFonts w:ascii="Times New Roman"/>
          <w:b w:val="false"/>
          <w:i w:val="false"/>
          <w:color w:val="000000"/>
          <w:sz w:val="28"/>
        </w:rPr>
        <w:t xml:space="preserve">
      Сфера медицинской науки существенно отстает от международных стандартов; к тому же, в последние годы наблюдается отток высококвалифицированных специалистов: если в 2003 году число научно-педагогических работников составляло 3 824, то в 2006 году - 3 693. Кроме того, система управления и механизмы финансирования науки не эффективны, при этом не используются принципы доказательной медицины, не развит институт этической оценки научных исследований. В научной работе не применяются надлежащие международные стандарты, без которых результаты исследований не могут быть признаны в мире. Как следствие, результаты научных исследований не востребованы в практике, не публикуются в международных рецензируемых журналах, т.е. не конкурентоспособны. Решением этой проблемы станет переход от принципов управления научными организациями к управлению научными исследованиями, ориентированными на конечный результат, внедрение международных стандартов надлежащей научной практики, создание центров доказательной медицины, подготовка научных кадров по менеджменту научных исследований, создание соответствующей инфраструктуры. </w:t>
      </w:r>
    </w:p>
    <w:p>
      <w:pPr>
        <w:spacing w:after="0"/>
        <w:ind w:left="0"/>
        <w:jc w:val="both"/>
      </w:pPr>
      <w:r>
        <w:rPr>
          <w:rFonts w:ascii="Times New Roman"/>
          <w:b w:val="false"/>
          <w:i w:val="false"/>
          <w:color w:val="000000"/>
          <w:sz w:val="28"/>
        </w:rPr>
        <w:t xml:space="preserve">
      На основании проведенного анализа и выявленных проблем Министерством здравоохранения Республики Казахстан определены направления деятельности. </w:t>
      </w:r>
    </w:p>
    <w:bookmarkStart w:name="z13" w:id="12"/>
    <w:p>
      <w:pPr>
        <w:spacing w:after="0"/>
        <w:ind w:left="0"/>
        <w:jc w:val="left"/>
      </w:pPr>
      <w:r>
        <w:rPr>
          <w:rFonts w:ascii="Times New Roman"/>
          <w:b/>
          <w:i w:val="false"/>
          <w:color w:val="000000"/>
        </w:rPr>
        <w:t xml:space="preserve"> 3. Стратегические направления, цели и задачи деятельности</w:t>
      </w:r>
      <w:r>
        <w:br/>
      </w:r>
      <w:r>
        <w:rPr>
          <w:rFonts w:ascii="Times New Roman"/>
          <w:b/>
          <w:i w:val="false"/>
          <w:color w:val="000000"/>
        </w:rPr>
        <w:t>Министерства здравоохранения Республики Казахстан и ключевые</w:t>
      </w:r>
      <w:r>
        <w:br/>
      </w:r>
      <w:r>
        <w:rPr>
          <w:rFonts w:ascii="Times New Roman"/>
          <w:b/>
          <w:i w:val="false"/>
          <w:color w:val="000000"/>
        </w:rPr>
        <w:t>целевые индикаторы</w:t>
      </w:r>
    </w:p>
    <w:bookmarkEnd w:id="12"/>
    <w:bookmarkStart w:name="z14" w:id="13"/>
    <w:p>
      <w:pPr>
        <w:spacing w:after="0"/>
        <w:ind w:left="0"/>
        <w:jc w:val="both"/>
      </w:pPr>
      <w:r>
        <w:rPr>
          <w:rFonts w:ascii="Times New Roman"/>
          <w:b w:val="false"/>
          <w:i w:val="false"/>
          <w:color w:val="000000"/>
          <w:sz w:val="28"/>
        </w:rPr>
        <w:t xml:space="preserve">
      1. Укрепление здоровья граждан </w:t>
      </w:r>
    </w:p>
    <w:bookmarkEnd w:id="13"/>
    <w:bookmarkStart w:name="z15" w:id="14"/>
    <w:p>
      <w:pPr>
        <w:spacing w:after="0"/>
        <w:ind w:left="0"/>
        <w:jc w:val="both"/>
      </w:pPr>
      <w:r>
        <w:rPr>
          <w:rFonts w:ascii="Times New Roman"/>
          <w:b w:val="false"/>
          <w:i w:val="false"/>
          <w:color w:val="000000"/>
          <w:sz w:val="28"/>
        </w:rPr>
        <w:t xml:space="preserve">
      2. Повышение эффективности управления системой здравоохранения </w:t>
      </w:r>
    </w:p>
    <w:bookmarkEnd w:id="14"/>
    <w:bookmarkStart w:name="z16" w:id="15"/>
    <w:p>
      <w:pPr>
        <w:spacing w:after="0"/>
        <w:ind w:left="0"/>
        <w:jc w:val="both"/>
      </w:pPr>
      <w:r>
        <w:rPr>
          <w:rFonts w:ascii="Times New Roman"/>
          <w:b w:val="false"/>
          <w:i w:val="false"/>
          <w:color w:val="000000"/>
          <w:sz w:val="28"/>
        </w:rPr>
        <w:t xml:space="preserve">
      3. Развитие кадровых ресурсов и медицинской науки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3312"/>
        <w:gridCol w:w="8054"/>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индикаторы/ </w:t>
            </w:r>
          </w:p>
          <w:p>
            <w:pPr>
              <w:spacing w:after="20"/>
              <w:ind w:left="20"/>
              <w:jc w:val="both"/>
            </w:pPr>
            <w:r>
              <w:rPr>
                <w:rFonts w:ascii="Times New Roman"/>
                <w:b w:val="false"/>
                <w:i w:val="false"/>
                <w:color w:val="000000"/>
                <w:sz w:val="20"/>
              </w:rPr>
              <w:t xml:space="preserve">
Показатели задач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1. Укрепление здоровья граждан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Охрана </w:t>
            </w:r>
          </w:p>
          <w:p>
            <w:pPr>
              <w:spacing w:after="20"/>
              <w:ind w:left="20"/>
              <w:jc w:val="both"/>
            </w:pPr>
            <w:r>
              <w:rPr>
                <w:rFonts w:ascii="Times New Roman"/>
                <w:b w:val="false"/>
                <w:i w:val="false"/>
                <w:color w:val="000000"/>
                <w:sz w:val="20"/>
              </w:rPr>
              <w:t xml:space="preserve">
здоровья матери </w:t>
            </w:r>
          </w:p>
          <w:p>
            <w:pPr>
              <w:spacing w:after="20"/>
              <w:ind w:left="20"/>
              <w:jc w:val="both"/>
            </w:pPr>
            <w:r>
              <w:rPr>
                <w:rFonts w:ascii="Times New Roman"/>
                <w:b w:val="false"/>
                <w:i w:val="false"/>
                <w:color w:val="000000"/>
                <w:sz w:val="20"/>
              </w:rPr>
              <w:t xml:space="preserve">
и ребенка </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Укрепление </w:t>
            </w:r>
          </w:p>
          <w:p>
            <w:pPr>
              <w:spacing w:after="20"/>
              <w:ind w:left="20"/>
              <w:jc w:val="both"/>
            </w:pPr>
            <w:r>
              <w:rPr>
                <w:rFonts w:ascii="Times New Roman"/>
                <w:b w:val="false"/>
                <w:i w:val="false"/>
                <w:color w:val="000000"/>
                <w:sz w:val="20"/>
              </w:rPr>
              <w:t xml:space="preserve">
здоровья женщин </w:t>
            </w:r>
          </w:p>
          <w:p>
            <w:pPr>
              <w:spacing w:after="20"/>
              <w:ind w:left="20"/>
              <w:jc w:val="both"/>
            </w:pPr>
            <w:r>
              <w:rPr>
                <w:rFonts w:ascii="Times New Roman"/>
                <w:b w:val="false"/>
                <w:i w:val="false"/>
                <w:color w:val="000000"/>
                <w:sz w:val="20"/>
              </w:rPr>
              <w:t xml:space="preserve">
БП 001, 008, </w:t>
            </w:r>
          </w:p>
          <w:p>
            <w:pPr>
              <w:spacing w:after="20"/>
              <w:ind w:left="20"/>
              <w:jc w:val="both"/>
            </w:pPr>
            <w:r>
              <w:rPr>
                <w:rFonts w:ascii="Times New Roman"/>
                <w:b w:val="false"/>
                <w:i w:val="false"/>
                <w:color w:val="000000"/>
                <w:sz w:val="20"/>
              </w:rPr>
              <w:t xml:space="preserve">
010, 027, 030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выявляемости рака молочной </w:t>
            </w:r>
          </w:p>
          <w:p>
            <w:pPr>
              <w:spacing w:after="20"/>
              <w:ind w:left="20"/>
              <w:jc w:val="both"/>
            </w:pPr>
            <w:r>
              <w:rPr>
                <w:rFonts w:ascii="Times New Roman"/>
                <w:b w:val="false"/>
                <w:i w:val="false"/>
                <w:color w:val="000000"/>
                <w:sz w:val="20"/>
              </w:rPr>
              <w:t xml:space="preserve">
железы и шейки матки на ранних (I-II) </w:t>
            </w:r>
          </w:p>
          <w:p>
            <w:pPr>
              <w:spacing w:after="20"/>
              <w:ind w:left="20"/>
              <w:jc w:val="both"/>
            </w:pPr>
            <w:r>
              <w:rPr>
                <w:rFonts w:ascii="Times New Roman"/>
                <w:b w:val="false"/>
                <w:i w:val="false"/>
                <w:color w:val="000000"/>
                <w:sz w:val="20"/>
              </w:rPr>
              <w:t xml:space="preserve">
стадиях (среднереспубликанский </w:t>
            </w:r>
          </w:p>
          <w:p>
            <w:pPr>
              <w:spacing w:after="20"/>
              <w:ind w:left="20"/>
              <w:jc w:val="both"/>
            </w:pPr>
            <w:r>
              <w:rPr>
                <w:rFonts w:ascii="Times New Roman"/>
                <w:b w:val="false"/>
                <w:i w:val="false"/>
                <w:color w:val="000000"/>
                <w:sz w:val="20"/>
              </w:rPr>
              <w:t xml:space="preserve">
показатель, %)* </w:t>
            </w:r>
          </w:p>
          <w:p>
            <w:pPr>
              <w:spacing w:after="20"/>
              <w:ind w:left="20"/>
              <w:jc w:val="both"/>
            </w:pPr>
            <w:r>
              <w:rPr>
                <w:rFonts w:ascii="Times New Roman"/>
                <w:b w:val="false"/>
                <w:i w:val="false"/>
                <w:color w:val="000000"/>
                <w:sz w:val="20"/>
              </w:rPr>
              <w:t xml:space="preserve">
(2007 г. - 66,5/66,9; 2009 г. - </w:t>
            </w:r>
          </w:p>
          <w:p>
            <w:pPr>
              <w:spacing w:after="20"/>
              <w:ind w:left="20"/>
              <w:jc w:val="both"/>
            </w:pPr>
            <w:r>
              <w:rPr>
                <w:rFonts w:ascii="Times New Roman"/>
                <w:b w:val="false"/>
                <w:i w:val="false"/>
                <w:color w:val="000000"/>
                <w:sz w:val="20"/>
              </w:rPr>
              <w:t xml:space="preserve">
67/67,3; 2011 г. - 67,6/67,9)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числа абортов (на 1 000 </w:t>
            </w:r>
          </w:p>
          <w:p>
            <w:pPr>
              <w:spacing w:after="20"/>
              <w:ind w:left="20"/>
              <w:jc w:val="both"/>
            </w:pPr>
            <w:r>
              <w:rPr>
                <w:rFonts w:ascii="Times New Roman"/>
                <w:b w:val="false"/>
                <w:i w:val="false"/>
                <w:color w:val="000000"/>
                <w:sz w:val="20"/>
              </w:rPr>
              <w:t xml:space="preserve">
женщин репродуктивного возраста) </w:t>
            </w:r>
          </w:p>
          <w:p>
            <w:pPr>
              <w:spacing w:after="20"/>
              <w:ind w:left="20"/>
              <w:jc w:val="both"/>
            </w:pPr>
            <w:r>
              <w:rPr>
                <w:rFonts w:ascii="Times New Roman"/>
                <w:b w:val="false"/>
                <w:i w:val="false"/>
                <w:color w:val="000000"/>
                <w:sz w:val="20"/>
              </w:rPr>
              <w:t xml:space="preserve">
(2007 г. - 29,5; 2009 г. - 29,0; </w:t>
            </w:r>
          </w:p>
          <w:p>
            <w:pPr>
              <w:spacing w:after="20"/>
              <w:ind w:left="20"/>
              <w:jc w:val="both"/>
            </w:pPr>
            <w:r>
              <w:rPr>
                <w:rFonts w:ascii="Times New Roman"/>
                <w:b w:val="false"/>
                <w:i w:val="false"/>
                <w:color w:val="000000"/>
                <w:sz w:val="20"/>
              </w:rPr>
              <w:t xml:space="preserve">
2011 г. - 28,0)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материнской смертности* </w:t>
            </w:r>
          </w:p>
          <w:p>
            <w:pPr>
              <w:spacing w:after="20"/>
              <w:ind w:left="20"/>
              <w:jc w:val="both"/>
            </w:pPr>
            <w:r>
              <w:rPr>
                <w:rFonts w:ascii="Times New Roman"/>
                <w:b w:val="false"/>
                <w:i w:val="false"/>
                <w:color w:val="000000"/>
                <w:sz w:val="20"/>
              </w:rPr>
              <w:t xml:space="preserve">
(2007 г. - 46,8; 2009 г. - 42,5; </w:t>
            </w:r>
          </w:p>
          <w:p>
            <w:pPr>
              <w:spacing w:after="20"/>
              <w:ind w:left="20"/>
              <w:jc w:val="both"/>
            </w:pPr>
            <w:r>
              <w:rPr>
                <w:rFonts w:ascii="Times New Roman"/>
                <w:b w:val="false"/>
                <w:i w:val="false"/>
                <w:color w:val="000000"/>
                <w:sz w:val="20"/>
              </w:rPr>
              <w:t xml:space="preserve">
2011 г. - 38,0 на 100 000 </w:t>
            </w:r>
          </w:p>
          <w:p>
            <w:pPr>
              <w:spacing w:after="20"/>
              <w:ind w:left="20"/>
              <w:jc w:val="both"/>
            </w:pPr>
            <w:r>
              <w:rPr>
                <w:rFonts w:ascii="Times New Roman"/>
                <w:b w:val="false"/>
                <w:i w:val="false"/>
                <w:color w:val="000000"/>
                <w:sz w:val="20"/>
              </w:rPr>
              <w:t xml:space="preserve">
живорожденных)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Укрепление </w:t>
            </w:r>
          </w:p>
          <w:p>
            <w:pPr>
              <w:spacing w:after="20"/>
              <w:ind w:left="20"/>
              <w:jc w:val="both"/>
            </w:pPr>
            <w:r>
              <w:rPr>
                <w:rFonts w:ascii="Times New Roman"/>
                <w:b w:val="false"/>
                <w:i w:val="false"/>
                <w:color w:val="000000"/>
                <w:sz w:val="20"/>
              </w:rPr>
              <w:t xml:space="preserve">
здоровья детей </w:t>
            </w:r>
          </w:p>
          <w:p>
            <w:pPr>
              <w:spacing w:after="20"/>
              <w:ind w:left="20"/>
              <w:jc w:val="both"/>
            </w:pPr>
            <w:r>
              <w:rPr>
                <w:rFonts w:ascii="Times New Roman"/>
                <w:b w:val="false"/>
                <w:i w:val="false"/>
                <w:color w:val="000000"/>
                <w:sz w:val="20"/>
              </w:rPr>
              <w:t xml:space="preserve">
БП 001, 008, </w:t>
            </w:r>
          </w:p>
          <w:p>
            <w:pPr>
              <w:spacing w:after="20"/>
              <w:ind w:left="20"/>
              <w:jc w:val="both"/>
            </w:pPr>
            <w:r>
              <w:rPr>
                <w:rFonts w:ascii="Times New Roman"/>
                <w:b w:val="false"/>
                <w:i w:val="false"/>
                <w:color w:val="000000"/>
                <w:sz w:val="20"/>
              </w:rPr>
              <w:t xml:space="preserve">
010, 027, 030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детей в возрасте до </w:t>
            </w:r>
          </w:p>
          <w:p>
            <w:pPr>
              <w:spacing w:after="20"/>
              <w:ind w:left="20"/>
              <w:jc w:val="both"/>
            </w:pPr>
            <w:r>
              <w:rPr>
                <w:rFonts w:ascii="Times New Roman"/>
                <w:b w:val="false"/>
                <w:i w:val="false"/>
                <w:color w:val="000000"/>
                <w:sz w:val="20"/>
              </w:rPr>
              <w:t xml:space="preserve">
6-ти месяцев находящихся на </w:t>
            </w:r>
          </w:p>
          <w:p>
            <w:pPr>
              <w:spacing w:after="20"/>
              <w:ind w:left="20"/>
              <w:jc w:val="both"/>
            </w:pPr>
            <w:r>
              <w:rPr>
                <w:rFonts w:ascii="Times New Roman"/>
                <w:b w:val="false"/>
                <w:i w:val="false"/>
                <w:color w:val="000000"/>
                <w:sz w:val="20"/>
              </w:rPr>
              <w:t xml:space="preserve">
исключительно грудном вскармливании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(2007 г. - 75,8 %; 2009 г. - 76 %; </w:t>
            </w:r>
          </w:p>
          <w:p>
            <w:pPr>
              <w:spacing w:after="20"/>
              <w:ind w:left="20"/>
              <w:jc w:val="both"/>
            </w:pPr>
            <w:r>
              <w:rPr>
                <w:rFonts w:ascii="Times New Roman"/>
                <w:b w:val="false"/>
                <w:i w:val="false"/>
                <w:color w:val="000000"/>
                <w:sz w:val="20"/>
              </w:rPr>
              <w:t xml:space="preserve">
2011 г. - 77 %)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Стабилизация и снижение младенческой </w:t>
            </w:r>
          </w:p>
          <w:p>
            <w:pPr>
              <w:spacing w:after="20"/>
              <w:ind w:left="20"/>
              <w:jc w:val="both"/>
            </w:pPr>
            <w:r>
              <w:rPr>
                <w:rFonts w:ascii="Times New Roman"/>
                <w:b w:val="false"/>
                <w:i w:val="false"/>
                <w:color w:val="000000"/>
                <w:sz w:val="20"/>
              </w:rPr>
              <w:t xml:space="preserve">
смертности* </w:t>
            </w:r>
          </w:p>
          <w:p>
            <w:pPr>
              <w:spacing w:after="20"/>
              <w:ind w:left="20"/>
              <w:jc w:val="both"/>
            </w:pPr>
            <w:r>
              <w:rPr>
                <w:rFonts w:ascii="Times New Roman"/>
                <w:b w:val="false"/>
                <w:i w:val="false"/>
                <w:color w:val="000000"/>
                <w:sz w:val="20"/>
              </w:rPr>
              <w:t xml:space="preserve">
(2007 г. - 14,57; 2009 - 28,0; </w:t>
            </w:r>
          </w:p>
          <w:p>
            <w:pPr>
              <w:spacing w:after="20"/>
              <w:ind w:left="20"/>
              <w:jc w:val="both"/>
            </w:pPr>
            <w:r>
              <w:rPr>
                <w:rFonts w:ascii="Times New Roman"/>
                <w:b w:val="false"/>
                <w:i w:val="false"/>
                <w:color w:val="000000"/>
                <w:sz w:val="20"/>
              </w:rPr>
              <w:t xml:space="preserve">
2011 г. - 24,0 на 1 000 родившихся </w:t>
            </w:r>
          </w:p>
          <w:p>
            <w:pPr>
              <w:spacing w:after="20"/>
              <w:ind w:left="20"/>
              <w:jc w:val="both"/>
            </w:pPr>
            <w:r>
              <w:rPr>
                <w:rFonts w:ascii="Times New Roman"/>
                <w:b w:val="false"/>
                <w:i w:val="false"/>
                <w:color w:val="000000"/>
                <w:sz w:val="20"/>
              </w:rPr>
              <w:t xml:space="preserve">
живыми**, с учетом внедренных с 2008 </w:t>
            </w:r>
          </w:p>
          <w:p>
            <w:pPr>
              <w:spacing w:after="20"/>
              <w:ind w:left="20"/>
              <w:jc w:val="both"/>
            </w:pPr>
            <w:r>
              <w:rPr>
                <w:rFonts w:ascii="Times New Roman"/>
                <w:b w:val="false"/>
                <w:i w:val="false"/>
                <w:color w:val="000000"/>
                <w:sz w:val="20"/>
              </w:rPr>
              <w:t xml:space="preserve">
года критериев живо- и </w:t>
            </w:r>
          </w:p>
          <w:p>
            <w:pPr>
              <w:spacing w:after="20"/>
              <w:ind w:left="20"/>
              <w:jc w:val="both"/>
            </w:pPr>
            <w:r>
              <w:rPr>
                <w:rFonts w:ascii="Times New Roman"/>
                <w:b w:val="false"/>
                <w:i w:val="false"/>
                <w:color w:val="000000"/>
                <w:sz w:val="20"/>
              </w:rPr>
              <w:t xml:space="preserve">
мертворождения, рекомендованных ВОЗ)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смертности детей в возрасте </w:t>
            </w:r>
          </w:p>
          <w:p>
            <w:pPr>
              <w:spacing w:after="20"/>
              <w:ind w:left="20"/>
              <w:jc w:val="both"/>
            </w:pPr>
            <w:r>
              <w:rPr>
                <w:rFonts w:ascii="Times New Roman"/>
                <w:b w:val="false"/>
                <w:i w:val="false"/>
                <w:color w:val="000000"/>
                <w:sz w:val="20"/>
              </w:rPr>
              <w:t xml:space="preserve">
до 5 лет* </w:t>
            </w:r>
          </w:p>
          <w:p>
            <w:pPr>
              <w:spacing w:after="20"/>
              <w:ind w:left="20"/>
              <w:jc w:val="both"/>
            </w:pPr>
            <w:r>
              <w:rPr>
                <w:rFonts w:ascii="Times New Roman"/>
                <w:b w:val="false"/>
                <w:i w:val="false"/>
                <w:color w:val="000000"/>
                <w:sz w:val="20"/>
              </w:rPr>
              <w:t xml:space="preserve">
(2007 г. - 17,1; 2009 г. - 31,0; </w:t>
            </w:r>
          </w:p>
          <w:p>
            <w:pPr>
              <w:spacing w:after="20"/>
              <w:ind w:left="20"/>
              <w:jc w:val="both"/>
            </w:pPr>
            <w:r>
              <w:rPr>
                <w:rFonts w:ascii="Times New Roman"/>
                <w:b w:val="false"/>
                <w:i w:val="false"/>
                <w:color w:val="000000"/>
                <w:sz w:val="20"/>
              </w:rPr>
              <w:t xml:space="preserve">
2011 г. - 27,0 на 1 000 с учетом </w:t>
            </w:r>
          </w:p>
          <w:p>
            <w:pPr>
              <w:spacing w:after="20"/>
              <w:ind w:left="20"/>
              <w:jc w:val="both"/>
            </w:pPr>
            <w:r>
              <w:rPr>
                <w:rFonts w:ascii="Times New Roman"/>
                <w:b w:val="false"/>
                <w:i w:val="false"/>
                <w:color w:val="000000"/>
                <w:sz w:val="20"/>
              </w:rPr>
              <w:t xml:space="preserve">
внедренных с 2008 года критериев </w:t>
            </w:r>
          </w:p>
          <w:p>
            <w:pPr>
              <w:spacing w:after="20"/>
              <w:ind w:left="20"/>
              <w:jc w:val="both"/>
            </w:pPr>
            <w:r>
              <w:rPr>
                <w:rFonts w:ascii="Times New Roman"/>
                <w:b w:val="false"/>
                <w:i w:val="false"/>
                <w:color w:val="000000"/>
                <w:sz w:val="20"/>
              </w:rPr>
              <w:t xml:space="preserve">
живо- и мертворождения, </w:t>
            </w:r>
          </w:p>
          <w:p>
            <w:pPr>
              <w:spacing w:after="20"/>
              <w:ind w:left="20"/>
              <w:jc w:val="both"/>
            </w:pPr>
            <w:r>
              <w:rPr>
                <w:rFonts w:ascii="Times New Roman"/>
                <w:b w:val="false"/>
                <w:i w:val="false"/>
                <w:color w:val="000000"/>
                <w:sz w:val="20"/>
              </w:rPr>
              <w:t xml:space="preserve">
рекомендованных ВОЗ)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Снижение </w:t>
            </w:r>
          </w:p>
          <w:p>
            <w:pPr>
              <w:spacing w:after="20"/>
              <w:ind w:left="20"/>
              <w:jc w:val="both"/>
            </w:pPr>
            <w:r>
              <w:rPr>
                <w:rFonts w:ascii="Times New Roman"/>
                <w:b w:val="false"/>
                <w:i w:val="false"/>
                <w:color w:val="000000"/>
                <w:sz w:val="20"/>
              </w:rPr>
              <w:t xml:space="preserve">
бремени </w:t>
            </w:r>
          </w:p>
          <w:p>
            <w:pPr>
              <w:spacing w:after="20"/>
              <w:ind w:left="20"/>
              <w:jc w:val="both"/>
            </w:pPr>
            <w:r>
              <w:rPr>
                <w:rFonts w:ascii="Times New Roman"/>
                <w:b w:val="false"/>
                <w:i w:val="false"/>
                <w:color w:val="000000"/>
                <w:sz w:val="20"/>
              </w:rPr>
              <w:t xml:space="preserve">
социально </w:t>
            </w:r>
          </w:p>
          <w:p>
            <w:pPr>
              <w:spacing w:after="20"/>
              <w:ind w:left="20"/>
              <w:jc w:val="both"/>
            </w:pPr>
            <w:r>
              <w:rPr>
                <w:rFonts w:ascii="Times New Roman"/>
                <w:b w:val="false"/>
                <w:i w:val="false"/>
                <w:color w:val="000000"/>
                <w:sz w:val="20"/>
              </w:rPr>
              <w:t xml:space="preserve">
значимых </w:t>
            </w:r>
          </w:p>
          <w:p>
            <w:pPr>
              <w:spacing w:after="20"/>
              <w:ind w:left="20"/>
              <w:jc w:val="both"/>
            </w:pPr>
            <w:r>
              <w:rPr>
                <w:rFonts w:ascii="Times New Roman"/>
                <w:b w:val="false"/>
                <w:i w:val="false"/>
                <w:color w:val="000000"/>
                <w:sz w:val="20"/>
              </w:rPr>
              <w:t xml:space="preserve">
заболеваний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Обеспече- </w:t>
            </w:r>
          </w:p>
          <w:p>
            <w:pPr>
              <w:spacing w:after="20"/>
              <w:ind w:left="20"/>
              <w:jc w:val="both"/>
            </w:pPr>
            <w:r>
              <w:rPr>
                <w:rFonts w:ascii="Times New Roman"/>
                <w:b w:val="false"/>
                <w:i w:val="false"/>
                <w:color w:val="000000"/>
                <w:sz w:val="20"/>
              </w:rPr>
              <w:t xml:space="preserve">
ние доступности </w:t>
            </w:r>
          </w:p>
          <w:p>
            <w:pPr>
              <w:spacing w:after="20"/>
              <w:ind w:left="20"/>
              <w:jc w:val="both"/>
            </w:pPr>
            <w:r>
              <w:rPr>
                <w:rFonts w:ascii="Times New Roman"/>
                <w:b w:val="false"/>
                <w:i w:val="false"/>
                <w:color w:val="000000"/>
                <w:sz w:val="20"/>
              </w:rPr>
              <w:t xml:space="preserve">
медицинской </w:t>
            </w:r>
          </w:p>
          <w:p>
            <w:pPr>
              <w:spacing w:after="20"/>
              <w:ind w:left="20"/>
              <w:jc w:val="both"/>
            </w:pPr>
            <w:r>
              <w:rPr>
                <w:rFonts w:ascii="Times New Roman"/>
                <w:b w:val="false"/>
                <w:i w:val="false"/>
                <w:color w:val="000000"/>
                <w:sz w:val="20"/>
              </w:rPr>
              <w:t xml:space="preserve">
помощи и </w:t>
            </w:r>
          </w:p>
          <w:p>
            <w:pPr>
              <w:spacing w:after="20"/>
              <w:ind w:left="20"/>
              <w:jc w:val="both"/>
            </w:pPr>
            <w:r>
              <w:rPr>
                <w:rFonts w:ascii="Times New Roman"/>
                <w:b w:val="false"/>
                <w:i w:val="false"/>
                <w:color w:val="000000"/>
                <w:sz w:val="20"/>
              </w:rPr>
              <w:t xml:space="preserve">
лекарственных </w:t>
            </w:r>
          </w:p>
          <w:p>
            <w:pPr>
              <w:spacing w:after="20"/>
              <w:ind w:left="20"/>
              <w:jc w:val="both"/>
            </w:pPr>
            <w:r>
              <w:rPr>
                <w:rFonts w:ascii="Times New Roman"/>
                <w:b w:val="false"/>
                <w:i w:val="false"/>
                <w:color w:val="000000"/>
                <w:sz w:val="20"/>
              </w:rPr>
              <w:t xml:space="preserve">
средств при </w:t>
            </w:r>
          </w:p>
          <w:p>
            <w:pPr>
              <w:spacing w:after="20"/>
              <w:ind w:left="20"/>
              <w:jc w:val="both"/>
            </w:pPr>
            <w:r>
              <w:rPr>
                <w:rFonts w:ascii="Times New Roman"/>
                <w:b w:val="false"/>
                <w:i w:val="false"/>
                <w:color w:val="000000"/>
                <w:sz w:val="20"/>
              </w:rPr>
              <w:t xml:space="preserve">
заболеваниях </w:t>
            </w:r>
          </w:p>
          <w:p>
            <w:pPr>
              <w:spacing w:after="20"/>
              <w:ind w:left="20"/>
              <w:jc w:val="both"/>
            </w:pPr>
            <w:r>
              <w:rPr>
                <w:rFonts w:ascii="Times New Roman"/>
                <w:b w:val="false"/>
                <w:i w:val="false"/>
                <w:color w:val="000000"/>
                <w:sz w:val="20"/>
              </w:rPr>
              <w:t xml:space="preserve">
сердечно- </w:t>
            </w:r>
          </w:p>
          <w:p>
            <w:pPr>
              <w:spacing w:after="20"/>
              <w:ind w:left="20"/>
              <w:jc w:val="both"/>
            </w:pPr>
            <w:r>
              <w:rPr>
                <w:rFonts w:ascii="Times New Roman"/>
                <w:b w:val="false"/>
                <w:i w:val="false"/>
                <w:color w:val="000000"/>
                <w:sz w:val="20"/>
              </w:rPr>
              <w:t xml:space="preserve">
сосудистой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БП 001, 008, </w:t>
            </w:r>
          </w:p>
          <w:p>
            <w:pPr>
              <w:spacing w:after="20"/>
              <w:ind w:left="20"/>
              <w:jc w:val="both"/>
            </w:pPr>
            <w:r>
              <w:rPr>
                <w:rFonts w:ascii="Times New Roman"/>
                <w:b w:val="false"/>
                <w:i w:val="false"/>
                <w:color w:val="000000"/>
                <w:sz w:val="20"/>
              </w:rPr>
              <w:t xml:space="preserve">
010, 027, 030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смертности от ишемической </w:t>
            </w:r>
          </w:p>
          <w:p>
            <w:pPr>
              <w:spacing w:after="20"/>
              <w:ind w:left="20"/>
              <w:jc w:val="both"/>
            </w:pPr>
            <w:r>
              <w:rPr>
                <w:rFonts w:ascii="Times New Roman"/>
                <w:b w:val="false"/>
                <w:i w:val="false"/>
                <w:color w:val="000000"/>
                <w:sz w:val="20"/>
              </w:rPr>
              <w:t xml:space="preserve">
болезни сердца* </w:t>
            </w:r>
          </w:p>
          <w:p>
            <w:pPr>
              <w:spacing w:after="20"/>
              <w:ind w:left="20"/>
              <w:jc w:val="both"/>
            </w:pPr>
            <w:r>
              <w:rPr>
                <w:rFonts w:ascii="Times New Roman"/>
                <w:b w:val="false"/>
                <w:i w:val="false"/>
                <w:color w:val="000000"/>
                <w:sz w:val="20"/>
              </w:rPr>
              <w:t xml:space="preserve">
(2007 г. - 237,3; 2009 г. - 228,6; </w:t>
            </w:r>
          </w:p>
          <w:p>
            <w:pPr>
              <w:spacing w:after="20"/>
              <w:ind w:left="20"/>
              <w:jc w:val="both"/>
            </w:pPr>
            <w:r>
              <w:rPr>
                <w:rFonts w:ascii="Times New Roman"/>
                <w:b w:val="false"/>
                <w:i w:val="false"/>
                <w:color w:val="000000"/>
                <w:sz w:val="20"/>
              </w:rPr>
              <w:t xml:space="preserve">
2011 г. - 219,5 на 100 000 населения)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Раннее </w:t>
            </w:r>
          </w:p>
          <w:p>
            <w:pPr>
              <w:spacing w:after="20"/>
              <w:ind w:left="20"/>
              <w:jc w:val="both"/>
            </w:pPr>
            <w:r>
              <w:rPr>
                <w:rFonts w:ascii="Times New Roman"/>
                <w:b w:val="false"/>
                <w:i w:val="false"/>
                <w:color w:val="000000"/>
                <w:sz w:val="20"/>
              </w:rPr>
              <w:t xml:space="preserve">
выявление и </w:t>
            </w:r>
          </w:p>
          <w:p>
            <w:pPr>
              <w:spacing w:after="20"/>
              <w:ind w:left="20"/>
              <w:jc w:val="both"/>
            </w:pPr>
            <w:r>
              <w:rPr>
                <w:rFonts w:ascii="Times New Roman"/>
                <w:b w:val="false"/>
                <w:i w:val="false"/>
                <w:color w:val="000000"/>
                <w:sz w:val="20"/>
              </w:rPr>
              <w:t xml:space="preserve">
своевременное </w:t>
            </w:r>
          </w:p>
          <w:p>
            <w:pPr>
              <w:spacing w:after="20"/>
              <w:ind w:left="20"/>
              <w:jc w:val="both"/>
            </w:pPr>
            <w:r>
              <w:rPr>
                <w:rFonts w:ascii="Times New Roman"/>
                <w:b w:val="false"/>
                <w:i w:val="false"/>
                <w:color w:val="000000"/>
                <w:sz w:val="20"/>
              </w:rPr>
              <w:t xml:space="preserve">
лечение </w:t>
            </w:r>
          </w:p>
          <w:p>
            <w:pPr>
              <w:spacing w:after="20"/>
              <w:ind w:left="20"/>
              <w:jc w:val="both"/>
            </w:pPr>
            <w:r>
              <w:rPr>
                <w:rFonts w:ascii="Times New Roman"/>
                <w:b w:val="false"/>
                <w:i w:val="false"/>
                <w:color w:val="000000"/>
                <w:sz w:val="20"/>
              </w:rPr>
              <w:t xml:space="preserve">
онкологических </w:t>
            </w:r>
          </w:p>
          <w:p>
            <w:pPr>
              <w:spacing w:after="20"/>
              <w:ind w:left="20"/>
              <w:jc w:val="both"/>
            </w:pPr>
            <w:r>
              <w:rPr>
                <w:rFonts w:ascii="Times New Roman"/>
                <w:b w:val="false"/>
                <w:i w:val="false"/>
                <w:color w:val="000000"/>
                <w:sz w:val="20"/>
              </w:rPr>
              <w:t xml:space="preserve">
болезней </w:t>
            </w:r>
          </w:p>
          <w:p>
            <w:pPr>
              <w:spacing w:after="20"/>
              <w:ind w:left="20"/>
              <w:jc w:val="both"/>
            </w:pPr>
            <w:r>
              <w:rPr>
                <w:rFonts w:ascii="Times New Roman"/>
                <w:b w:val="false"/>
                <w:i w:val="false"/>
                <w:color w:val="000000"/>
                <w:sz w:val="20"/>
              </w:rPr>
              <w:t xml:space="preserve">
БП 001, 008, </w:t>
            </w:r>
          </w:p>
          <w:p>
            <w:pPr>
              <w:spacing w:after="20"/>
              <w:ind w:left="20"/>
              <w:jc w:val="both"/>
            </w:pPr>
            <w:r>
              <w:rPr>
                <w:rFonts w:ascii="Times New Roman"/>
                <w:b w:val="false"/>
                <w:i w:val="false"/>
                <w:color w:val="000000"/>
                <w:sz w:val="20"/>
              </w:rPr>
              <w:t xml:space="preserve">
010, 028, 030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удельного веса больных </w:t>
            </w:r>
          </w:p>
          <w:p>
            <w:pPr>
              <w:spacing w:after="20"/>
              <w:ind w:left="20"/>
              <w:jc w:val="both"/>
            </w:pPr>
            <w:r>
              <w:rPr>
                <w:rFonts w:ascii="Times New Roman"/>
                <w:b w:val="false"/>
                <w:i w:val="false"/>
                <w:color w:val="000000"/>
                <w:sz w:val="20"/>
              </w:rPr>
              <w:t xml:space="preserve">
злокачественными новообразованиями, </w:t>
            </w:r>
          </w:p>
          <w:p>
            <w:pPr>
              <w:spacing w:after="20"/>
              <w:ind w:left="20"/>
              <w:jc w:val="both"/>
            </w:pPr>
            <w:r>
              <w:rPr>
                <w:rFonts w:ascii="Times New Roman"/>
                <w:b w:val="false"/>
                <w:i w:val="false"/>
                <w:color w:val="000000"/>
                <w:sz w:val="20"/>
              </w:rPr>
              <w:t xml:space="preserve">
живущих 5 и более лет* </w:t>
            </w:r>
          </w:p>
          <w:p>
            <w:pPr>
              <w:spacing w:after="20"/>
              <w:ind w:left="20"/>
              <w:jc w:val="both"/>
            </w:pPr>
            <w:r>
              <w:rPr>
                <w:rFonts w:ascii="Times New Roman"/>
                <w:b w:val="false"/>
                <w:i w:val="false"/>
                <w:color w:val="000000"/>
                <w:sz w:val="20"/>
              </w:rPr>
              <w:t xml:space="preserve">
(2007 г. - 46,6 %; 2009 г. - 47,2 %; </w:t>
            </w:r>
          </w:p>
          <w:p>
            <w:pPr>
              <w:spacing w:after="20"/>
              <w:ind w:left="20"/>
              <w:jc w:val="both"/>
            </w:pPr>
            <w:r>
              <w:rPr>
                <w:rFonts w:ascii="Times New Roman"/>
                <w:b w:val="false"/>
                <w:i w:val="false"/>
                <w:color w:val="000000"/>
                <w:sz w:val="20"/>
              </w:rPr>
              <w:t xml:space="preserve">
2011 г. - 47,8 %)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выявляемости </w:t>
            </w:r>
          </w:p>
          <w:p>
            <w:pPr>
              <w:spacing w:after="20"/>
              <w:ind w:left="20"/>
              <w:jc w:val="both"/>
            </w:pPr>
            <w:r>
              <w:rPr>
                <w:rFonts w:ascii="Times New Roman"/>
                <w:b w:val="false"/>
                <w:i w:val="false"/>
                <w:color w:val="000000"/>
                <w:sz w:val="20"/>
              </w:rPr>
              <w:t xml:space="preserve">
злокачественных новообразований </w:t>
            </w:r>
          </w:p>
          <w:p>
            <w:pPr>
              <w:spacing w:after="20"/>
              <w:ind w:left="20"/>
              <w:jc w:val="both"/>
            </w:pPr>
            <w:r>
              <w:rPr>
                <w:rFonts w:ascii="Times New Roman"/>
                <w:b w:val="false"/>
                <w:i w:val="false"/>
                <w:color w:val="000000"/>
                <w:sz w:val="20"/>
              </w:rPr>
              <w:t xml:space="preserve">
основных визуальных локализаций на </w:t>
            </w:r>
          </w:p>
          <w:p>
            <w:pPr>
              <w:spacing w:after="20"/>
              <w:ind w:left="20"/>
              <w:jc w:val="both"/>
            </w:pPr>
            <w:r>
              <w:rPr>
                <w:rFonts w:ascii="Times New Roman"/>
                <w:b w:val="false"/>
                <w:i w:val="false"/>
                <w:color w:val="000000"/>
                <w:sz w:val="20"/>
              </w:rPr>
              <w:t xml:space="preserve">
ранних (I—II) стадиях, (среднереспуб- </w:t>
            </w:r>
          </w:p>
          <w:p>
            <w:pPr>
              <w:spacing w:after="20"/>
              <w:ind w:left="20"/>
              <w:jc w:val="both"/>
            </w:pPr>
            <w:r>
              <w:rPr>
                <w:rFonts w:ascii="Times New Roman"/>
                <w:b w:val="false"/>
                <w:i w:val="false"/>
                <w:color w:val="000000"/>
                <w:sz w:val="20"/>
              </w:rPr>
              <w:t xml:space="preserve">
ликанский показатель, %)* </w:t>
            </w:r>
          </w:p>
          <w:p>
            <w:pPr>
              <w:spacing w:after="20"/>
              <w:ind w:left="20"/>
              <w:jc w:val="both"/>
            </w:pPr>
            <w:r>
              <w:rPr>
                <w:rFonts w:ascii="Times New Roman"/>
                <w:b w:val="false"/>
                <w:i w:val="false"/>
                <w:color w:val="000000"/>
                <w:sz w:val="20"/>
              </w:rPr>
              <w:t xml:space="preserve">
(2007 г. - 43,4; 2009 г. - 44,4; </w:t>
            </w:r>
          </w:p>
          <w:p>
            <w:pPr>
              <w:spacing w:after="20"/>
              <w:ind w:left="20"/>
              <w:jc w:val="both"/>
            </w:pPr>
            <w:r>
              <w:rPr>
                <w:rFonts w:ascii="Times New Roman"/>
                <w:b w:val="false"/>
                <w:i w:val="false"/>
                <w:color w:val="000000"/>
                <w:sz w:val="20"/>
              </w:rPr>
              <w:t xml:space="preserve">
2011 г. - 45,4)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Совершен- </w:t>
            </w:r>
          </w:p>
          <w:p>
            <w:pPr>
              <w:spacing w:after="20"/>
              <w:ind w:left="20"/>
              <w:jc w:val="both"/>
            </w:pPr>
            <w:r>
              <w:rPr>
                <w:rFonts w:ascii="Times New Roman"/>
                <w:b w:val="false"/>
                <w:i w:val="false"/>
                <w:color w:val="000000"/>
                <w:sz w:val="20"/>
              </w:rPr>
              <w:t xml:space="preserve">
ствование </w:t>
            </w:r>
          </w:p>
          <w:p>
            <w:pPr>
              <w:spacing w:after="20"/>
              <w:ind w:left="20"/>
              <w:jc w:val="both"/>
            </w:pPr>
            <w:r>
              <w:rPr>
                <w:rFonts w:ascii="Times New Roman"/>
                <w:b w:val="false"/>
                <w:i w:val="false"/>
                <w:color w:val="000000"/>
                <w:sz w:val="20"/>
              </w:rPr>
              <w:t xml:space="preserve">
фтизиатрической </w:t>
            </w:r>
          </w:p>
          <w:p>
            <w:pPr>
              <w:spacing w:after="20"/>
              <w:ind w:left="20"/>
              <w:jc w:val="both"/>
            </w:pPr>
            <w:r>
              <w:rPr>
                <w:rFonts w:ascii="Times New Roman"/>
                <w:b w:val="false"/>
                <w:i w:val="false"/>
                <w:color w:val="000000"/>
                <w:sz w:val="20"/>
              </w:rPr>
              <w:t xml:space="preserve">
помощи </w:t>
            </w:r>
          </w:p>
          <w:p>
            <w:pPr>
              <w:spacing w:after="20"/>
              <w:ind w:left="20"/>
              <w:jc w:val="both"/>
            </w:pPr>
            <w:r>
              <w:rPr>
                <w:rFonts w:ascii="Times New Roman"/>
                <w:b w:val="false"/>
                <w:i w:val="false"/>
                <w:color w:val="000000"/>
                <w:sz w:val="20"/>
              </w:rPr>
              <w:t xml:space="preserve">
БП 001, 008, </w:t>
            </w:r>
          </w:p>
          <w:p>
            <w:pPr>
              <w:spacing w:after="20"/>
              <w:ind w:left="20"/>
              <w:jc w:val="both"/>
            </w:pPr>
            <w:r>
              <w:rPr>
                <w:rFonts w:ascii="Times New Roman"/>
                <w:b w:val="false"/>
                <w:i w:val="false"/>
                <w:color w:val="000000"/>
                <w:sz w:val="20"/>
              </w:rPr>
              <w:t xml:space="preserve">
028, 030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показателя заболеваемости </w:t>
            </w:r>
          </w:p>
          <w:p>
            <w:pPr>
              <w:spacing w:after="20"/>
              <w:ind w:left="20"/>
              <w:jc w:val="both"/>
            </w:pPr>
            <w:r>
              <w:rPr>
                <w:rFonts w:ascii="Times New Roman"/>
                <w:b w:val="false"/>
                <w:i w:val="false"/>
                <w:color w:val="000000"/>
                <w:sz w:val="20"/>
              </w:rPr>
              <w:t xml:space="preserve">
туберкулезом* </w:t>
            </w:r>
          </w:p>
          <w:p>
            <w:pPr>
              <w:spacing w:after="20"/>
              <w:ind w:left="20"/>
              <w:jc w:val="both"/>
            </w:pPr>
            <w:r>
              <w:rPr>
                <w:rFonts w:ascii="Times New Roman"/>
                <w:b w:val="false"/>
                <w:i w:val="false"/>
                <w:color w:val="000000"/>
                <w:sz w:val="20"/>
              </w:rPr>
              <w:t xml:space="preserve">
(2007 г. - 126,4; 2009 г. - 121,3; </w:t>
            </w:r>
          </w:p>
          <w:p>
            <w:pPr>
              <w:spacing w:after="20"/>
              <w:ind w:left="20"/>
              <w:jc w:val="both"/>
            </w:pPr>
            <w:r>
              <w:rPr>
                <w:rFonts w:ascii="Times New Roman"/>
                <w:b w:val="false"/>
                <w:i w:val="false"/>
                <w:color w:val="000000"/>
                <w:sz w:val="20"/>
              </w:rPr>
              <w:t xml:space="preserve">
2011 г. - 113,0 на 100 000 населения)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удельного веса излеченных </w:t>
            </w:r>
          </w:p>
          <w:p>
            <w:pPr>
              <w:spacing w:after="20"/>
              <w:ind w:left="20"/>
              <w:jc w:val="both"/>
            </w:pPr>
            <w:r>
              <w:rPr>
                <w:rFonts w:ascii="Times New Roman"/>
                <w:b w:val="false"/>
                <w:i w:val="false"/>
                <w:color w:val="000000"/>
                <w:sz w:val="20"/>
              </w:rPr>
              <w:t xml:space="preserve">
среди впервые выявленных больных </w:t>
            </w:r>
          </w:p>
          <w:p>
            <w:pPr>
              <w:spacing w:after="20"/>
              <w:ind w:left="20"/>
              <w:jc w:val="both"/>
            </w:pPr>
            <w:r>
              <w:rPr>
                <w:rFonts w:ascii="Times New Roman"/>
                <w:b w:val="false"/>
                <w:i w:val="false"/>
                <w:color w:val="000000"/>
                <w:sz w:val="20"/>
              </w:rPr>
              <w:t xml:space="preserve">
туберкулезом с БК+* </w:t>
            </w:r>
          </w:p>
          <w:p>
            <w:pPr>
              <w:spacing w:after="20"/>
              <w:ind w:left="20"/>
              <w:jc w:val="both"/>
            </w:pPr>
            <w:r>
              <w:rPr>
                <w:rFonts w:ascii="Times New Roman"/>
                <w:b w:val="false"/>
                <w:i w:val="false"/>
                <w:color w:val="000000"/>
                <w:sz w:val="20"/>
              </w:rPr>
              <w:t xml:space="preserve">
(%) (2007 г. - 70,7; 2009 г. - 72,1; </w:t>
            </w:r>
          </w:p>
          <w:p>
            <w:pPr>
              <w:spacing w:after="20"/>
              <w:ind w:left="20"/>
              <w:jc w:val="both"/>
            </w:pPr>
            <w:r>
              <w:rPr>
                <w:rFonts w:ascii="Times New Roman"/>
                <w:b w:val="false"/>
                <w:i w:val="false"/>
                <w:color w:val="000000"/>
                <w:sz w:val="20"/>
              </w:rPr>
              <w:t xml:space="preserve">
2011 г. - 73,5)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смертности от туберкулеза* </w:t>
            </w:r>
          </w:p>
          <w:p>
            <w:pPr>
              <w:spacing w:after="20"/>
              <w:ind w:left="20"/>
              <w:jc w:val="both"/>
            </w:pPr>
            <w:r>
              <w:rPr>
                <w:rFonts w:ascii="Times New Roman"/>
                <w:b w:val="false"/>
                <w:i w:val="false"/>
                <w:color w:val="000000"/>
                <w:sz w:val="20"/>
              </w:rPr>
              <w:t xml:space="preserve">
(2007 г. - 18,1; 2009 г. - 17,1; </w:t>
            </w:r>
          </w:p>
          <w:p>
            <w:pPr>
              <w:spacing w:after="20"/>
              <w:ind w:left="20"/>
              <w:jc w:val="both"/>
            </w:pPr>
            <w:r>
              <w:rPr>
                <w:rFonts w:ascii="Times New Roman"/>
                <w:b w:val="false"/>
                <w:i w:val="false"/>
                <w:color w:val="000000"/>
                <w:sz w:val="20"/>
              </w:rPr>
              <w:t xml:space="preserve">
2011 г. - 15,6 на 100 000 населения)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Противо- </w:t>
            </w:r>
          </w:p>
          <w:p>
            <w:pPr>
              <w:spacing w:after="20"/>
              <w:ind w:left="20"/>
              <w:jc w:val="both"/>
            </w:pPr>
            <w:r>
              <w:rPr>
                <w:rFonts w:ascii="Times New Roman"/>
                <w:b w:val="false"/>
                <w:i w:val="false"/>
                <w:color w:val="000000"/>
                <w:sz w:val="20"/>
              </w:rPr>
              <w:t xml:space="preserve">
действие </w:t>
            </w:r>
          </w:p>
          <w:p>
            <w:pPr>
              <w:spacing w:after="20"/>
              <w:ind w:left="20"/>
              <w:jc w:val="both"/>
            </w:pPr>
            <w:r>
              <w:rPr>
                <w:rFonts w:ascii="Times New Roman"/>
                <w:b w:val="false"/>
                <w:i w:val="false"/>
                <w:color w:val="000000"/>
                <w:sz w:val="20"/>
              </w:rPr>
              <w:t xml:space="preserve">
эпидемии СПИД </w:t>
            </w:r>
          </w:p>
          <w:p>
            <w:pPr>
              <w:spacing w:after="20"/>
              <w:ind w:left="20"/>
              <w:jc w:val="both"/>
            </w:pPr>
            <w:r>
              <w:rPr>
                <w:rFonts w:ascii="Times New Roman"/>
                <w:b w:val="false"/>
                <w:i w:val="false"/>
                <w:color w:val="000000"/>
                <w:sz w:val="20"/>
              </w:rPr>
              <w:t xml:space="preserve">
БП 001, 008, </w:t>
            </w:r>
          </w:p>
          <w:p>
            <w:pPr>
              <w:spacing w:after="20"/>
              <w:ind w:left="20"/>
              <w:jc w:val="both"/>
            </w:pPr>
            <w:r>
              <w:rPr>
                <w:rFonts w:ascii="Times New Roman"/>
                <w:b w:val="false"/>
                <w:i w:val="false"/>
                <w:color w:val="000000"/>
                <w:sz w:val="20"/>
              </w:rPr>
              <w:t xml:space="preserve">
010, 030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Удержание распространенности </w:t>
            </w:r>
          </w:p>
          <w:p>
            <w:pPr>
              <w:spacing w:after="20"/>
              <w:ind w:left="20"/>
              <w:jc w:val="both"/>
            </w:pPr>
            <w:r>
              <w:rPr>
                <w:rFonts w:ascii="Times New Roman"/>
                <w:b w:val="false"/>
                <w:i w:val="false"/>
                <w:color w:val="000000"/>
                <w:sz w:val="20"/>
              </w:rPr>
              <w:t xml:space="preserve">
ВИЧ-инфекции в возрастной группе </w:t>
            </w:r>
          </w:p>
          <w:p>
            <w:pPr>
              <w:spacing w:after="20"/>
              <w:ind w:left="20"/>
              <w:jc w:val="both"/>
            </w:pPr>
            <w:r>
              <w:rPr>
                <w:rFonts w:ascii="Times New Roman"/>
                <w:b w:val="false"/>
                <w:i w:val="false"/>
                <w:color w:val="000000"/>
                <w:sz w:val="20"/>
              </w:rPr>
              <w:t xml:space="preserve">
15-49 лет на уровне не более 0,5 %* </w:t>
            </w:r>
          </w:p>
          <w:p>
            <w:pPr>
              <w:spacing w:after="20"/>
              <w:ind w:left="20"/>
              <w:jc w:val="both"/>
            </w:pPr>
            <w:r>
              <w:rPr>
                <w:rFonts w:ascii="Times New Roman"/>
                <w:b w:val="false"/>
                <w:i w:val="false"/>
                <w:color w:val="000000"/>
                <w:sz w:val="20"/>
              </w:rPr>
              <w:t xml:space="preserve">
(2007 г. - 0,2 %; 2009 г. - 0,3 %; </w:t>
            </w:r>
          </w:p>
          <w:p>
            <w:pPr>
              <w:spacing w:after="20"/>
              <w:ind w:left="20"/>
              <w:jc w:val="both"/>
            </w:pPr>
            <w:r>
              <w:rPr>
                <w:rFonts w:ascii="Times New Roman"/>
                <w:b w:val="false"/>
                <w:i w:val="false"/>
                <w:color w:val="000000"/>
                <w:sz w:val="20"/>
              </w:rPr>
              <w:t xml:space="preserve">
2011 г. - 0,4 %)**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Снижение </w:t>
            </w:r>
          </w:p>
          <w:p>
            <w:pPr>
              <w:spacing w:after="20"/>
              <w:ind w:left="20"/>
              <w:jc w:val="both"/>
            </w:pPr>
            <w:r>
              <w:rPr>
                <w:rFonts w:ascii="Times New Roman"/>
                <w:b w:val="false"/>
                <w:i w:val="false"/>
                <w:color w:val="000000"/>
                <w:sz w:val="20"/>
              </w:rPr>
              <w:t xml:space="preserve">
бремени </w:t>
            </w:r>
          </w:p>
          <w:p>
            <w:pPr>
              <w:spacing w:after="20"/>
              <w:ind w:left="20"/>
              <w:jc w:val="both"/>
            </w:pPr>
            <w:r>
              <w:rPr>
                <w:rFonts w:ascii="Times New Roman"/>
                <w:b w:val="false"/>
                <w:i w:val="false"/>
                <w:color w:val="000000"/>
                <w:sz w:val="20"/>
              </w:rPr>
              <w:t xml:space="preserve">
травматизма </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Оказание </w:t>
            </w:r>
          </w:p>
          <w:p>
            <w:pPr>
              <w:spacing w:after="20"/>
              <w:ind w:left="20"/>
              <w:jc w:val="both"/>
            </w:pPr>
            <w:r>
              <w:rPr>
                <w:rFonts w:ascii="Times New Roman"/>
                <w:b w:val="false"/>
                <w:i w:val="false"/>
                <w:color w:val="000000"/>
                <w:sz w:val="20"/>
              </w:rPr>
              <w:t xml:space="preserve">
своевременной </w:t>
            </w:r>
          </w:p>
          <w:p>
            <w:pPr>
              <w:spacing w:after="20"/>
              <w:ind w:left="20"/>
              <w:jc w:val="both"/>
            </w:pPr>
            <w:r>
              <w:rPr>
                <w:rFonts w:ascii="Times New Roman"/>
                <w:b w:val="false"/>
                <w:i w:val="false"/>
                <w:color w:val="000000"/>
                <w:sz w:val="20"/>
              </w:rPr>
              <w:t xml:space="preserve">
медицинской </w:t>
            </w:r>
          </w:p>
          <w:p>
            <w:pPr>
              <w:spacing w:after="20"/>
              <w:ind w:left="20"/>
              <w:jc w:val="both"/>
            </w:pPr>
            <w:r>
              <w:rPr>
                <w:rFonts w:ascii="Times New Roman"/>
                <w:b w:val="false"/>
                <w:i w:val="false"/>
                <w:color w:val="000000"/>
                <w:sz w:val="20"/>
              </w:rPr>
              <w:t xml:space="preserve">
помощи при </w:t>
            </w:r>
          </w:p>
          <w:p>
            <w:pPr>
              <w:spacing w:after="20"/>
              <w:ind w:left="20"/>
              <w:jc w:val="both"/>
            </w:pPr>
            <w:r>
              <w:rPr>
                <w:rFonts w:ascii="Times New Roman"/>
                <w:b w:val="false"/>
                <w:i w:val="false"/>
                <w:color w:val="000000"/>
                <w:sz w:val="20"/>
              </w:rPr>
              <w:t xml:space="preserve">
травмах </w:t>
            </w:r>
          </w:p>
          <w:p>
            <w:pPr>
              <w:spacing w:after="20"/>
              <w:ind w:left="20"/>
              <w:jc w:val="both"/>
            </w:pPr>
            <w:r>
              <w:rPr>
                <w:rFonts w:ascii="Times New Roman"/>
                <w:b w:val="false"/>
                <w:i w:val="false"/>
                <w:color w:val="000000"/>
                <w:sz w:val="20"/>
              </w:rPr>
              <w:t xml:space="preserve">
БП 001, 008, 030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смертности от травм </w:t>
            </w:r>
          </w:p>
          <w:p>
            <w:pPr>
              <w:spacing w:after="20"/>
              <w:ind w:left="20"/>
              <w:jc w:val="both"/>
            </w:pPr>
            <w:r>
              <w:rPr>
                <w:rFonts w:ascii="Times New Roman"/>
                <w:b w:val="false"/>
                <w:i w:val="false"/>
                <w:color w:val="000000"/>
                <w:sz w:val="20"/>
              </w:rPr>
              <w:t xml:space="preserve">
(2007 г. - 145,2; 2011 г. - 115 на </w:t>
            </w:r>
          </w:p>
          <w:p>
            <w:pPr>
              <w:spacing w:after="20"/>
              <w:ind w:left="20"/>
              <w:jc w:val="both"/>
            </w:pPr>
            <w:r>
              <w:rPr>
                <w:rFonts w:ascii="Times New Roman"/>
                <w:b w:val="false"/>
                <w:i w:val="false"/>
                <w:color w:val="000000"/>
                <w:sz w:val="20"/>
              </w:rPr>
              <w:t xml:space="preserve">
100 тысяч населения)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инвалидизации от травм </w:t>
            </w:r>
          </w:p>
          <w:p>
            <w:pPr>
              <w:spacing w:after="20"/>
              <w:ind w:left="20"/>
              <w:jc w:val="both"/>
            </w:pPr>
            <w:r>
              <w:rPr>
                <w:rFonts w:ascii="Times New Roman"/>
                <w:b w:val="false"/>
                <w:i w:val="false"/>
                <w:color w:val="000000"/>
                <w:sz w:val="20"/>
              </w:rPr>
              <w:t xml:space="preserve">
(2007 г. - 5,0; 2011 г. - 4,6 на 10 </w:t>
            </w:r>
          </w:p>
          <w:p>
            <w:pPr>
              <w:spacing w:after="20"/>
              <w:ind w:left="20"/>
              <w:jc w:val="both"/>
            </w:pPr>
            <w:r>
              <w:rPr>
                <w:rFonts w:ascii="Times New Roman"/>
                <w:b w:val="false"/>
                <w:i w:val="false"/>
                <w:color w:val="000000"/>
                <w:sz w:val="20"/>
              </w:rPr>
              <w:t xml:space="preserve">
тысяч населения)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Обеспечение </w:t>
            </w:r>
          </w:p>
          <w:p>
            <w:pPr>
              <w:spacing w:after="20"/>
              <w:ind w:left="20"/>
              <w:jc w:val="both"/>
            </w:pPr>
            <w:r>
              <w:rPr>
                <w:rFonts w:ascii="Times New Roman"/>
                <w:b w:val="false"/>
                <w:i w:val="false"/>
                <w:color w:val="000000"/>
                <w:sz w:val="20"/>
              </w:rPr>
              <w:t xml:space="preserve">
санитарно- </w:t>
            </w:r>
          </w:p>
          <w:p>
            <w:pPr>
              <w:spacing w:after="20"/>
              <w:ind w:left="20"/>
              <w:jc w:val="both"/>
            </w:pPr>
            <w:r>
              <w:rPr>
                <w:rFonts w:ascii="Times New Roman"/>
                <w:b w:val="false"/>
                <w:i w:val="false"/>
                <w:color w:val="000000"/>
                <w:sz w:val="20"/>
              </w:rPr>
              <w:t xml:space="preserve">
эпидемиологи- </w:t>
            </w:r>
          </w:p>
          <w:p>
            <w:pPr>
              <w:spacing w:after="20"/>
              <w:ind w:left="20"/>
              <w:jc w:val="both"/>
            </w:pPr>
            <w:r>
              <w:rPr>
                <w:rFonts w:ascii="Times New Roman"/>
                <w:b w:val="false"/>
                <w:i w:val="false"/>
                <w:color w:val="000000"/>
                <w:sz w:val="20"/>
              </w:rPr>
              <w:t xml:space="preserve">
ческого </w:t>
            </w:r>
          </w:p>
          <w:p>
            <w:pPr>
              <w:spacing w:after="20"/>
              <w:ind w:left="20"/>
              <w:jc w:val="both"/>
            </w:pPr>
            <w:r>
              <w:rPr>
                <w:rFonts w:ascii="Times New Roman"/>
                <w:b w:val="false"/>
                <w:i w:val="false"/>
                <w:color w:val="000000"/>
                <w:sz w:val="20"/>
              </w:rPr>
              <w:t xml:space="preserve">
благополучия </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Профилак- </w:t>
            </w:r>
          </w:p>
          <w:p>
            <w:pPr>
              <w:spacing w:after="20"/>
              <w:ind w:left="20"/>
              <w:jc w:val="both"/>
            </w:pPr>
            <w:r>
              <w:rPr>
                <w:rFonts w:ascii="Times New Roman"/>
                <w:b w:val="false"/>
                <w:i w:val="false"/>
                <w:color w:val="000000"/>
                <w:sz w:val="20"/>
              </w:rPr>
              <w:t xml:space="preserve">
тика и снижение </w:t>
            </w:r>
          </w:p>
          <w:p>
            <w:pPr>
              <w:spacing w:after="20"/>
              <w:ind w:left="20"/>
              <w:jc w:val="both"/>
            </w:pPr>
            <w:r>
              <w:rPr>
                <w:rFonts w:ascii="Times New Roman"/>
                <w:b w:val="false"/>
                <w:i w:val="false"/>
                <w:color w:val="000000"/>
                <w:sz w:val="20"/>
              </w:rPr>
              <w:t xml:space="preserve">
заболеваемости </w:t>
            </w:r>
          </w:p>
          <w:p>
            <w:pPr>
              <w:spacing w:after="20"/>
              <w:ind w:left="20"/>
              <w:jc w:val="both"/>
            </w:pPr>
            <w:r>
              <w:rPr>
                <w:rFonts w:ascii="Times New Roman"/>
                <w:b w:val="false"/>
                <w:i w:val="false"/>
                <w:color w:val="000000"/>
                <w:sz w:val="20"/>
              </w:rPr>
              <w:t xml:space="preserve">
особо опасными </w:t>
            </w:r>
          </w:p>
          <w:p>
            <w:pPr>
              <w:spacing w:after="20"/>
              <w:ind w:left="20"/>
              <w:jc w:val="both"/>
            </w:pPr>
            <w:r>
              <w:rPr>
                <w:rFonts w:ascii="Times New Roman"/>
                <w:b w:val="false"/>
                <w:i w:val="false"/>
                <w:color w:val="000000"/>
                <w:sz w:val="20"/>
              </w:rPr>
              <w:t xml:space="preserve">
инфекциями и </w:t>
            </w:r>
          </w:p>
          <w:p>
            <w:pPr>
              <w:spacing w:after="20"/>
              <w:ind w:left="20"/>
              <w:jc w:val="both"/>
            </w:pPr>
            <w:r>
              <w:rPr>
                <w:rFonts w:ascii="Times New Roman"/>
                <w:b w:val="false"/>
                <w:i w:val="false"/>
                <w:color w:val="000000"/>
                <w:sz w:val="20"/>
              </w:rPr>
              <w:t xml:space="preserve">
другими </w:t>
            </w:r>
          </w:p>
          <w:p>
            <w:pPr>
              <w:spacing w:after="20"/>
              <w:ind w:left="20"/>
              <w:jc w:val="both"/>
            </w:pPr>
            <w:r>
              <w:rPr>
                <w:rFonts w:ascii="Times New Roman"/>
                <w:b w:val="false"/>
                <w:i w:val="false"/>
                <w:color w:val="000000"/>
                <w:sz w:val="20"/>
              </w:rPr>
              <w:t xml:space="preserve">
инфекционными </w:t>
            </w:r>
          </w:p>
          <w:p>
            <w:pPr>
              <w:spacing w:after="20"/>
              <w:ind w:left="20"/>
              <w:jc w:val="both"/>
            </w:pPr>
            <w:r>
              <w:rPr>
                <w:rFonts w:ascii="Times New Roman"/>
                <w:b w:val="false"/>
                <w:i w:val="false"/>
                <w:color w:val="000000"/>
                <w:sz w:val="20"/>
              </w:rPr>
              <w:t xml:space="preserve">
заболеваниями </w:t>
            </w:r>
          </w:p>
          <w:p>
            <w:pPr>
              <w:spacing w:after="20"/>
              <w:ind w:left="20"/>
              <w:jc w:val="both"/>
            </w:pPr>
            <w:r>
              <w:rPr>
                <w:rFonts w:ascii="Times New Roman"/>
                <w:b w:val="false"/>
                <w:i w:val="false"/>
                <w:color w:val="000000"/>
                <w:sz w:val="20"/>
              </w:rPr>
              <w:t xml:space="preserve">
БП 001, 006, 008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Удержание показателя заболеваемости </w:t>
            </w:r>
          </w:p>
          <w:p>
            <w:pPr>
              <w:spacing w:after="20"/>
              <w:ind w:left="20"/>
              <w:jc w:val="both"/>
            </w:pPr>
            <w:r>
              <w:rPr>
                <w:rFonts w:ascii="Times New Roman"/>
                <w:b w:val="false"/>
                <w:i w:val="false"/>
                <w:color w:val="000000"/>
                <w:sz w:val="20"/>
              </w:rPr>
              <w:t xml:space="preserve">
чумой* на уровне не более 0,03 на 100 </w:t>
            </w:r>
          </w:p>
          <w:p>
            <w:pPr>
              <w:spacing w:after="20"/>
              <w:ind w:left="20"/>
              <w:jc w:val="both"/>
            </w:pPr>
            <w:r>
              <w:rPr>
                <w:rFonts w:ascii="Times New Roman"/>
                <w:b w:val="false"/>
                <w:i w:val="false"/>
                <w:color w:val="000000"/>
                <w:sz w:val="20"/>
              </w:rPr>
              <w:t xml:space="preserve">
тысяч населения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Стабилизация показателя </w:t>
            </w:r>
          </w:p>
          <w:p>
            <w:pPr>
              <w:spacing w:after="20"/>
              <w:ind w:left="20"/>
              <w:jc w:val="both"/>
            </w:pPr>
            <w:r>
              <w:rPr>
                <w:rFonts w:ascii="Times New Roman"/>
                <w:b w:val="false"/>
                <w:i w:val="false"/>
                <w:color w:val="000000"/>
                <w:sz w:val="20"/>
              </w:rPr>
              <w:t xml:space="preserve">
заболеваемости сальмонеллезом на </w:t>
            </w:r>
          </w:p>
          <w:p>
            <w:pPr>
              <w:spacing w:after="20"/>
              <w:ind w:left="20"/>
              <w:jc w:val="both"/>
            </w:pPr>
            <w:r>
              <w:rPr>
                <w:rFonts w:ascii="Times New Roman"/>
                <w:b w:val="false"/>
                <w:i w:val="false"/>
                <w:color w:val="000000"/>
                <w:sz w:val="20"/>
              </w:rPr>
              <w:t xml:space="preserve">
уровне 20,8 на 100 тысяч населения*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Профилак- </w:t>
            </w:r>
          </w:p>
          <w:p>
            <w:pPr>
              <w:spacing w:after="20"/>
              <w:ind w:left="20"/>
              <w:jc w:val="both"/>
            </w:pPr>
            <w:r>
              <w:rPr>
                <w:rFonts w:ascii="Times New Roman"/>
                <w:b w:val="false"/>
                <w:i w:val="false"/>
                <w:color w:val="000000"/>
                <w:sz w:val="20"/>
              </w:rPr>
              <w:t xml:space="preserve">
тика вакцино- </w:t>
            </w:r>
          </w:p>
          <w:p>
            <w:pPr>
              <w:spacing w:after="20"/>
              <w:ind w:left="20"/>
              <w:jc w:val="both"/>
            </w:pPr>
            <w:r>
              <w:rPr>
                <w:rFonts w:ascii="Times New Roman"/>
                <w:b w:val="false"/>
                <w:i w:val="false"/>
                <w:color w:val="000000"/>
                <w:sz w:val="20"/>
              </w:rPr>
              <w:t xml:space="preserve">
управляемых </w:t>
            </w:r>
          </w:p>
          <w:p>
            <w:pPr>
              <w:spacing w:after="20"/>
              <w:ind w:left="20"/>
              <w:jc w:val="both"/>
            </w:pPr>
            <w:r>
              <w:rPr>
                <w:rFonts w:ascii="Times New Roman"/>
                <w:b w:val="false"/>
                <w:i w:val="false"/>
                <w:color w:val="000000"/>
                <w:sz w:val="20"/>
              </w:rPr>
              <w:t xml:space="preserve">
инфекций </w:t>
            </w:r>
          </w:p>
          <w:p>
            <w:pPr>
              <w:spacing w:after="20"/>
              <w:ind w:left="20"/>
              <w:jc w:val="both"/>
            </w:pPr>
            <w:r>
              <w:rPr>
                <w:rFonts w:ascii="Times New Roman"/>
                <w:b w:val="false"/>
                <w:i w:val="false"/>
                <w:color w:val="000000"/>
                <w:sz w:val="20"/>
              </w:rPr>
              <w:t xml:space="preserve">
БП 001, 006, </w:t>
            </w:r>
          </w:p>
          <w:p>
            <w:pPr>
              <w:spacing w:after="20"/>
              <w:ind w:left="20"/>
              <w:jc w:val="both"/>
            </w:pPr>
            <w:r>
              <w:rPr>
                <w:rFonts w:ascii="Times New Roman"/>
                <w:b w:val="false"/>
                <w:i w:val="false"/>
                <w:color w:val="000000"/>
                <w:sz w:val="20"/>
              </w:rPr>
              <w:t xml:space="preserve">
008, 028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Удержание показателя заболеваемости </w:t>
            </w:r>
          </w:p>
          <w:p>
            <w:pPr>
              <w:spacing w:after="20"/>
              <w:ind w:left="20"/>
              <w:jc w:val="both"/>
            </w:pPr>
            <w:r>
              <w:rPr>
                <w:rFonts w:ascii="Times New Roman"/>
                <w:b w:val="false"/>
                <w:i w:val="false"/>
                <w:color w:val="000000"/>
                <w:sz w:val="20"/>
              </w:rPr>
              <w:t xml:space="preserve">
корью* на уровне 0,08-0,1 на 100 000 </w:t>
            </w:r>
          </w:p>
          <w:p>
            <w:pPr>
              <w:spacing w:after="20"/>
              <w:ind w:left="20"/>
              <w:jc w:val="both"/>
            </w:pPr>
            <w:r>
              <w:rPr>
                <w:rFonts w:ascii="Times New Roman"/>
                <w:b w:val="false"/>
                <w:i w:val="false"/>
                <w:color w:val="000000"/>
                <w:sz w:val="20"/>
              </w:rPr>
              <w:t xml:space="preserve">
населения </w:t>
            </w:r>
          </w:p>
          <w:p>
            <w:pPr>
              <w:spacing w:after="20"/>
              <w:ind w:left="20"/>
              <w:jc w:val="both"/>
            </w:pPr>
            <w:r>
              <w:rPr>
                <w:rFonts w:ascii="Times New Roman"/>
                <w:b w:val="false"/>
                <w:i w:val="false"/>
                <w:color w:val="000000"/>
                <w:sz w:val="20"/>
              </w:rPr>
              <w:t xml:space="preserve">
Снижение показателя заболеваемости </w:t>
            </w:r>
          </w:p>
          <w:p>
            <w:pPr>
              <w:spacing w:after="20"/>
              <w:ind w:left="20"/>
              <w:jc w:val="both"/>
            </w:pPr>
            <w:r>
              <w:rPr>
                <w:rFonts w:ascii="Times New Roman"/>
                <w:b w:val="false"/>
                <w:i w:val="false"/>
                <w:color w:val="000000"/>
                <w:sz w:val="20"/>
              </w:rPr>
              <w:t xml:space="preserve">
острым вирусным гепатитом В* </w:t>
            </w:r>
          </w:p>
          <w:p>
            <w:pPr>
              <w:spacing w:after="20"/>
              <w:ind w:left="20"/>
              <w:jc w:val="both"/>
            </w:pPr>
            <w:r>
              <w:rPr>
                <w:rFonts w:ascii="Times New Roman"/>
                <w:b w:val="false"/>
                <w:i w:val="false"/>
                <w:color w:val="000000"/>
                <w:sz w:val="20"/>
              </w:rPr>
              <w:t xml:space="preserve">
(2007 г. - 5,4; 2009 г. - 5,4; </w:t>
            </w:r>
          </w:p>
          <w:p>
            <w:pPr>
              <w:spacing w:after="20"/>
              <w:ind w:left="20"/>
              <w:jc w:val="both"/>
            </w:pPr>
            <w:r>
              <w:rPr>
                <w:rFonts w:ascii="Times New Roman"/>
                <w:b w:val="false"/>
                <w:i w:val="false"/>
                <w:color w:val="000000"/>
                <w:sz w:val="20"/>
              </w:rPr>
              <w:t xml:space="preserve">
2011 г. - 5,0 на 100 тысяч населения)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показателя заболеваемости </w:t>
            </w:r>
          </w:p>
          <w:p>
            <w:pPr>
              <w:spacing w:after="20"/>
              <w:ind w:left="20"/>
              <w:jc w:val="both"/>
            </w:pPr>
            <w:r>
              <w:rPr>
                <w:rFonts w:ascii="Times New Roman"/>
                <w:b w:val="false"/>
                <w:i w:val="false"/>
                <w:color w:val="000000"/>
                <w:sz w:val="20"/>
              </w:rPr>
              <w:t xml:space="preserve">
острым вирусным гепатитом А* </w:t>
            </w:r>
          </w:p>
          <w:p>
            <w:pPr>
              <w:spacing w:after="20"/>
              <w:ind w:left="20"/>
              <w:jc w:val="both"/>
            </w:pPr>
            <w:r>
              <w:rPr>
                <w:rFonts w:ascii="Times New Roman"/>
                <w:b w:val="false"/>
                <w:i w:val="false"/>
                <w:color w:val="000000"/>
                <w:sz w:val="20"/>
              </w:rPr>
              <w:t xml:space="preserve">
(2007 г. - 69,5; 2009 г. - 67,0; </w:t>
            </w:r>
          </w:p>
          <w:p>
            <w:pPr>
              <w:spacing w:after="20"/>
              <w:ind w:left="20"/>
              <w:jc w:val="both"/>
            </w:pPr>
            <w:r>
              <w:rPr>
                <w:rFonts w:ascii="Times New Roman"/>
                <w:b w:val="false"/>
                <w:i w:val="false"/>
                <w:color w:val="000000"/>
                <w:sz w:val="20"/>
              </w:rPr>
              <w:t xml:space="preserve">
2011 г. - 65,0 на 100 тысяч населения)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Мониторинг </w:t>
            </w:r>
          </w:p>
          <w:p>
            <w:pPr>
              <w:spacing w:after="20"/>
              <w:ind w:left="20"/>
              <w:jc w:val="both"/>
            </w:pPr>
            <w:r>
              <w:rPr>
                <w:rFonts w:ascii="Times New Roman"/>
                <w:b w:val="false"/>
                <w:i w:val="false"/>
                <w:color w:val="000000"/>
                <w:sz w:val="20"/>
              </w:rPr>
              <w:t xml:space="preserve">
за безопасностью </w:t>
            </w:r>
          </w:p>
          <w:p>
            <w:pPr>
              <w:spacing w:after="20"/>
              <w:ind w:left="20"/>
              <w:jc w:val="both"/>
            </w:pPr>
            <w:r>
              <w:rPr>
                <w:rFonts w:ascii="Times New Roman"/>
                <w:b w:val="false"/>
                <w:i w:val="false"/>
                <w:color w:val="000000"/>
                <w:sz w:val="20"/>
              </w:rPr>
              <w:t xml:space="preserve">
питьевой воды </w:t>
            </w:r>
          </w:p>
          <w:p>
            <w:pPr>
              <w:spacing w:after="20"/>
              <w:ind w:left="20"/>
              <w:jc w:val="both"/>
            </w:pPr>
            <w:r>
              <w:rPr>
                <w:rFonts w:ascii="Times New Roman"/>
                <w:b w:val="false"/>
                <w:i w:val="false"/>
                <w:color w:val="000000"/>
                <w:sz w:val="20"/>
              </w:rPr>
              <w:t xml:space="preserve">
БП 001, 008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удельного веса населения, </w:t>
            </w:r>
          </w:p>
          <w:p>
            <w:pPr>
              <w:spacing w:after="20"/>
              <w:ind w:left="20"/>
              <w:jc w:val="both"/>
            </w:pPr>
            <w:r>
              <w:rPr>
                <w:rFonts w:ascii="Times New Roman"/>
                <w:b w:val="false"/>
                <w:i w:val="false"/>
                <w:color w:val="000000"/>
                <w:sz w:val="20"/>
              </w:rPr>
              <w:t xml:space="preserve">
обеспеченного безопасной питьевой </w:t>
            </w:r>
          </w:p>
          <w:p>
            <w:pPr>
              <w:spacing w:after="20"/>
              <w:ind w:left="20"/>
              <w:jc w:val="both"/>
            </w:pPr>
            <w:r>
              <w:rPr>
                <w:rFonts w:ascii="Times New Roman"/>
                <w:b w:val="false"/>
                <w:i w:val="false"/>
                <w:color w:val="000000"/>
                <w:sz w:val="20"/>
              </w:rPr>
              <w:t xml:space="preserve">
водой (2007 г. - 79,3 %; 2009 - </w:t>
            </w:r>
          </w:p>
          <w:p>
            <w:pPr>
              <w:spacing w:after="20"/>
              <w:ind w:left="20"/>
              <w:jc w:val="both"/>
            </w:pPr>
            <w:r>
              <w:rPr>
                <w:rFonts w:ascii="Times New Roman"/>
                <w:b w:val="false"/>
                <w:i w:val="false"/>
                <w:color w:val="000000"/>
                <w:sz w:val="20"/>
              </w:rPr>
              <w:t xml:space="preserve">
79,7 %; 2011 г. - 79,9 %)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Формирование </w:t>
            </w:r>
          </w:p>
          <w:p>
            <w:pPr>
              <w:spacing w:after="20"/>
              <w:ind w:left="20"/>
              <w:jc w:val="both"/>
            </w:pPr>
            <w:r>
              <w:rPr>
                <w:rFonts w:ascii="Times New Roman"/>
                <w:b w:val="false"/>
                <w:i w:val="false"/>
                <w:color w:val="000000"/>
                <w:sz w:val="20"/>
              </w:rPr>
              <w:t xml:space="preserve">
здорового </w:t>
            </w:r>
          </w:p>
          <w:p>
            <w:pPr>
              <w:spacing w:after="20"/>
              <w:ind w:left="20"/>
              <w:jc w:val="both"/>
            </w:pPr>
            <w:r>
              <w:rPr>
                <w:rFonts w:ascii="Times New Roman"/>
                <w:b w:val="false"/>
                <w:i w:val="false"/>
                <w:color w:val="000000"/>
                <w:sz w:val="20"/>
              </w:rPr>
              <w:t xml:space="preserve">
образа жизни и </w:t>
            </w:r>
          </w:p>
          <w:p>
            <w:pPr>
              <w:spacing w:after="20"/>
              <w:ind w:left="20"/>
              <w:jc w:val="both"/>
            </w:pPr>
            <w:r>
              <w:rPr>
                <w:rFonts w:ascii="Times New Roman"/>
                <w:b w:val="false"/>
                <w:i w:val="false"/>
                <w:color w:val="000000"/>
                <w:sz w:val="20"/>
              </w:rPr>
              <w:t xml:space="preserve">
здоровое </w:t>
            </w:r>
          </w:p>
          <w:p>
            <w:pPr>
              <w:spacing w:after="20"/>
              <w:ind w:left="20"/>
              <w:jc w:val="both"/>
            </w:pPr>
            <w:r>
              <w:rPr>
                <w:rFonts w:ascii="Times New Roman"/>
                <w:b w:val="false"/>
                <w:i w:val="false"/>
                <w:color w:val="000000"/>
                <w:sz w:val="20"/>
              </w:rPr>
              <w:t xml:space="preserve">
питание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ожидаемой </w:t>
            </w:r>
          </w:p>
          <w:p>
            <w:pPr>
              <w:spacing w:after="20"/>
              <w:ind w:left="20"/>
              <w:jc w:val="both"/>
            </w:pPr>
            <w:r>
              <w:rPr>
                <w:rFonts w:ascii="Times New Roman"/>
                <w:b w:val="false"/>
                <w:i w:val="false"/>
                <w:color w:val="000000"/>
                <w:sz w:val="20"/>
              </w:rPr>
              <w:t xml:space="preserve">
продолжительности жизни*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Снижение </w:t>
            </w:r>
          </w:p>
          <w:p>
            <w:pPr>
              <w:spacing w:after="20"/>
              <w:ind w:left="20"/>
              <w:jc w:val="both"/>
            </w:pPr>
            <w:r>
              <w:rPr>
                <w:rFonts w:ascii="Times New Roman"/>
                <w:b w:val="false"/>
                <w:i w:val="false"/>
                <w:color w:val="000000"/>
                <w:sz w:val="20"/>
              </w:rPr>
              <w:t xml:space="preserve">
распространен- </w:t>
            </w:r>
          </w:p>
          <w:p>
            <w:pPr>
              <w:spacing w:after="20"/>
              <w:ind w:left="20"/>
              <w:jc w:val="both"/>
            </w:pPr>
            <w:r>
              <w:rPr>
                <w:rFonts w:ascii="Times New Roman"/>
                <w:b w:val="false"/>
                <w:i w:val="false"/>
                <w:color w:val="000000"/>
                <w:sz w:val="20"/>
              </w:rPr>
              <w:t xml:space="preserve">
ности </w:t>
            </w:r>
          </w:p>
          <w:p>
            <w:pPr>
              <w:spacing w:after="20"/>
              <w:ind w:left="20"/>
              <w:jc w:val="both"/>
            </w:pPr>
            <w:r>
              <w:rPr>
                <w:rFonts w:ascii="Times New Roman"/>
                <w:b w:val="false"/>
                <w:i w:val="false"/>
                <w:color w:val="000000"/>
                <w:sz w:val="20"/>
              </w:rPr>
              <w:t xml:space="preserve">
поведенческих </w:t>
            </w:r>
          </w:p>
          <w:p>
            <w:pPr>
              <w:spacing w:after="20"/>
              <w:ind w:left="20"/>
              <w:jc w:val="both"/>
            </w:pPr>
            <w:r>
              <w:rPr>
                <w:rFonts w:ascii="Times New Roman"/>
                <w:b w:val="false"/>
                <w:i w:val="false"/>
                <w:color w:val="000000"/>
                <w:sz w:val="20"/>
              </w:rPr>
              <w:t xml:space="preserve">
факторов риска </w:t>
            </w:r>
          </w:p>
          <w:p>
            <w:pPr>
              <w:spacing w:after="20"/>
              <w:ind w:left="20"/>
              <w:jc w:val="both"/>
            </w:pPr>
            <w:r>
              <w:rPr>
                <w:rFonts w:ascii="Times New Roman"/>
                <w:b w:val="false"/>
                <w:i w:val="false"/>
                <w:color w:val="000000"/>
                <w:sz w:val="20"/>
              </w:rPr>
              <w:t xml:space="preserve">
БП 001, 010, 030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распространенности </w:t>
            </w:r>
          </w:p>
          <w:p>
            <w:pPr>
              <w:spacing w:after="20"/>
              <w:ind w:left="20"/>
              <w:jc w:val="both"/>
            </w:pPr>
            <w:r>
              <w:rPr>
                <w:rFonts w:ascii="Times New Roman"/>
                <w:b w:val="false"/>
                <w:i w:val="false"/>
                <w:color w:val="000000"/>
                <w:sz w:val="20"/>
              </w:rPr>
              <w:t xml:space="preserve">
поведенческих факторов риска*: </w:t>
            </w:r>
          </w:p>
          <w:p>
            <w:pPr>
              <w:spacing w:after="20"/>
              <w:ind w:left="20"/>
              <w:jc w:val="both"/>
            </w:pPr>
            <w:r>
              <w:rPr>
                <w:rFonts w:ascii="Times New Roman"/>
                <w:b w:val="false"/>
                <w:i w:val="false"/>
                <w:color w:val="000000"/>
                <w:sz w:val="20"/>
              </w:rPr>
              <w:t xml:space="preserve">
- табакокурения (2007 г. - 22,8 %; </w:t>
            </w:r>
          </w:p>
          <w:p>
            <w:pPr>
              <w:spacing w:after="20"/>
              <w:ind w:left="20"/>
              <w:jc w:val="both"/>
            </w:pPr>
            <w:r>
              <w:rPr>
                <w:rFonts w:ascii="Times New Roman"/>
                <w:b w:val="false"/>
                <w:i w:val="false"/>
                <w:color w:val="000000"/>
                <w:sz w:val="20"/>
              </w:rPr>
              <w:t xml:space="preserve">
2009 г. - 21,4 %; 2011 г. - 18,6 %) </w:t>
            </w:r>
          </w:p>
          <w:p>
            <w:pPr>
              <w:spacing w:after="20"/>
              <w:ind w:left="20"/>
              <w:jc w:val="both"/>
            </w:pPr>
            <w:r>
              <w:rPr>
                <w:rFonts w:ascii="Times New Roman"/>
                <w:b w:val="false"/>
                <w:i w:val="false"/>
                <w:color w:val="000000"/>
                <w:sz w:val="20"/>
              </w:rPr>
              <w:t xml:space="preserve">
- злоупотребления алкоголем </w:t>
            </w:r>
          </w:p>
          <w:p>
            <w:pPr>
              <w:spacing w:after="20"/>
              <w:ind w:left="20"/>
              <w:jc w:val="both"/>
            </w:pPr>
            <w:r>
              <w:rPr>
                <w:rFonts w:ascii="Times New Roman"/>
                <w:b w:val="false"/>
                <w:i w:val="false"/>
                <w:color w:val="000000"/>
                <w:sz w:val="20"/>
              </w:rPr>
              <w:t xml:space="preserve">
(2007 г. - 18,1 %; 2009 г. - 16,9 %; </w:t>
            </w:r>
          </w:p>
          <w:p>
            <w:pPr>
              <w:spacing w:after="20"/>
              <w:ind w:left="20"/>
              <w:jc w:val="both"/>
            </w:pPr>
            <w:r>
              <w:rPr>
                <w:rFonts w:ascii="Times New Roman"/>
                <w:b w:val="false"/>
                <w:i w:val="false"/>
                <w:color w:val="000000"/>
                <w:sz w:val="20"/>
              </w:rPr>
              <w:t xml:space="preserve">
2011 г. - 14,0 %) </w:t>
            </w:r>
          </w:p>
          <w:p>
            <w:pPr>
              <w:spacing w:after="20"/>
              <w:ind w:left="20"/>
              <w:jc w:val="both"/>
            </w:pPr>
            <w:r>
              <w:rPr>
                <w:rFonts w:ascii="Times New Roman"/>
                <w:b w:val="false"/>
                <w:i w:val="false"/>
                <w:color w:val="000000"/>
                <w:sz w:val="20"/>
              </w:rPr>
              <w:t xml:space="preserve">
- избыточной массы тела </w:t>
            </w:r>
          </w:p>
          <w:p>
            <w:pPr>
              <w:spacing w:after="20"/>
              <w:ind w:left="20"/>
              <w:jc w:val="both"/>
            </w:pPr>
            <w:r>
              <w:rPr>
                <w:rFonts w:ascii="Times New Roman"/>
                <w:b w:val="false"/>
                <w:i w:val="false"/>
                <w:color w:val="000000"/>
                <w:sz w:val="20"/>
              </w:rPr>
              <w:t xml:space="preserve">
(2007 г. - 36,9 %; 2009 г. - 35,3 %; </w:t>
            </w:r>
          </w:p>
          <w:p>
            <w:pPr>
              <w:spacing w:after="20"/>
              <w:ind w:left="20"/>
              <w:jc w:val="both"/>
            </w:pPr>
            <w:r>
              <w:rPr>
                <w:rFonts w:ascii="Times New Roman"/>
                <w:b w:val="false"/>
                <w:i w:val="false"/>
                <w:color w:val="000000"/>
                <w:sz w:val="20"/>
              </w:rPr>
              <w:t xml:space="preserve">
2011 г. - 33,7 %)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2. Повышение эффективности управления </w:t>
            </w:r>
          </w:p>
          <w:p>
            <w:pPr>
              <w:spacing w:after="20"/>
              <w:ind w:left="20"/>
              <w:jc w:val="both"/>
            </w:pPr>
            <w:r>
              <w:rPr>
                <w:rFonts w:ascii="Times New Roman"/>
                <w:b w:val="false"/>
                <w:i w:val="false"/>
                <w:color w:val="000000"/>
                <w:sz w:val="20"/>
              </w:rPr>
              <w:t xml:space="preserve">
системой здравоохранения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Совершен- </w:t>
            </w:r>
          </w:p>
          <w:p>
            <w:pPr>
              <w:spacing w:after="20"/>
              <w:ind w:left="20"/>
              <w:jc w:val="both"/>
            </w:pPr>
            <w:r>
              <w:rPr>
                <w:rFonts w:ascii="Times New Roman"/>
                <w:b w:val="false"/>
                <w:i w:val="false"/>
                <w:color w:val="000000"/>
                <w:sz w:val="20"/>
              </w:rPr>
              <w:t xml:space="preserve">
ствование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управления и </w:t>
            </w:r>
          </w:p>
          <w:p>
            <w:pPr>
              <w:spacing w:after="20"/>
              <w:ind w:left="20"/>
              <w:jc w:val="both"/>
            </w:pPr>
            <w:r>
              <w:rPr>
                <w:rFonts w:ascii="Times New Roman"/>
                <w:b w:val="false"/>
                <w:i w:val="false"/>
                <w:color w:val="000000"/>
                <w:sz w:val="20"/>
              </w:rPr>
              <w:t xml:space="preserve">
финансирования </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Поэтапное </w:t>
            </w:r>
          </w:p>
          <w:p>
            <w:pPr>
              <w:spacing w:after="20"/>
              <w:ind w:left="20"/>
              <w:jc w:val="both"/>
            </w:pPr>
            <w:r>
              <w:rPr>
                <w:rFonts w:ascii="Times New Roman"/>
                <w:b w:val="false"/>
                <w:i w:val="false"/>
                <w:color w:val="000000"/>
                <w:sz w:val="20"/>
              </w:rPr>
              <w:t xml:space="preserve">
достижение </w:t>
            </w:r>
          </w:p>
          <w:p>
            <w:pPr>
              <w:spacing w:after="20"/>
              <w:ind w:left="20"/>
              <w:jc w:val="both"/>
            </w:pPr>
            <w:r>
              <w:rPr>
                <w:rFonts w:ascii="Times New Roman"/>
                <w:b w:val="false"/>
                <w:i w:val="false"/>
                <w:color w:val="000000"/>
                <w:sz w:val="20"/>
              </w:rPr>
              <w:t xml:space="preserve">
лучших </w:t>
            </w:r>
          </w:p>
          <w:p>
            <w:pPr>
              <w:spacing w:after="20"/>
              <w:ind w:left="20"/>
              <w:jc w:val="both"/>
            </w:pPr>
            <w:r>
              <w:rPr>
                <w:rFonts w:ascii="Times New Roman"/>
                <w:b w:val="false"/>
                <w:i w:val="false"/>
                <w:color w:val="000000"/>
                <w:sz w:val="20"/>
              </w:rPr>
              <w:t xml:space="preserve">
стандартов </w:t>
            </w:r>
          </w:p>
          <w:p>
            <w:pPr>
              <w:spacing w:after="20"/>
              <w:ind w:left="20"/>
              <w:jc w:val="both"/>
            </w:pPr>
            <w:r>
              <w:rPr>
                <w:rFonts w:ascii="Times New Roman"/>
                <w:b w:val="false"/>
                <w:i w:val="false"/>
                <w:color w:val="000000"/>
                <w:sz w:val="20"/>
              </w:rPr>
              <w:t xml:space="preserve">
бюджетной модели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(Великобритания, </w:t>
            </w:r>
          </w:p>
          <w:p>
            <w:pPr>
              <w:spacing w:after="20"/>
              <w:ind w:left="20"/>
              <w:jc w:val="both"/>
            </w:pPr>
            <w:r>
              <w:rPr>
                <w:rFonts w:ascii="Times New Roman"/>
                <w:b w:val="false"/>
                <w:i w:val="false"/>
                <w:color w:val="000000"/>
                <w:sz w:val="20"/>
              </w:rPr>
              <w:t xml:space="preserve">
Новая Зеландия, </w:t>
            </w:r>
          </w:p>
          <w:p>
            <w:pPr>
              <w:spacing w:after="20"/>
              <w:ind w:left="20"/>
              <w:jc w:val="both"/>
            </w:pPr>
            <w:r>
              <w:rPr>
                <w:rFonts w:ascii="Times New Roman"/>
                <w:b w:val="false"/>
                <w:i w:val="false"/>
                <w:color w:val="000000"/>
                <w:sz w:val="20"/>
              </w:rPr>
              <w:t xml:space="preserve">
Австралия) </w:t>
            </w:r>
          </w:p>
          <w:p>
            <w:pPr>
              <w:spacing w:after="20"/>
              <w:ind w:left="20"/>
              <w:jc w:val="both"/>
            </w:pPr>
            <w:r>
              <w:rPr>
                <w:rFonts w:ascii="Times New Roman"/>
                <w:b w:val="false"/>
                <w:i w:val="false"/>
                <w:color w:val="000000"/>
                <w:sz w:val="20"/>
              </w:rPr>
              <w:t xml:space="preserve">
БП 001, 010, 029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уровня соотношения </w:t>
            </w:r>
          </w:p>
          <w:p>
            <w:pPr>
              <w:spacing w:after="20"/>
              <w:ind w:left="20"/>
              <w:jc w:val="both"/>
            </w:pPr>
            <w:r>
              <w:rPr>
                <w:rFonts w:ascii="Times New Roman"/>
                <w:b w:val="false"/>
                <w:i w:val="false"/>
                <w:color w:val="000000"/>
                <w:sz w:val="20"/>
              </w:rPr>
              <w:t xml:space="preserve">
государственных расходов на </w:t>
            </w:r>
          </w:p>
          <w:p>
            <w:pPr>
              <w:spacing w:after="20"/>
              <w:ind w:left="20"/>
              <w:jc w:val="both"/>
            </w:pPr>
            <w:r>
              <w:rPr>
                <w:rFonts w:ascii="Times New Roman"/>
                <w:b w:val="false"/>
                <w:i w:val="false"/>
                <w:color w:val="000000"/>
                <w:sz w:val="20"/>
              </w:rPr>
              <w:t xml:space="preserve">
здравоохранение на ГОБМП по областям </w:t>
            </w:r>
          </w:p>
          <w:p>
            <w:pPr>
              <w:spacing w:after="20"/>
              <w:ind w:left="20"/>
              <w:jc w:val="both"/>
            </w:pPr>
            <w:r>
              <w:rPr>
                <w:rFonts w:ascii="Times New Roman"/>
                <w:b w:val="false"/>
                <w:i w:val="false"/>
                <w:color w:val="000000"/>
                <w:sz w:val="20"/>
              </w:rPr>
              <w:t xml:space="preserve">
в расчете на 1 жителя к среднему </w:t>
            </w:r>
          </w:p>
          <w:p>
            <w:pPr>
              <w:spacing w:after="20"/>
              <w:ind w:left="20"/>
              <w:jc w:val="both"/>
            </w:pPr>
            <w:r>
              <w:rPr>
                <w:rFonts w:ascii="Times New Roman"/>
                <w:b w:val="false"/>
                <w:i w:val="false"/>
                <w:color w:val="000000"/>
                <w:sz w:val="20"/>
              </w:rPr>
              <w:t xml:space="preserve">
республиканскому показателю </w:t>
            </w:r>
          </w:p>
          <w:p>
            <w:pPr>
              <w:spacing w:after="20"/>
              <w:ind w:left="20"/>
              <w:jc w:val="both"/>
            </w:pPr>
            <w:r>
              <w:rPr>
                <w:rFonts w:ascii="Times New Roman"/>
                <w:b w:val="false"/>
                <w:i w:val="false"/>
                <w:color w:val="000000"/>
                <w:sz w:val="20"/>
              </w:rPr>
              <w:t xml:space="preserve">
(2007 г. - 33 %; 2011 г. - 25 %)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Поэтапное внедрение механизмов </w:t>
            </w:r>
          </w:p>
          <w:p>
            <w:pPr>
              <w:spacing w:after="20"/>
              <w:ind w:left="20"/>
              <w:jc w:val="both"/>
            </w:pPr>
            <w:r>
              <w:rPr>
                <w:rFonts w:ascii="Times New Roman"/>
                <w:b w:val="false"/>
                <w:i w:val="false"/>
                <w:color w:val="000000"/>
                <w:sz w:val="20"/>
              </w:rPr>
              <w:t xml:space="preserve">
тарифообразования, стимулирующих </w:t>
            </w:r>
          </w:p>
          <w:p>
            <w:pPr>
              <w:spacing w:after="20"/>
              <w:ind w:left="20"/>
              <w:jc w:val="both"/>
            </w:pPr>
            <w:r>
              <w:rPr>
                <w:rFonts w:ascii="Times New Roman"/>
                <w:b w:val="false"/>
                <w:i w:val="false"/>
                <w:color w:val="000000"/>
                <w:sz w:val="20"/>
              </w:rPr>
              <w:t xml:space="preserve">
развитие конкуренции среди </w:t>
            </w:r>
          </w:p>
          <w:p>
            <w:pPr>
              <w:spacing w:after="20"/>
              <w:ind w:left="20"/>
              <w:jc w:val="both"/>
            </w:pPr>
            <w:r>
              <w:rPr>
                <w:rFonts w:ascii="Times New Roman"/>
                <w:b w:val="false"/>
                <w:i w:val="false"/>
                <w:color w:val="000000"/>
                <w:sz w:val="20"/>
              </w:rPr>
              <w:t xml:space="preserve">
поставщиков медицинских услуг; </w:t>
            </w:r>
          </w:p>
          <w:p>
            <w:pPr>
              <w:spacing w:after="20"/>
              <w:ind w:left="20"/>
              <w:jc w:val="both"/>
            </w:pPr>
            <w:r>
              <w:rPr>
                <w:rFonts w:ascii="Times New Roman"/>
                <w:b w:val="false"/>
                <w:i w:val="false"/>
                <w:color w:val="000000"/>
                <w:sz w:val="20"/>
              </w:rPr>
              <w:t xml:space="preserve">
внедрение усовершенствованных </w:t>
            </w:r>
          </w:p>
          <w:p>
            <w:pPr>
              <w:spacing w:after="20"/>
              <w:ind w:left="20"/>
              <w:jc w:val="both"/>
            </w:pPr>
            <w:r>
              <w:rPr>
                <w:rFonts w:ascii="Times New Roman"/>
                <w:b w:val="false"/>
                <w:i w:val="false"/>
                <w:color w:val="000000"/>
                <w:sz w:val="20"/>
              </w:rPr>
              <w:t xml:space="preserve">
клинико-затратных групп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фондодержания и ДКПН в </w:t>
            </w:r>
          </w:p>
          <w:p>
            <w:pPr>
              <w:spacing w:after="20"/>
              <w:ind w:left="20"/>
              <w:jc w:val="both"/>
            </w:pPr>
            <w:r>
              <w:rPr>
                <w:rFonts w:ascii="Times New Roman"/>
                <w:b w:val="false"/>
                <w:i w:val="false"/>
                <w:color w:val="000000"/>
                <w:sz w:val="20"/>
              </w:rPr>
              <w:t xml:space="preserve">
организациях здравоохранения на </w:t>
            </w:r>
          </w:p>
          <w:p>
            <w:pPr>
              <w:spacing w:after="20"/>
              <w:ind w:left="20"/>
              <w:jc w:val="both"/>
            </w:pPr>
            <w:r>
              <w:rPr>
                <w:rFonts w:ascii="Times New Roman"/>
                <w:b w:val="false"/>
                <w:i w:val="false"/>
                <w:color w:val="000000"/>
                <w:sz w:val="20"/>
              </w:rPr>
              <w:t xml:space="preserve">
местном уровне к 2011 году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Совершен- </w:t>
            </w:r>
          </w:p>
          <w:p>
            <w:pPr>
              <w:spacing w:after="20"/>
              <w:ind w:left="20"/>
              <w:jc w:val="both"/>
            </w:pPr>
            <w:r>
              <w:rPr>
                <w:rFonts w:ascii="Times New Roman"/>
                <w:b w:val="false"/>
                <w:i w:val="false"/>
                <w:color w:val="000000"/>
                <w:sz w:val="20"/>
              </w:rPr>
              <w:t xml:space="preserve">
ствование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управления </w:t>
            </w:r>
          </w:p>
          <w:p>
            <w:pPr>
              <w:spacing w:after="20"/>
              <w:ind w:left="20"/>
              <w:jc w:val="both"/>
            </w:pPr>
            <w:r>
              <w:rPr>
                <w:rFonts w:ascii="Times New Roman"/>
                <w:b w:val="false"/>
                <w:i w:val="false"/>
                <w:color w:val="000000"/>
                <w:sz w:val="20"/>
              </w:rPr>
              <w:t xml:space="preserve">
БП 001, 013, </w:t>
            </w:r>
          </w:p>
          <w:p>
            <w:pPr>
              <w:spacing w:after="20"/>
              <w:ind w:left="20"/>
              <w:jc w:val="both"/>
            </w:pPr>
            <w:r>
              <w:rPr>
                <w:rFonts w:ascii="Times New Roman"/>
                <w:b w:val="false"/>
                <w:i w:val="false"/>
                <w:color w:val="000000"/>
                <w:sz w:val="20"/>
              </w:rPr>
              <w:t xml:space="preserve">
015, 017, 019, </w:t>
            </w:r>
          </w:p>
          <w:p>
            <w:pPr>
              <w:spacing w:after="20"/>
              <w:ind w:left="20"/>
              <w:jc w:val="both"/>
            </w:pPr>
            <w:r>
              <w:rPr>
                <w:rFonts w:ascii="Times New Roman"/>
                <w:b w:val="false"/>
                <w:i w:val="false"/>
                <w:color w:val="000000"/>
                <w:sz w:val="20"/>
              </w:rPr>
              <w:t xml:space="preserve">
021, 022, 023, </w:t>
            </w:r>
          </w:p>
          <w:p>
            <w:pPr>
              <w:spacing w:after="20"/>
              <w:ind w:left="20"/>
              <w:jc w:val="both"/>
            </w:pPr>
            <w:r>
              <w:rPr>
                <w:rFonts w:ascii="Times New Roman"/>
                <w:b w:val="false"/>
                <w:i w:val="false"/>
                <w:color w:val="000000"/>
                <w:sz w:val="20"/>
              </w:rPr>
              <w:t xml:space="preserve">
029, 116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Согласование кандидатур первых </w:t>
            </w:r>
          </w:p>
          <w:p>
            <w:pPr>
              <w:spacing w:after="20"/>
              <w:ind w:left="20"/>
              <w:jc w:val="both"/>
            </w:pPr>
            <w:r>
              <w:rPr>
                <w:rFonts w:ascii="Times New Roman"/>
                <w:b w:val="false"/>
                <w:i w:val="false"/>
                <w:color w:val="000000"/>
                <w:sz w:val="20"/>
              </w:rPr>
              <w:t xml:space="preserve">
руководителей органов управления </w:t>
            </w:r>
          </w:p>
          <w:p>
            <w:pPr>
              <w:spacing w:after="20"/>
              <w:ind w:left="20"/>
              <w:jc w:val="both"/>
            </w:pPr>
            <w:r>
              <w:rPr>
                <w:rFonts w:ascii="Times New Roman"/>
                <w:b w:val="false"/>
                <w:i w:val="false"/>
                <w:color w:val="000000"/>
                <w:sz w:val="20"/>
              </w:rPr>
              <w:t xml:space="preserve">
здравоохранением регионов с </w:t>
            </w:r>
          </w:p>
          <w:p>
            <w:pPr>
              <w:spacing w:after="20"/>
              <w:ind w:left="20"/>
              <w:jc w:val="both"/>
            </w:pPr>
            <w:r>
              <w:rPr>
                <w:rFonts w:ascii="Times New Roman"/>
                <w:b w:val="false"/>
                <w:i w:val="false"/>
                <w:color w:val="000000"/>
                <w:sz w:val="20"/>
              </w:rPr>
              <w:t xml:space="preserve">
Министерством здравоохранения </w:t>
            </w:r>
          </w:p>
          <w:p>
            <w:pPr>
              <w:spacing w:after="20"/>
              <w:ind w:left="20"/>
              <w:jc w:val="both"/>
            </w:pPr>
            <w:r>
              <w:rPr>
                <w:rFonts w:ascii="Times New Roman"/>
                <w:b w:val="false"/>
                <w:i w:val="false"/>
                <w:color w:val="000000"/>
                <w:sz w:val="20"/>
              </w:rPr>
              <w:t xml:space="preserve">
(2009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Установление контрактных отношений </w:t>
            </w:r>
          </w:p>
          <w:p>
            <w:pPr>
              <w:spacing w:after="20"/>
              <w:ind w:left="20"/>
              <w:jc w:val="both"/>
            </w:pPr>
            <w:r>
              <w:rPr>
                <w:rFonts w:ascii="Times New Roman"/>
                <w:b w:val="false"/>
                <w:i w:val="false"/>
                <w:color w:val="000000"/>
                <w:sz w:val="20"/>
              </w:rPr>
              <w:t xml:space="preserve">
между министерством </w:t>
            </w:r>
          </w:p>
          <w:p>
            <w:pPr>
              <w:spacing w:after="20"/>
              <w:ind w:left="20"/>
              <w:jc w:val="both"/>
            </w:pPr>
            <w:r>
              <w:rPr>
                <w:rFonts w:ascii="Times New Roman"/>
                <w:b w:val="false"/>
                <w:i w:val="false"/>
                <w:color w:val="000000"/>
                <w:sz w:val="20"/>
              </w:rPr>
              <w:t xml:space="preserve">
здравоохранения и акиматами на основе </w:t>
            </w:r>
          </w:p>
          <w:p>
            <w:pPr>
              <w:spacing w:after="20"/>
              <w:ind w:left="20"/>
              <w:jc w:val="both"/>
            </w:pPr>
            <w:r>
              <w:rPr>
                <w:rFonts w:ascii="Times New Roman"/>
                <w:b w:val="false"/>
                <w:i w:val="false"/>
                <w:color w:val="000000"/>
                <w:sz w:val="20"/>
              </w:rPr>
              <w:t xml:space="preserve">
заключенных меморандумов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вертикальной системы </w:t>
            </w:r>
          </w:p>
          <w:p>
            <w:pPr>
              <w:spacing w:after="20"/>
              <w:ind w:left="20"/>
              <w:jc w:val="both"/>
            </w:pPr>
            <w:r>
              <w:rPr>
                <w:rFonts w:ascii="Times New Roman"/>
                <w:b w:val="false"/>
                <w:i w:val="false"/>
                <w:color w:val="000000"/>
                <w:sz w:val="20"/>
              </w:rPr>
              <w:t xml:space="preserve">
государственного санитарно- </w:t>
            </w:r>
          </w:p>
          <w:p>
            <w:pPr>
              <w:spacing w:after="20"/>
              <w:ind w:left="20"/>
              <w:jc w:val="both"/>
            </w:pPr>
            <w:r>
              <w:rPr>
                <w:rFonts w:ascii="Times New Roman"/>
                <w:b w:val="false"/>
                <w:i w:val="false"/>
                <w:color w:val="000000"/>
                <w:sz w:val="20"/>
              </w:rPr>
              <w:t xml:space="preserve">
эпидемиологического надзора (2009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службы внутреннего аудита в </w:t>
            </w:r>
          </w:p>
          <w:p>
            <w:pPr>
              <w:spacing w:after="20"/>
              <w:ind w:left="20"/>
              <w:jc w:val="both"/>
            </w:pPr>
            <w:r>
              <w:rPr>
                <w:rFonts w:ascii="Times New Roman"/>
                <w:b w:val="false"/>
                <w:i w:val="false"/>
                <w:color w:val="000000"/>
                <w:sz w:val="20"/>
              </w:rPr>
              <w:t xml:space="preserve">
структуре местных органов управле- </w:t>
            </w:r>
          </w:p>
          <w:p>
            <w:pPr>
              <w:spacing w:after="20"/>
              <w:ind w:left="20"/>
              <w:jc w:val="both"/>
            </w:pPr>
            <w:r>
              <w:rPr>
                <w:rFonts w:ascii="Times New Roman"/>
                <w:b w:val="false"/>
                <w:i w:val="false"/>
                <w:color w:val="000000"/>
                <w:sz w:val="20"/>
              </w:rPr>
              <w:t xml:space="preserve">
ния здравоохранением к 2010 году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Поэтапное внедрение института </w:t>
            </w:r>
          </w:p>
          <w:p>
            <w:pPr>
              <w:spacing w:after="20"/>
              <w:ind w:left="20"/>
              <w:jc w:val="both"/>
            </w:pPr>
            <w:r>
              <w:rPr>
                <w:rFonts w:ascii="Times New Roman"/>
                <w:b w:val="false"/>
                <w:i w:val="false"/>
                <w:color w:val="000000"/>
                <w:sz w:val="20"/>
              </w:rPr>
              <w:t xml:space="preserve">
менеджеров на всех уровнях управления </w:t>
            </w:r>
          </w:p>
          <w:p>
            <w:pPr>
              <w:spacing w:after="20"/>
              <w:ind w:left="20"/>
              <w:jc w:val="both"/>
            </w:pPr>
            <w:r>
              <w:rPr>
                <w:rFonts w:ascii="Times New Roman"/>
                <w:b w:val="false"/>
                <w:i w:val="false"/>
                <w:color w:val="000000"/>
                <w:sz w:val="20"/>
              </w:rPr>
              <w:t xml:space="preserve">
здравоохранением; внедрение </w:t>
            </w:r>
          </w:p>
          <w:p>
            <w:pPr>
              <w:spacing w:after="20"/>
              <w:ind w:left="20"/>
              <w:jc w:val="both"/>
            </w:pPr>
            <w:r>
              <w:rPr>
                <w:rFonts w:ascii="Times New Roman"/>
                <w:b w:val="false"/>
                <w:i w:val="false"/>
                <w:color w:val="000000"/>
                <w:sz w:val="20"/>
              </w:rPr>
              <w:t xml:space="preserve">
транспарентных форм управления в </w:t>
            </w:r>
          </w:p>
          <w:p>
            <w:pPr>
              <w:spacing w:after="20"/>
              <w:ind w:left="20"/>
              <w:jc w:val="both"/>
            </w:pPr>
            <w:r>
              <w:rPr>
                <w:rFonts w:ascii="Times New Roman"/>
                <w:b w:val="false"/>
                <w:i w:val="false"/>
                <w:color w:val="000000"/>
                <w:sz w:val="20"/>
              </w:rPr>
              <w:t xml:space="preserve">
организациях здравоохранения </w:t>
            </w:r>
          </w:p>
          <w:p>
            <w:pPr>
              <w:spacing w:after="20"/>
              <w:ind w:left="20"/>
              <w:jc w:val="both"/>
            </w:pPr>
            <w:r>
              <w:rPr>
                <w:rFonts w:ascii="Times New Roman"/>
                <w:b w:val="false"/>
                <w:i w:val="false"/>
                <w:color w:val="000000"/>
                <w:sz w:val="20"/>
              </w:rPr>
              <w:t xml:space="preserve">
Увеличение количества подготовленных </w:t>
            </w:r>
          </w:p>
          <w:p>
            <w:pPr>
              <w:spacing w:after="20"/>
              <w:ind w:left="20"/>
              <w:jc w:val="both"/>
            </w:pPr>
            <w:r>
              <w:rPr>
                <w:rFonts w:ascii="Times New Roman"/>
                <w:b w:val="false"/>
                <w:i w:val="false"/>
                <w:color w:val="000000"/>
                <w:sz w:val="20"/>
              </w:rPr>
              <w:t xml:space="preserve">
специалистов в области менеджмента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(2007 г. - 350; 2009 г. - не менее </w:t>
            </w:r>
          </w:p>
          <w:p>
            <w:pPr>
              <w:spacing w:after="20"/>
              <w:ind w:left="20"/>
              <w:jc w:val="both"/>
            </w:pPr>
            <w:r>
              <w:rPr>
                <w:rFonts w:ascii="Times New Roman"/>
                <w:b w:val="false"/>
                <w:i w:val="false"/>
                <w:color w:val="000000"/>
                <w:sz w:val="20"/>
              </w:rPr>
              <w:t xml:space="preserve">
400; 2011 г. - не менее 900)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Преобразование организации </w:t>
            </w:r>
          </w:p>
          <w:p>
            <w:pPr>
              <w:spacing w:after="20"/>
              <w:ind w:left="20"/>
              <w:jc w:val="both"/>
            </w:pPr>
            <w:r>
              <w:rPr>
                <w:rFonts w:ascii="Times New Roman"/>
                <w:b w:val="false"/>
                <w:i w:val="false"/>
                <w:color w:val="000000"/>
                <w:sz w:val="20"/>
              </w:rPr>
              <w:t xml:space="preserve">
здравоохранения в государственные </w:t>
            </w:r>
          </w:p>
          <w:p>
            <w:pPr>
              <w:spacing w:after="20"/>
              <w:ind w:left="20"/>
              <w:jc w:val="both"/>
            </w:pPr>
            <w:r>
              <w:rPr>
                <w:rFonts w:ascii="Times New Roman"/>
                <w:b w:val="false"/>
                <w:i w:val="false"/>
                <w:color w:val="000000"/>
                <w:sz w:val="20"/>
              </w:rPr>
              <w:t xml:space="preserve">
предприятия на праве хозяйственного </w:t>
            </w:r>
          </w:p>
          <w:p>
            <w:pPr>
              <w:spacing w:after="20"/>
              <w:ind w:left="20"/>
              <w:jc w:val="both"/>
            </w:pPr>
            <w:r>
              <w:rPr>
                <w:rFonts w:ascii="Times New Roman"/>
                <w:b w:val="false"/>
                <w:i w:val="false"/>
                <w:color w:val="000000"/>
                <w:sz w:val="20"/>
              </w:rPr>
              <w:t xml:space="preserve">
ведения: не менее 35 организаций к </w:t>
            </w:r>
          </w:p>
          <w:p>
            <w:pPr>
              <w:spacing w:after="20"/>
              <w:ind w:left="20"/>
              <w:jc w:val="both"/>
            </w:pPr>
            <w:r>
              <w:rPr>
                <w:rFonts w:ascii="Times New Roman"/>
                <w:b w:val="false"/>
                <w:i w:val="false"/>
                <w:color w:val="000000"/>
                <w:sz w:val="20"/>
              </w:rPr>
              <w:t xml:space="preserve">
2011 году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Единой информационной </w:t>
            </w:r>
          </w:p>
          <w:p>
            <w:pPr>
              <w:spacing w:after="20"/>
              <w:ind w:left="20"/>
              <w:jc w:val="both"/>
            </w:pPr>
            <w:r>
              <w:rPr>
                <w:rFonts w:ascii="Times New Roman"/>
                <w:b w:val="false"/>
                <w:i w:val="false"/>
                <w:color w:val="000000"/>
                <w:sz w:val="20"/>
              </w:rPr>
              <w:t xml:space="preserve">
системы здравоохранения в медицинских </w:t>
            </w:r>
          </w:p>
          <w:p>
            <w:pPr>
              <w:spacing w:after="20"/>
              <w:ind w:left="20"/>
              <w:jc w:val="both"/>
            </w:pPr>
            <w:r>
              <w:rPr>
                <w:rFonts w:ascii="Times New Roman"/>
                <w:b w:val="false"/>
                <w:i w:val="false"/>
                <w:color w:val="000000"/>
                <w:sz w:val="20"/>
              </w:rPr>
              <w:t xml:space="preserve">
организациях </w:t>
            </w:r>
          </w:p>
          <w:p>
            <w:pPr>
              <w:spacing w:after="20"/>
              <w:ind w:left="20"/>
              <w:jc w:val="both"/>
            </w:pPr>
            <w:r>
              <w:rPr>
                <w:rFonts w:ascii="Times New Roman"/>
                <w:b w:val="false"/>
                <w:i w:val="false"/>
                <w:color w:val="000000"/>
                <w:sz w:val="20"/>
              </w:rPr>
              <w:t xml:space="preserve">
(2007 г. - 20; 2009 г. - 160; </w:t>
            </w:r>
          </w:p>
          <w:p>
            <w:pPr>
              <w:spacing w:after="20"/>
              <w:ind w:left="20"/>
              <w:jc w:val="both"/>
            </w:pPr>
            <w:r>
              <w:rPr>
                <w:rFonts w:ascii="Times New Roman"/>
                <w:b w:val="false"/>
                <w:i w:val="false"/>
                <w:color w:val="000000"/>
                <w:sz w:val="20"/>
              </w:rPr>
              <w:t xml:space="preserve">
2011 г. - 223 организаций)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Национального медицинского </w:t>
            </w:r>
          </w:p>
          <w:p>
            <w:pPr>
              <w:spacing w:after="20"/>
              <w:ind w:left="20"/>
              <w:jc w:val="both"/>
            </w:pPr>
            <w:r>
              <w:rPr>
                <w:rFonts w:ascii="Times New Roman"/>
                <w:b w:val="false"/>
                <w:i w:val="false"/>
                <w:color w:val="000000"/>
                <w:sz w:val="20"/>
              </w:rPr>
              <w:t xml:space="preserve">
холдинга (включение в состав холдинга </w:t>
            </w:r>
          </w:p>
          <w:p>
            <w:pPr>
              <w:spacing w:after="20"/>
              <w:ind w:left="20"/>
              <w:jc w:val="both"/>
            </w:pPr>
            <w:r>
              <w:rPr>
                <w:rFonts w:ascii="Times New Roman"/>
                <w:b w:val="false"/>
                <w:i w:val="false"/>
                <w:color w:val="000000"/>
                <w:sz w:val="20"/>
              </w:rPr>
              <w:t xml:space="preserve">
НИИ кардиохирургии)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Повышение </w:t>
            </w:r>
          </w:p>
          <w:p>
            <w:pPr>
              <w:spacing w:after="20"/>
              <w:ind w:left="20"/>
              <w:jc w:val="both"/>
            </w:pPr>
            <w:r>
              <w:rPr>
                <w:rFonts w:ascii="Times New Roman"/>
                <w:b w:val="false"/>
                <w:i w:val="false"/>
                <w:color w:val="000000"/>
                <w:sz w:val="20"/>
              </w:rPr>
              <w:t xml:space="preserve">
качества </w:t>
            </w:r>
          </w:p>
          <w:p>
            <w:pPr>
              <w:spacing w:after="20"/>
              <w:ind w:left="20"/>
              <w:jc w:val="both"/>
            </w:pPr>
            <w:r>
              <w:rPr>
                <w:rFonts w:ascii="Times New Roman"/>
                <w:b w:val="false"/>
                <w:i w:val="false"/>
                <w:color w:val="000000"/>
                <w:sz w:val="20"/>
              </w:rPr>
              <w:t xml:space="preserve">
медицинских </w:t>
            </w:r>
          </w:p>
          <w:p>
            <w:pPr>
              <w:spacing w:after="20"/>
              <w:ind w:left="20"/>
              <w:jc w:val="both"/>
            </w:pPr>
            <w:r>
              <w:rPr>
                <w:rFonts w:ascii="Times New Roman"/>
                <w:b w:val="false"/>
                <w:i w:val="false"/>
                <w:color w:val="000000"/>
                <w:sz w:val="20"/>
              </w:rPr>
              <w:t xml:space="preserve">
услуг </w:t>
            </w:r>
          </w:p>
          <w:p>
            <w:pPr>
              <w:spacing w:after="20"/>
              <w:ind w:left="20"/>
              <w:jc w:val="both"/>
            </w:pPr>
            <w:r>
              <w:rPr>
                <w:rFonts w:ascii="Times New Roman"/>
                <w:b w:val="false"/>
                <w:i w:val="false"/>
                <w:color w:val="000000"/>
                <w:sz w:val="20"/>
              </w:rPr>
              <w:t xml:space="preserve">
БП 001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медицинских </w:t>
            </w:r>
          </w:p>
          <w:p>
            <w:pPr>
              <w:spacing w:after="20"/>
              <w:ind w:left="20"/>
              <w:jc w:val="both"/>
            </w:pPr>
            <w:r>
              <w:rPr>
                <w:rFonts w:ascii="Times New Roman"/>
                <w:b w:val="false"/>
                <w:i w:val="false"/>
                <w:color w:val="000000"/>
                <w:sz w:val="20"/>
              </w:rPr>
              <w:t xml:space="preserve">
организаций, прошедших аккредитацию </w:t>
            </w:r>
          </w:p>
          <w:p>
            <w:pPr>
              <w:spacing w:after="20"/>
              <w:ind w:left="20"/>
              <w:jc w:val="both"/>
            </w:pPr>
            <w:r>
              <w:rPr>
                <w:rFonts w:ascii="Times New Roman"/>
                <w:b w:val="false"/>
                <w:i w:val="false"/>
                <w:color w:val="000000"/>
                <w:sz w:val="20"/>
              </w:rPr>
              <w:t xml:space="preserve">
(% от числа организаций, подавших </w:t>
            </w:r>
          </w:p>
          <w:p>
            <w:pPr>
              <w:spacing w:after="20"/>
              <w:ind w:left="20"/>
              <w:jc w:val="both"/>
            </w:pPr>
            <w:r>
              <w:rPr>
                <w:rFonts w:ascii="Times New Roman"/>
                <w:b w:val="false"/>
                <w:i w:val="false"/>
                <w:color w:val="000000"/>
                <w:sz w:val="20"/>
              </w:rPr>
              <w:t xml:space="preserve">
заявку на прохождение аккредитации) </w:t>
            </w:r>
          </w:p>
          <w:p>
            <w:pPr>
              <w:spacing w:after="20"/>
              <w:ind w:left="20"/>
              <w:jc w:val="both"/>
            </w:pPr>
            <w:r>
              <w:rPr>
                <w:rFonts w:ascii="Times New Roman"/>
                <w:b w:val="false"/>
                <w:i w:val="false"/>
                <w:color w:val="000000"/>
                <w:sz w:val="20"/>
              </w:rPr>
              <w:t xml:space="preserve">
до 80 % к 2011 году </w:t>
            </w:r>
          </w:p>
          <w:p>
            <w:pPr>
              <w:spacing w:after="20"/>
              <w:ind w:left="20"/>
              <w:jc w:val="both"/>
            </w:pPr>
            <w:r>
              <w:rPr>
                <w:rFonts w:ascii="Times New Roman"/>
                <w:b w:val="false"/>
                <w:i w:val="false"/>
                <w:color w:val="000000"/>
                <w:sz w:val="20"/>
              </w:rPr>
              <w:t xml:space="preserve">
(2007 г. - 0; 2009 г. - 60 %; </w:t>
            </w:r>
          </w:p>
          <w:p>
            <w:pPr>
              <w:spacing w:after="20"/>
              <w:ind w:left="20"/>
              <w:jc w:val="both"/>
            </w:pPr>
            <w:r>
              <w:rPr>
                <w:rFonts w:ascii="Times New Roman"/>
                <w:b w:val="false"/>
                <w:i w:val="false"/>
                <w:color w:val="000000"/>
                <w:sz w:val="20"/>
              </w:rPr>
              <w:t xml:space="preserve">
2011 г. - 80 %)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практического применения </w:t>
            </w:r>
          </w:p>
          <w:p>
            <w:pPr>
              <w:spacing w:after="20"/>
              <w:ind w:left="20"/>
              <w:jc w:val="both"/>
            </w:pPr>
            <w:r>
              <w:rPr>
                <w:rFonts w:ascii="Times New Roman"/>
                <w:b w:val="false"/>
                <w:i w:val="false"/>
                <w:color w:val="000000"/>
                <w:sz w:val="20"/>
              </w:rPr>
              <w:t xml:space="preserve">
клинических руководств и </w:t>
            </w:r>
          </w:p>
          <w:p>
            <w:pPr>
              <w:spacing w:after="20"/>
              <w:ind w:left="20"/>
              <w:jc w:val="both"/>
            </w:pPr>
            <w:r>
              <w:rPr>
                <w:rFonts w:ascii="Times New Roman"/>
                <w:b w:val="false"/>
                <w:i w:val="false"/>
                <w:color w:val="000000"/>
                <w:sz w:val="20"/>
              </w:rPr>
              <w:t xml:space="preserve">
протоколов диагностики и лечения до </w:t>
            </w:r>
          </w:p>
          <w:p>
            <w:pPr>
              <w:spacing w:after="20"/>
              <w:ind w:left="20"/>
              <w:jc w:val="both"/>
            </w:pPr>
            <w:r>
              <w:rPr>
                <w:rFonts w:ascii="Times New Roman"/>
                <w:b w:val="false"/>
                <w:i w:val="false"/>
                <w:color w:val="000000"/>
                <w:sz w:val="20"/>
              </w:rPr>
              <w:t xml:space="preserve">
90 % организаций к 2011 году (от </w:t>
            </w:r>
          </w:p>
          <w:p>
            <w:pPr>
              <w:spacing w:after="20"/>
              <w:ind w:left="20"/>
              <w:jc w:val="both"/>
            </w:pPr>
            <w:r>
              <w:rPr>
                <w:rFonts w:ascii="Times New Roman"/>
                <w:b w:val="false"/>
                <w:i w:val="false"/>
                <w:color w:val="000000"/>
                <w:sz w:val="20"/>
              </w:rPr>
              <w:t xml:space="preserve">
числа проверенных организаций) </w:t>
            </w:r>
          </w:p>
          <w:p>
            <w:pPr>
              <w:spacing w:after="20"/>
              <w:ind w:left="20"/>
              <w:jc w:val="both"/>
            </w:pPr>
            <w:r>
              <w:rPr>
                <w:rFonts w:ascii="Times New Roman"/>
                <w:b w:val="false"/>
                <w:i w:val="false"/>
                <w:color w:val="000000"/>
                <w:sz w:val="20"/>
              </w:rPr>
              <w:t xml:space="preserve">
(2007 г. - 0; 2009 г. - 70 %; </w:t>
            </w:r>
          </w:p>
          <w:p>
            <w:pPr>
              <w:spacing w:after="20"/>
              <w:ind w:left="20"/>
              <w:jc w:val="both"/>
            </w:pPr>
            <w:r>
              <w:rPr>
                <w:rFonts w:ascii="Times New Roman"/>
                <w:b w:val="false"/>
                <w:i w:val="false"/>
                <w:color w:val="000000"/>
                <w:sz w:val="20"/>
              </w:rPr>
              <w:t xml:space="preserve">
2011 г. - 80 %)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экспертиз </w:t>
            </w:r>
          </w:p>
          <w:p>
            <w:pPr>
              <w:spacing w:after="20"/>
              <w:ind w:left="20"/>
              <w:jc w:val="both"/>
            </w:pPr>
            <w:r>
              <w:rPr>
                <w:rFonts w:ascii="Times New Roman"/>
                <w:b w:val="false"/>
                <w:i w:val="false"/>
                <w:color w:val="000000"/>
                <w:sz w:val="20"/>
              </w:rPr>
              <w:t xml:space="preserve">
деятельности медицинских организаций, </w:t>
            </w:r>
          </w:p>
          <w:p>
            <w:pPr>
              <w:spacing w:after="20"/>
              <w:ind w:left="20"/>
              <w:jc w:val="both"/>
            </w:pPr>
            <w:r>
              <w:rPr>
                <w:rFonts w:ascii="Times New Roman"/>
                <w:b w:val="false"/>
                <w:i w:val="false"/>
                <w:color w:val="000000"/>
                <w:sz w:val="20"/>
              </w:rPr>
              <w:t xml:space="preserve">
проведенных с привлечением </w:t>
            </w:r>
          </w:p>
          <w:p>
            <w:pPr>
              <w:spacing w:after="20"/>
              <w:ind w:left="20"/>
              <w:jc w:val="both"/>
            </w:pPr>
            <w:r>
              <w:rPr>
                <w:rFonts w:ascii="Times New Roman"/>
                <w:b w:val="false"/>
                <w:i w:val="false"/>
                <w:color w:val="000000"/>
                <w:sz w:val="20"/>
              </w:rPr>
              <w:t xml:space="preserve">
независимых экспертов </w:t>
            </w:r>
          </w:p>
          <w:p>
            <w:pPr>
              <w:spacing w:after="20"/>
              <w:ind w:left="20"/>
              <w:jc w:val="both"/>
            </w:pPr>
            <w:r>
              <w:rPr>
                <w:rFonts w:ascii="Times New Roman"/>
                <w:b w:val="false"/>
                <w:i w:val="false"/>
                <w:color w:val="000000"/>
                <w:sz w:val="20"/>
              </w:rPr>
              <w:t xml:space="preserve">
(2007 г. - 0 %; 2009 г. - 5 %; </w:t>
            </w:r>
          </w:p>
          <w:p>
            <w:pPr>
              <w:spacing w:after="20"/>
              <w:ind w:left="20"/>
              <w:jc w:val="both"/>
            </w:pPr>
            <w:r>
              <w:rPr>
                <w:rFonts w:ascii="Times New Roman"/>
                <w:b w:val="false"/>
                <w:i w:val="false"/>
                <w:color w:val="000000"/>
                <w:sz w:val="20"/>
              </w:rPr>
              <w:t xml:space="preserve">
2011 г. - 25 %)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Совершен- </w:t>
            </w:r>
          </w:p>
          <w:p>
            <w:pPr>
              <w:spacing w:after="20"/>
              <w:ind w:left="20"/>
              <w:jc w:val="both"/>
            </w:pPr>
            <w:r>
              <w:rPr>
                <w:rFonts w:ascii="Times New Roman"/>
                <w:b w:val="false"/>
                <w:i w:val="false"/>
                <w:color w:val="000000"/>
                <w:sz w:val="20"/>
              </w:rPr>
              <w:t xml:space="preserve">
ствование </w:t>
            </w:r>
          </w:p>
          <w:p>
            <w:pPr>
              <w:spacing w:after="20"/>
              <w:ind w:left="20"/>
              <w:jc w:val="both"/>
            </w:pPr>
            <w:r>
              <w:rPr>
                <w:rFonts w:ascii="Times New Roman"/>
                <w:b w:val="false"/>
                <w:i w:val="false"/>
                <w:color w:val="000000"/>
                <w:sz w:val="20"/>
              </w:rPr>
              <w:t xml:space="preserve">
инфраструктуры </w:t>
            </w:r>
          </w:p>
          <w:p>
            <w:pPr>
              <w:spacing w:after="20"/>
              <w:ind w:left="20"/>
              <w:jc w:val="both"/>
            </w:pPr>
            <w:r>
              <w:rPr>
                <w:rFonts w:ascii="Times New Roman"/>
                <w:b w:val="false"/>
                <w:i w:val="false"/>
                <w:color w:val="000000"/>
                <w:sz w:val="20"/>
              </w:rPr>
              <w:t xml:space="preserve">
здравоохране- </w:t>
            </w:r>
          </w:p>
          <w:p>
            <w:pPr>
              <w:spacing w:after="20"/>
              <w:ind w:left="20"/>
              <w:jc w:val="both"/>
            </w:pPr>
            <w:r>
              <w:rPr>
                <w:rFonts w:ascii="Times New Roman"/>
                <w:b w:val="false"/>
                <w:i w:val="false"/>
                <w:color w:val="000000"/>
                <w:sz w:val="20"/>
              </w:rPr>
              <w:t xml:space="preserve">
ния, обеспечи- </w:t>
            </w:r>
          </w:p>
          <w:p>
            <w:pPr>
              <w:spacing w:after="20"/>
              <w:ind w:left="20"/>
              <w:jc w:val="both"/>
            </w:pPr>
            <w:r>
              <w:rPr>
                <w:rFonts w:ascii="Times New Roman"/>
                <w:b w:val="false"/>
                <w:i w:val="false"/>
                <w:color w:val="000000"/>
                <w:sz w:val="20"/>
              </w:rPr>
              <w:t xml:space="preserve">
вающей равный </w:t>
            </w:r>
          </w:p>
          <w:p>
            <w:pPr>
              <w:spacing w:after="20"/>
              <w:ind w:left="20"/>
              <w:jc w:val="both"/>
            </w:pPr>
            <w:r>
              <w:rPr>
                <w:rFonts w:ascii="Times New Roman"/>
                <w:b w:val="false"/>
                <w:i w:val="false"/>
                <w:color w:val="000000"/>
                <w:sz w:val="20"/>
              </w:rPr>
              <w:t xml:space="preserve">
доступ </w:t>
            </w:r>
          </w:p>
          <w:p>
            <w:pPr>
              <w:spacing w:after="20"/>
              <w:ind w:left="20"/>
              <w:jc w:val="both"/>
            </w:pPr>
            <w:r>
              <w:rPr>
                <w:rFonts w:ascii="Times New Roman"/>
                <w:b w:val="false"/>
                <w:i w:val="false"/>
                <w:color w:val="000000"/>
                <w:sz w:val="20"/>
              </w:rPr>
              <w:t xml:space="preserve">
населения к </w:t>
            </w:r>
          </w:p>
          <w:p>
            <w:pPr>
              <w:spacing w:after="20"/>
              <w:ind w:left="20"/>
              <w:jc w:val="both"/>
            </w:pPr>
            <w:r>
              <w:rPr>
                <w:rFonts w:ascii="Times New Roman"/>
                <w:b w:val="false"/>
                <w:i w:val="false"/>
                <w:color w:val="000000"/>
                <w:sz w:val="20"/>
              </w:rPr>
              <w:t xml:space="preserve">
медицинским </w:t>
            </w:r>
          </w:p>
          <w:p>
            <w:pPr>
              <w:spacing w:after="20"/>
              <w:ind w:left="20"/>
              <w:jc w:val="both"/>
            </w:pPr>
            <w:r>
              <w:rPr>
                <w:rFonts w:ascii="Times New Roman"/>
                <w:b w:val="false"/>
                <w:i w:val="false"/>
                <w:color w:val="000000"/>
                <w:sz w:val="20"/>
              </w:rPr>
              <w:t xml:space="preserve">
услугам </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Рационали- </w:t>
            </w:r>
          </w:p>
          <w:p>
            <w:pPr>
              <w:spacing w:after="20"/>
              <w:ind w:left="20"/>
              <w:jc w:val="both"/>
            </w:pPr>
            <w:r>
              <w:rPr>
                <w:rFonts w:ascii="Times New Roman"/>
                <w:b w:val="false"/>
                <w:i w:val="false"/>
                <w:color w:val="000000"/>
                <w:sz w:val="20"/>
              </w:rPr>
              <w:t xml:space="preserve">
зация сети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с приоритетным </w:t>
            </w:r>
          </w:p>
          <w:p>
            <w:pPr>
              <w:spacing w:after="20"/>
              <w:ind w:left="20"/>
              <w:jc w:val="both"/>
            </w:pPr>
            <w:r>
              <w:rPr>
                <w:rFonts w:ascii="Times New Roman"/>
                <w:b w:val="false"/>
                <w:i w:val="false"/>
                <w:color w:val="000000"/>
                <w:sz w:val="20"/>
              </w:rPr>
              <w:t xml:space="preserve">
развитием ПМСП </w:t>
            </w:r>
          </w:p>
          <w:p>
            <w:pPr>
              <w:spacing w:after="20"/>
              <w:ind w:left="20"/>
              <w:jc w:val="both"/>
            </w:pPr>
            <w:r>
              <w:rPr>
                <w:rFonts w:ascii="Times New Roman"/>
                <w:b w:val="false"/>
                <w:i w:val="false"/>
                <w:color w:val="000000"/>
                <w:sz w:val="20"/>
              </w:rPr>
              <w:t xml:space="preserve">
БП 001, 005, </w:t>
            </w:r>
          </w:p>
          <w:p>
            <w:pPr>
              <w:spacing w:after="20"/>
              <w:ind w:left="20"/>
              <w:jc w:val="both"/>
            </w:pPr>
            <w:r>
              <w:rPr>
                <w:rFonts w:ascii="Times New Roman"/>
                <w:b w:val="false"/>
                <w:i w:val="false"/>
                <w:color w:val="000000"/>
                <w:sz w:val="20"/>
              </w:rPr>
              <w:t xml:space="preserve">
016, 023, 026, </w:t>
            </w:r>
          </w:p>
          <w:p>
            <w:pPr>
              <w:spacing w:after="20"/>
              <w:ind w:left="20"/>
              <w:jc w:val="both"/>
            </w:pPr>
            <w:r>
              <w:rPr>
                <w:rFonts w:ascii="Times New Roman"/>
                <w:b w:val="false"/>
                <w:i w:val="false"/>
                <w:color w:val="000000"/>
                <w:sz w:val="20"/>
              </w:rPr>
              <w:t xml:space="preserve">
038, 062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нормативов сети </w:t>
            </w:r>
          </w:p>
          <w:p>
            <w:pPr>
              <w:spacing w:after="20"/>
              <w:ind w:left="20"/>
              <w:jc w:val="both"/>
            </w:pPr>
            <w:r>
              <w:rPr>
                <w:rFonts w:ascii="Times New Roman"/>
                <w:b w:val="false"/>
                <w:i w:val="false"/>
                <w:color w:val="000000"/>
                <w:sz w:val="20"/>
              </w:rPr>
              <w:t xml:space="preserve">
организаций здравоохранения и </w:t>
            </w:r>
          </w:p>
          <w:p>
            <w:pPr>
              <w:spacing w:after="20"/>
              <w:ind w:left="20"/>
              <w:jc w:val="both"/>
            </w:pPr>
            <w:r>
              <w:rPr>
                <w:rFonts w:ascii="Times New Roman"/>
                <w:b w:val="false"/>
                <w:i w:val="false"/>
                <w:color w:val="000000"/>
                <w:sz w:val="20"/>
              </w:rPr>
              <w:t xml:space="preserve">
внедрение новых подходов к их </w:t>
            </w:r>
          </w:p>
          <w:p>
            <w:pPr>
              <w:spacing w:after="20"/>
              <w:ind w:left="20"/>
              <w:jc w:val="both"/>
            </w:pPr>
            <w:r>
              <w:rPr>
                <w:rFonts w:ascii="Times New Roman"/>
                <w:b w:val="false"/>
                <w:i w:val="false"/>
                <w:color w:val="000000"/>
                <w:sz w:val="20"/>
              </w:rPr>
              <w:t xml:space="preserve">
планированию и проектированию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удельного веса врачей </w:t>
            </w:r>
          </w:p>
          <w:p>
            <w:pPr>
              <w:spacing w:after="20"/>
              <w:ind w:left="20"/>
              <w:jc w:val="both"/>
            </w:pPr>
            <w:r>
              <w:rPr>
                <w:rFonts w:ascii="Times New Roman"/>
                <w:b w:val="false"/>
                <w:i w:val="false"/>
                <w:color w:val="000000"/>
                <w:sz w:val="20"/>
              </w:rPr>
              <w:t xml:space="preserve">
общей практики от числа врачей </w:t>
            </w:r>
          </w:p>
          <w:p>
            <w:pPr>
              <w:spacing w:after="20"/>
              <w:ind w:left="20"/>
              <w:jc w:val="both"/>
            </w:pPr>
            <w:r>
              <w:rPr>
                <w:rFonts w:ascii="Times New Roman"/>
                <w:b w:val="false"/>
                <w:i w:val="false"/>
                <w:color w:val="000000"/>
                <w:sz w:val="20"/>
              </w:rPr>
              <w:t xml:space="preserve">
ПМСП* (2007 г. - 20 %; 2009 г. - </w:t>
            </w:r>
          </w:p>
          <w:p>
            <w:pPr>
              <w:spacing w:after="20"/>
              <w:ind w:left="20"/>
              <w:jc w:val="both"/>
            </w:pPr>
            <w:r>
              <w:rPr>
                <w:rFonts w:ascii="Times New Roman"/>
                <w:b w:val="false"/>
                <w:i w:val="false"/>
                <w:color w:val="000000"/>
                <w:sz w:val="20"/>
              </w:rPr>
              <w:t xml:space="preserve">
30 %; 2011 г. - 45 %)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количества вызовов скорой </w:t>
            </w:r>
          </w:p>
          <w:p>
            <w:pPr>
              <w:spacing w:after="20"/>
              <w:ind w:left="20"/>
              <w:jc w:val="both"/>
            </w:pPr>
            <w:r>
              <w:rPr>
                <w:rFonts w:ascii="Times New Roman"/>
                <w:b w:val="false"/>
                <w:i w:val="false"/>
                <w:color w:val="000000"/>
                <w:sz w:val="20"/>
              </w:rPr>
              <w:t xml:space="preserve">
помощи в часы работы организаций </w:t>
            </w:r>
          </w:p>
          <w:p>
            <w:pPr>
              <w:spacing w:after="20"/>
              <w:ind w:left="20"/>
              <w:jc w:val="both"/>
            </w:pPr>
            <w:r>
              <w:rPr>
                <w:rFonts w:ascii="Times New Roman"/>
                <w:b w:val="false"/>
                <w:i w:val="false"/>
                <w:color w:val="000000"/>
                <w:sz w:val="20"/>
              </w:rPr>
              <w:t xml:space="preserve">
ПМСП* (2007 г. - 35,0 %; 2009 г. - </w:t>
            </w:r>
          </w:p>
          <w:p>
            <w:pPr>
              <w:spacing w:after="20"/>
              <w:ind w:left="20"/>
              <w:jc w:val="both"/>
            </w:pPr>
            <w:r>
              <w:rPr>
                <w:rFonts w:ascii="Times New Roman"/>
                <w:b w:val="false"/>
                <w:i w:val="false"/>
                <w:color w:val="000000"/>
                <w:sz w:val="20"/>
              </w:rPr>
              <w:t xml:space="preserve">
32,9 %; 2011 г. - 30,9 %)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Реструктуризация больничного сектора </w:t>
            </w:r>
          </w:p>
          <w:p>
            <w:pPr>
              <w:spacing w:after="20"/>
              <w:ind w:left="20"/>
              <w:jc w:val="both"/>
            </w:pPr>
            <w:r>
              <w:rPr>
                <w:rFonts w:ascii="Times New Roman"/>
                <w:b w:val="false"/>
                <w:i w:val="false"/>
                <w:color w:val="000000"/>
                <w:sz w:val="20"/>
              </w:rPr>
              <w:t xml:space="preserve">
с приоритетом многопрофильных </w:t>
            </w:r>
          </w:p>
          <w:p>
            <w:pPr>
              <w:spacing w:after="20"/>
              <w:ind w:left="20"/>
              <w:jc w:val="both"/>
            </w:pPr>
            <w:r>
              <w:rPr>
                <w:rFonts w:ascii="Times New Roman"/>
                <w:b w:val="false"/>
                <w:i w:val="false"/>
                <w:color w:val="000000"/>
                <w:sz w:val="20"/>
              </w:rPr>
              <w:t xml:space="preserve">
стационаров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потребления населением </w:t>
            </w:r>
          </w:p>
          <w:p>
            <w:pPr>
              <w:spacing w:after="20"/>
              <w:ind w:left="20"/>
              <w:jc w:val="both"/>
            </w:pPr>
            <w:r>
              <w:rPr>
                <w:rFonts w:ascii="Times New Roman"/>
                <w:b w:val="false"/>
                <w:i w:val="false"/>
                <w:color w:val="000000"/>
                <w:sz w:val="20"/>
              </w:rPr>
              <w:t xml:space="preserve">
стационарной помощи (число койко-дней </w:t>
            </w:r>
          </w:p>
          <w:p>
            <w:pPr>
              <w:spacing w:after="20"/>
              <w:ind w:left="20"/>
              <w:jc w:val="both"/>
            </w:pPr>
            <w:r>
              <w:rPr>
                <w:rFonts w:ascii="Times New Roman"/>
                <w:b w:val="false"/>
                <w:i w:val="false"/>
                <w:color w:val="000000"/>
                <w:sz w:val="20"/>
              </w:rPr>
              <w:t xml:space="preserve">
на 1000 населения, 2007 г. - 2200; </w:t>
            </w:r>
          </w:p>
          <w:p>
            <w:pPr>
              <w:spacing w:after="20"/>
              <w:ind w:left="20"/>
              <w:jc w:val="both"/>
            </w:pPr>
            <w:r>
              <w:rPr>
                <w:rFonts w:ascii="Times New Roman"/>
                <w:b w:val="false"/>
                <w:i w:val="false"/>
                <w:color w:val="000000"/>
                <w:sz w:val="20"/>
              </w:rPr>
              <w:t xml:space="preserve">
2009 г. - 1900; 2011 г. - 1500)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Повышение </w:t>
            </w:r>
          </w:p>
          <w:p>
            <w:pPr>
              <w:spacing w:after="20"/>
              <w:ind w:left="20"/>
              <w:jc w:val="both"/>
            </w:pPr>
            <w:r>
              <w:rPr>
                <w:rFonts w:ascii="Times New Roman"/>
                <w:b w:val="false"/>
                <w:i w:val="false"/>
                <w:color w:val="000000"/>
                <w:sz w:val="20"/>
              </w:rPr>
              <w:t xml:space="preserve">
доступности и </w:t>
            </w:r>
          </w:p>
          <w:p>
            <w:pPr>
              <w:spacing w:after="20"/>
              <w:ind w:left="20"/>
              <w:jc w:val="both"/>
            </w:pPr>
            <w:r>
              <w:rPr>
                <w:rFonts w:ascii="Times New Roman"/>
                <w:b w:val="false"/>
                <w:i w:val="false"/>
                <w:color w:val="000000"/>
                <w:sz w:val="20"/>
              </w:rPr>
              <w:t xml:space="preserve">
качества </w:t>
            </w:r>
          </w:p>
          <w:p>
            <w:pPr>
              <w:spacing w:after="20"/>
              <w:ind w:left="20"/>
              <w:jc w:val="both"/>
            </w:pPr>
            <w:r>
              <w:rPr>
                <w:rFonts w:ascii="Times New Roman"/>
                <w:b w:val="false"/>
                <w:i w:val="false"/>
                <w:color w:val="000000"/>
                <w:sz w:val="20"/>
              </w:rPr>
              <w:t xml:space="preserve">
лекарственной </w:t>
            </w:r>
          </w:p>
          <w:p>
            <w:pPr>
              <w:spacing w:after="20"/>
              <w:ind w:left="20"/>
              <w:jc w:val="both"/>
            </w:pPr>
            <w:r>
              <w:rPr>
                <w:rFonts w:ascii="Times New Roman"/>
                <w:b w:val="false"/>
                <w:i w:val="false"/>
                <w:color w:val="000000"/>
                <w:sz w:val="20"/>
              </w:rPr>
              <w:t xml:space="preserve">
помощи </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Внедрение </w:t>
            </w:r>
          </w:p>
          <w:p>
            <w:pPr>
              <w:spacing w:after="20"/>
              <w:ind w:left="20"/>
              <w:jc w:val="both"/>
            </w:pPr>
            <w:r>
              <w:rPr>
                <w:rFonts w:ascii="Times New Roman"/>
                <w:b w:val="false"/>
                <w:i w:val="false"/>
                <w:color w:val="000000"/>
                <w:sz w:val="20"/>
              </w:rPr>
              <w:t xml:space="preserve">
новой модели </w:t>
            </w:r>
          </w:p>
          <w:p>
            <w:pPr>
              <w:spacing w:after="20"/>
              <w:ind w:left="20"/>
              <w:jc w:val="both"/>
            </w:pPr>
            <w:r>
              <w:rPr>
                <w:rFonts w:ascii="Times New Roman"/>
                <w:b w:val="false"/>
                <w:i w:val="false"/>
                <w:color w:val="000000"/>
                <w:sz w:val="20"/>
              </w:rPr>
              <w:t xml:space="preserve">
лекарственного </w:t>
            </w:r>
          </w:p>
          <w:p>
            <w:pPr>
              <w:spacing w:after="20"/>
              <w:ind w:left="20"/>
              <w:jc w:val="both"/>
            </w:pPr>
            <w:r>
              <w:rPr>
                <w:rFonts w:ascii="Times New Roman"/>
                <w:b w:val="false"/>
                <w:i w:val="false"/>
                <w:color w:val="000000"/>
                <w:sz w:val="20"/>
              </w:rPr>
              <w:t xml:space="preserve">
обеспечения </w:t>
            </w:r>
          </w:p>
          <w:p>
            <w:pPr>
              <w:spacing w:after="20"/>
              <w:ind w:left="20"/>
              <w:jc w:val="both"/>
            </w:pPr>
            <w:r>
              <w:rPr>
                <w:rFonts w:ascii="Times New Roman"/>
                <w:b w:val="false"/>
                <w:i w:val="false"/>
                <w:color w:val="000000"/>
                <w:sz w:val="20"/>
              </w:rPr>
              <w:t xml:space="preserve">
БП 001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организаций </w:t>
            </w:r>
          </w:p>
          <w:p>
            <w:pPr>
              <w:spacing w:after="20"/>
              <w:ind w:left="20"/>
              <w:jc w:val="both"/>
            </w:pPr>
            <w:r>
              <w:rPr>
                <w:rFonts w:ascii="Times New Roman"/>
                <w:b w:val="false"/>
                <w:i w:val="false"/>
                <w:color w:val="000000"/>
                <w:sz w:val="20"/>
              </w:rPr>
              <w:t xml:space="preserve">
фармацевтической деятельности в </w:t>
            </w:r>
          </w:p>
          <w:p>
            <w:pPr>
              <w:spacing w:after="20"/>
              <w:ind w:left="20"/>
              <w:jc w:val="both"/>
            </w:pPr>
            <w:r>
              <w:rPr>
                <w:rFonts w:ascii="Times New Roman"/>
                <w:b w:val="false"/>
                <w:i w:val="false"/>
                <w:color w:val="000000"/>
                <w:sz w:val="20"/>
              </w:rPr>
              <w:t xml:space="preserve">
сельских населенных пунктах </w:t>
            </w:r>
          </w:p>
          <w:p>
            <w:pPr>
              <w:spacing w:after="20"/>
              <w:ind w:left="20"/>
              <w:jc w:val="both"/>
            </w:pPr>
            <w:r>
              <w:rPr>
                <w:rFonts w:ascii="Times New Roman"/>
                <w:b w:val="false"/>
                <w:i w:val="false"/>
                <w:color w:val="000000"/>
                <w:sz w:val="20"/>
              </w:rPr>
              <w:t xml:space="preserve">
(2007 г. - 64,0 %; 2009 г. - 70 %; </w:t>
            </w:r>
          </w:p>
          <w:p>
            <w:pPr>
              <w:spacing w:after="20"/>
              <w:ind w:left="20"/>
              <w:jc w:val="both"/>
            </w:pPr>
            <w:r>
              <w:rPr>
                <w:rFonts w:ascii="Times New Roman"/>
                <w:b w:val="false"/>
                <w:i w:val="false"/>
                <w:color w:val="000000"/>
                <w:sz w:val="20"/>
              </w:rPr>
              <w:t xml:space="preserve">
2011 г. - 90,0 %)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 2009 году формулярной </w:t>
            </w:r>
          </w:p>
          <w:p>
            <w:pPr>
              <w:spacing w:after="20"/>
              <w:ind w:left="20"/>
              <w:jc w:val="both"/>
            </w:pPr>
            <w:r>
              <w:rPr>
                <w:rFonts w:ascii="Times New Roman"/>
                <w:b w:val="false"/>
                <w:i w:val="false"/>
                <w:color w:val="000000"/>
                <w:sz w:val="20"/>
              </w:rPr>
              <w:t xml:space="preserve">
системы лекарственных средств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расходов лекарственных средств в </w:t>
            </w:r>
          </w:p>
          <w:p>
            <w:pPr>
              <w:spacing w:after="20"/>
              <w:ind w:left="20"/>
              <w:jc w:val="both"/>
            </w:pPr>
            <w:r>
              <w:rPr>
                <w:rFonts w:ascii="Times New Roman"/>
                <w:b w:val="false"/>
                <w:i w:val="false"/>
                <w:color w:val="000000"/>
                <w:sz w:val="20"/>
              </w:rPr>
              <w:t xml:space="preserve">
рамках ГОБМП, регулируемых через </w:t>
            </w:r>
          </w:p>
          <w:p>
            <w:pPr>
              <w:spacing w:after="20"/>
              <w:ind w:left="20"/>
              <w:jc w:val="both"/>
            </w:pPr>
            <w:r>
              <w:rPr>
                <w:rFonts w:ascii="Times New Roman"/>
                <w:b w:val="false"/>
                <w:i w:val="false"/>
                <w:color w:val="000000"/>
                <w:sz w:val="20"/>
              </w:rPr>
              <w:t xml:space="preserve">
систему дистрибуции к 2011 году </w:t>
            </w:r>
          </w:p>
          <w:p>
            <w:pPr>
              <w:spacing w:after="20"/>
              <w:ind w:left="20"/>
              <w:jc w:val="both"/>
            </w:pPr>
            <w:r>
              <w:rPr>
                <w:rFonts w:ascii="Times New Roman"/>
                <w:b w:val="false"/>
                <w:i w:val="false"/>
                <w:color w:val="000000"/>
                <w:sz w:val="20"/>
              </w:rPr>
              <w:t xml:space="preserve">
составит не менее 60 %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аптечных организаций </w:t>
            </w:r>
          </w:p>
          <w:p>
            <w:pPr>
              <w:spacing w:after="20"/>
              <w:ind w:left="20"/>
              <w:jc w:val="both"/>
            </w:pPr>
            <w:r>
              <w:rPr>
                <w:rFonts w:ascii="Times New Roman"/>
                <w:b w:val="false"/>
                <w:i w:val="false"/>
                <w:color w:val="000000"/>
                <w:sz w:val="20"/>
              </w:rPr>
              <w:t xml:space="preserve">
и объектов ПМСП, осуществляющих </w:t>
            </w:r>
          </w:p>
          <w:p>
            <w:pPr>
              <w:spacing w:after="20"/>
              <w:ind w:left="20"/>
              <w:jc w:val="both"/>
            </w:pPr>
            <w:r>
              <w:rPr>
                <w:rFonts w:ascii="Times New Roman"/>
                <w:b w:val="false"/>
                <w:i w:val="false"/>
                <w:color w:val="000000"/>
                <w:sz w:val="20"/>
              </w:rPr>
              <w:t xml:space="preserve">
отпуск лекарственных средств по </w:t>
            </w:r>
          </w:p>
          <w:p>
            <w:pPr>
              <w:spacing w:after="20"/>
              <w:ind w:left="20"/>
              <w:jc w:val="both"/>
            </w:pPr>
            <w:r>
              <w:rPr>
                <w:rFonts w:ascii="Times New Roman"/>
                <w:b w:val="false"/>
                <w:i w:val="false"/>
                <w:color w:val="000000"/>
                <w:sz w:val="20"/>
              </w:rPr>
              <w:t xml:space="preserve">
бесплатным/льготным рецептам при </w:t>
            </w:r>
          </w:p>
          <w:p>
            <w:pPr>
              <w:spacing w:after="20"/>
              <w:ind w:left="20"/>
              <w:jc w:val="both"/>
            </w:pPr>
            <w:r>
              <w:rPr>
                <w:rFonts w:ascii="Times New Roman"/>
                <w:b w:val="false"/>
                <w:i w:val="false"/>
                <w:color w:val="000000"/>
                <w:sz w:val="20"/>
              </w:rPr>
              <w:t xml:space="preserve">
амбулаторном лекарственном </w:t>
            </w:r>
          </w:p>
          <w:p>
            <w:pPr>
              <w:spacing w:after="20"/>
              <w:ind w:left="20"/>
              <w:jc w:val="both"/>
            </w:pPr>
            <w:r>
              <w:rPr>
                <w:rFonts w:ascii="Times New Roman"/>
                <w:b w:val="false"/>
                <w:i w:val="false"/>
                <w:color w:val="000000"/>
                <w:sz w:val="20"/>
              </w:rPr>
              <w:t xml:space="preserve">
обеспечении населения (2007 г. - </w:t>
            </w:r>
          </w:p>
          <w:p>
            <w:pPr>
              <w:spacing w:after="20"/>
              <w:ind w:left="20"/>
              <w:jc w:val="both"/>
            </w:pPr>
            <w:r>
              <w:rPr>
                <w:rFonts w:ascii="Times New Roman"/>
                <w:b w:val="false"/>
                <w:i w:val="false"/>
                <w:color w:val="000000"/>
                <w:sz w:val="20"/>
              </w:rPr>
              <w:t xml:space="preserve">
2482; 2009 г. - 3000; 2011 г. - 3500)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Повышение </w:t>
            </w:r>
          </w:p>
          <w:p>
            <w:pPr>
              <w:spacing w:after="20"/>
              <w:ind w:left="20"/>
              <w:jc w:val="both"/>
            </w:pPr>
            <w:r>
              <w:rPr>
                <w:rFonts w:ascii="Times New Roman"/>
                <w:b w:val="false"/>
                <w:i w:val="false"/>
                <w:color w:val="000000"/>
                <w:sz w:val="20"/>
              </w:rPr>
              <w:t xml:space="preserve">
качества </w:t>
            </w:r>
          </w:p>
          <w:p>
            <w:pPr>
              <w:spacing w:after="20"/>
              <w:ind w:left="20"/>
              <w:jc w:val="both"/>
            </w:pPr>
            <w:r>
              <w:rPr>
                <w:rFonts w:ascii="Times New Roman"/>
                <w:b w:val="false"/>
                <w:i w:val="false"/>
                <w:color w:val="000000"/>
                <w:sz w:val="20"/>
              </w:rPr>
              <w:t xml:space="preserve">
лекарственных </w:t>
            </w:r>
          </w:p>
          <w:p>
            <w:pPr>
              <w:spacing w:after="20"/>
              <w:ind w:left="20"/>
              <w:jc w:val="both"/>
            </w:pPr>
            <w:r>
              <w:rPr>
                <w:rFonts w:ascii="Times New Roman"/>
                <w:b w:val="false"/>
                <w:i w:val="false"/>
                <w:color w:val="000000"/>
                <w:sz w:val="20"/>
              </w:rPr>
              <w:t xml:space="preserve">
средств </w:t>
            </w:r>
          </w:p>
          <w:p>
            <w:pPr>
              <w:spacing w:after="20"/>
              <w:ind w:left="20"/>
              <w:jc w:val="both"/>
            </w:pPr>
            <w:r>
              <w:rPr>
                <w:rFonts w:ascii="Times New Roman"/>
                <w:b w:val="false"/>
                <w:i w:val="false"/>
                <w:color w:val="000000"/>
                <w:sz w:val="20"/>
              </w:rPr>
              <w:t xml:space="preserve">
БП 001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лекарственных </w:t>
            </w:r>
          </w:p>
          <w:p>
            <w:pPr>
              <w:spacing w:after="20"/>
              <w:ind w:left="20"/>
              <w:jc w:val="both"/>
            </w:pPr>
            <w:r>
              <w:rPr>
                <w:rFonts w:ascii="Times New Roman"/>
                <w:b w:val="false"/>
                <w:i w:val="false"/>
                <w:color w:val="000000"/>
                <w:sz w:val="20"/>
              </w:rPr>
              <w:t xml:space="preserve">
средств, произведенных по стандарту </w:t>
            </w:r>
          </w:p>
          <w:p>
            <w:pPr>
              <w:spacing w:after="20"/>
              <w:ind w:left="20"/>
              <w:jc w:val="both"/>
            </w:pPr>
            <w:r>
              <w:rPr>
                <w:rFonts w:ascii="Times New Roman"/>
                <w:b w:val="false"/>
                <w:i w:val="false"/>
                <w:color w:val="000000"/>
                <w:sz w:val="20"/>
              </w:rPr>
              <w:t xml:space="preserve">
GMP из числа зарегистрированных </w:t>
            </w:r>
          </w:p>
          <w:p>
            <w:pPr>
              <w:spacing w:after="20"/>
              <w:ind w:left="20"/>
              <w:jc w:val="both"/>
            </w:pPr>
            <w:r>
              <w:rPr>
                <w:rFonts w:ascii="Times New Roman"/>
                <w:b w:val="false"/>
                <w:i w:val="false"/>
                <w:color w:val="000000"/>
                <w:sz w:val="20"/>
              </w:rPr>
              <w:t xml:space="preserve">
(2007 г. - 60,0 %; 2009 г. - 70,0 %; </w:t>
            </w:r>
          </w:p>
          <w:p>
            <w:pPr>
              <w:spacing w:after="20"/>
              <w:ind w:left="20"/>
              <w:jc w:val="both"/>
            </w:pPr>
            <w:r>
              <w:rPr>
                <w:rFonts w:ascii="Times New Roman"/>
                <w:b w:val="false"/>
                <w:i w:val="false"/>
                <w:color w:val="000000"/>
                <w:sz w:val="20"/>
              </w:rPr>
              <w:t xml:space="preserve">
2011 г. - 80,0 %)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прироста объектов </w:t>
            </w:r>
          </w:p>
          <w:p>
            <w:pPr>
              <w:spacing w:after="20"/>
              <w:ind w:left="20"/>
              <w:jc w:val="both"/>
            </w:pPr>
            <w:r>
              <w:rPr>
                <w:rFonts w:ascii="Times New Roman"/>
                <w:b w:val="false"/>
                <w:i w:val="false"/>
                <w:color w:val="000000"/>
                <w:sz w:val="20"/>
              </w:rPr>
              <w:t xml:space="preserve">
фармацевтической деятельности, </w:t>
            </w:r>
          </w:p>
          <w:p>
            <w:pPr>
              <w:spacing w:after="20"/>
              <w:ind w:left="20"/>
              <w:jc w:val="both"/>
            </w:pPr>
            <w:r>
              <w:rPr>
                <w:rFonts w:ascii="Times New Roman"/>
                <w:b w:val="false"/>
                <w:i w:val="false"/>
                <w:color w:val="000000"/>
                <w:sz w:val="20"/>
              </w:rPr>
              <w:t xml:space="preserve">
внедривших государственные стандарты </w:t>
            </w:r>
          </w:p>
          <w:p>
            <w:pPr>
              <w:spacing w:after="20"/>
              <w:ind w:left="20"/>
              <w:jc w:val="both"/>
            </w:pPr>
            <w:r>
              <w:rPr>
                <w:rFonts w:ascii="Times New Roman"/>
                <w:b w:val="false"/>
                <w:i w:val="false"/>
                <w:color w:val="000000"/>
                <w:sz w:val="20"/>
              </w:rPr>
              <w:t xml:space="preserve">
(%, от предыдущего года) </w:t>
            </w:r>
          </w:p>
          <w:p>
            <w:pPr>
              <w:spacing w:after="20"/>
              <w:ind w:left="20"/>
              <w:jc w:val="both"/>
            </w:pPr>
            <w:r>
              <w:rPr>
                <w:rFonts w:ascii="Times New Roman"/>
                <w:b w:val="false"/>
                <w:i w:val="false"/>
                <w:color w:val="000000"/>
                <w:sz w:val="20"/>
              </w:rPr>
              <w:t xml:space="preserve">
(2007 г. - 0 %; 2009 г. - 4,0 %; </w:t>
            </w:r>
          </w:p>
          <w:p>
            <w:pPr>
              <w:spacing w:after="20"/>
              <w:ind w:left="20"/>
              <w:jc w:val="both"/>
            </w:pPr>
            <w:r>
              <w:rPr>
                <w:rFonts w:ascii="Times New Roman"/>
                <w:b w:val="false"/>
                <w:i w:val="false"/>
                <w:color w:val="000000"/>
                <w:sz w:val="20"/>
              </w:rPr>
              <w:t xml:space="preserve">
2011 г. - 15,0 %)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3. Развитие системы кадровых ресурсов и </w:t>
            </w:r>
          </w:p>
          <w:p>
            <w:pPr>
              <w:spacing w:after="20"/>
              <w:ind w:left="20"/>
              <w:jc w:val="both"/>
            </w:pPr>
            <w:r>
              <w:rPr>
                <w:rFonts w:ascii="Times New Roman"/>
                <w:b w:val="false"/>
                <w:i w:val="false"/>
                <w:color w:val="000000"/>
                <w:sz w:val="20"/>
              </w:rPr>
              <w:t xml:space="preserve">
медицинской науки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Обеспечение </w:t>
            </w:r>
          </w:p>
          <w:p>
            <w:pPr>
              <w:spacing w:after="20"/>
              <w:ind w:left="20"/>
              <w:jc w:val="both"/>
            </w:pPr>
            <w:r>
              <w:rPr>
                <w:rFonts w:ascii="Times New Roman"/>
                <w:b w:val="false"/>
                <w:i w:val="false"/>
                <w:color w:val="000000"/>
                <w:sz w:val="20"/>
              </w:rPr>
              <w:t xml:space="preserve">
отрасли </w:t>
            </w:r>
          </w:p>
          <w:p>
            <w:pPr>
              <w:spacing w:after="20"/>
              <w:ind w:left="20"/>
              <w:jc w:val="both"/>
            </w:pPr>
            <w:r>
              <w:rPr>
                <w:rFonts w:ascii="Times New Roman"/>
                <w:b w:val="false"/>
                <w:i w:val="false"/>
                <w:color w:val="000000"/>
                <w:sz w:val="20"/>
              </w:rPr>
              <w:t xml:space="preserve">
квалифицирован- </w:t>
            </w:r>
          </w:p>
          <w:p>
            <w:pPr>
              <w:spacing w:after="20"/>
              <w:ind w:left="20"/>
              <w:jc w:val="both"/>
            </w:pPr>
            <w:r>
              <w:rPr>
                <w:rFonts w:ascii="Times New Roman"/>
                <w:b w:val="false"/>
                <w:i w:val="false"/>
                <w:color w:val="000000"/>
                <w:sz w:val="20"/>
              </w:rPr>
              <w:t xml:space="preserve">
ными кадрами, </w:t>
            </w:r>
          </w:p>
          <w:p>
            <w:pPr>
              <w:spacing w:after="20"/>
              <w:ind w:left="20"/>
              <w:jc w:val="both"/>
            </w:pPr>
            <w:r>
              <w:rPr>
                <w:rFonts w:ascii="Times New Roman"/>
                <w:b w:val="false"/>
                <w:i w:val="false"/>
                <w:color w:val="000000"/>
                <w:sz w:val="20"/>
              </w:rPr>
              <w:t xml:space="preserve">
отвечающими </w:t>
            </w:r>
          </w:p>
          <w:p>
            <w:pPr>
              <w:spacing w:after="20"/>
              <w:ind w:left="20"/>
              <w:jc w:val="both"/>
            </w:pPr>
            <w:r>
              <w:rPr>
                <w:rFonts w:ascii="Times New Roman"/>
                <w:b w:val="false"/>
                <w:i w:val="false"/>
                <w:color w:val="000000"/>
                <w:sz w:val="20"/>
              </w:rPr>
              <w:t xml:space="preserve">
потребностям </w:t>
            </w:r>
          </w:p>
          <w:p>
            <w:pPr>
              <w:spacing w:after="20"/>
              <w:ind w:left="20"/>
              <w:jc w:val="both"/>
            </w:pPr>
            <w:r>
              <w:rPr>
                <w:rFonts w:ascii="Times New Roman"/>
                <w:b w:val="false"/>
                <w:i w:val="false"/>
                <w:color w:val="000000"/>
                <w:sz w:val="20"/>
              </w:rPr>
              <w:t xml:space="preserve">
общества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дефицита во врачебных </w:t>
            </w:r>
          </w:p>
          <w:p>
            <w:pPr>
              <w:spacing w:after="20"/>
              <w:ind w:left="20"/>
              <w:jc w:val="both"/>
            </w:pPr>
            <w:r>
              <w:rPr>
                <w:rFonts w:ascii="Times New Roman"/>
                <w:b w:val="false"/>
                <w:i w:val="false"/>
                <w:color w:val="000000"/>
                <w:sz w:val="20"/>
              </w:rPr>
              <w:t xml:space="preserve">
кадрах: всего/на селе (2007 г. - </w:t>
            </w:r>
          </w:p>
          <w:p>
            <w:pPr>
              <w:spacing w:after="20"/>
              <w:ind w:left="20"/>
              <w:jc w:val="both"/>
            </w:pPr>
            <w:r>
              <w:rPr>
                <w:rFonts w:ascii="Times New Roman"/>
                <w:b w:val="false"/>
                <w:i w:val="false"/>
                <w:color w:val="000000"/>
                <w:sz w:val="20"/>
              </w:rPr>
              <w:t xml:space="preserve">
5789/2123; 2009 г. - 5639/2048; </w:t>
            </w:r>
          </w:p>
          <w:p>
            <w:pPr>
              <w:spacing w:after="20"/>
              <w:ind w:left="20"/>
              <w:jc w:val="both"/>
            </w:pPr>
            <w:r>
              <w:rPr>
                <w:rFonts w:ascii="Times New Roman"/>
                <w:b w:val="false"/>
                <w:i w:val="false"/>
                <w:color w:val="000000"/>
                <w:sz w:val="20"/>
              </w:rPr>
              <w:t xml:space="preserve">
2011 г. - 5489/1973 человек)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потребности в кадрах по </w:t>
            </w:r>
          </w:p>
          <w:p>
            <w:pPr>
              <w:spacing w:after="20"/>
              <w:ind w:left="20"/>
              <w:jc w:val="both"/>
            </w:pPr>
            <w:r>
              <w:rPr>
                <w:rFonts w:ascii="Times New Roman"/>
                <w:b w:val="false"/>
                <w:i w:val="false"/>
                <w:color w:val="000000"/>
                <w:sz w:val="20"/>
              </w:rPr>
              <w:t xml:space="preserve">
остродефицитным специальностям (за </w:t>
            </w:r>
          </w:p>
          <w:p>
            <w:pPr>
              <w:spacing w:after="20"/>
              <w:ind w:left="20"/>
              <w:jc w:val="both"/>
            </w:pPr>
            <w:r>
              <w:rPr>
                <w:rFonts w:ascii="Times New Roman"/>
                <w:b w:val="false"/>
                <w:i w:val="false"/>
                <w:color w:val="000000"/>
                <w:sz w:val="20"/>
              </w:rPr>
              <w:t xml:space="preserve">
счет обучения за рубежом и </w:t>
            </w:r>
          </w:p>
          <w:p>
            <w:pPr>
              <w:spacing w:after="20"/>
              <w:ind w:left="20"/>
              <w:jc w:val="both"/>
            </w:pPr>
            <w:r>
              <w:rPr>
                <w:rFonts w:ascii="Times New Roman"/>
                <w:b w:val="false"/>
                <w:i w:val="false"/>
                <w:color w:val="000000"/>
                <w:sz w:val="20"/>
              </w:rPr>
              <w:t xml:space="preserve">
привлечения специалистов из-за </w:t>
            </w:r>
          </w:p>
          <w:p>
            <w:pPr>
              <w:spacing w:after="20"/>
              <w:ind w:left="20"/>
              <w:jc w:val="both"/>
            </w:pPr>
            <w:r>
              <w:rPr>
                <w:rFonts w:ascii="Times New Roman"/>
                <w:b w:val="false"/>
                <w:i w:val="false"/>
                <w:color w:val="000000"/>
                <w:sz w:val="20"/>
              </w:rPr>
              <w:t xml:space="preserve">
рубежа) (2007 г. - на 1,75 %; 2009 г. </w:t>
            </w:r>
          </w:p>
          <w:p>
            <w:pPr>
              <w:spacing w:after="20"/>
              <w:ind w:left="20"/>
              <w:jc w:val="both"/>
            </w:pPr>
            <w:r>
              <w:rPr>
                <w:rFonts w:ascii="Times New Roman"/>
                <w:b w:val="false"/>
                <w:i w:val="false"/>
                <w:color w:val="000000"/>
                <w:sz w:val="20"/>
              </w:rPr>
              <w:t xml:space="preserve">
- на 3,95 %; 2011 г. - на 6,9 %)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Создание </w:t>
            </w:r>
          </w:p>
          <w:p>
            <w:pPr>
              <w:spacing w:after="20"/>
              <w:ind w:left="20"/>
              <w:jc w:val="both"/>
            </w:pPr>
            <w:r>
              <w:rPr>
                <w:rFonts w:ascii="Times New Roman"/>
                <w:b w:val="false"/>
                <w:i w:val="false"/>
                <w:color w:val="000000"/>
                <w:sz w:val="20"/>
              </w:rPr>
              <w:t xml:space="preserve">
эффективной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профессиональной </w:t>
            </w:r>
          </w:p>
          <w:p>
            <w:pPr>
              <w:spacing w:after="20"/>
              <w:ind w:left="20"/>
              <w:jc w:val="both"/>
            </w:pPr>
            <w:r>
              <w:rPr>
                <w:rFonts w:ascii="Times New Roman"/>
                <w:b w:val="false"/>
                <w:i w:val="false"/>
                <w:color w:val="000000"/>
                <w:sz w:val="20"/>
              </w:rPr>
              <w:t xml:space="preserve">
подготовки </w:t>
            </w:r>
          </w:p>
          <w:p>
            <w:pPr>
              <w:spacing w:after="20"/>
              <w:ind w:left="20"/>
              <w:jc w:val="both"/>
            </w:pPr>
            <w:r>
              <w:rPr>
                <w:rFonts w:ascii="Times New Roman"/>
                <w:b w:val="false"/>
                <w:i w:val="false"/>
                <w:color w:val="000000"/>
                <w:sz w:val="20"/>
              </w:rPr>
              <w:t xml:space="preserve">
БП 001, 002, </w:t>
            </w:r>
          </w:p>
          <w:p>
            <w:pPr>
              <w:spacing w:after="20"/>
              <w:ind w:left="20"/>
              <w:jc w:val="both"/>
            </w:pPr>
            <w:r>
              <w:rPr>
                <w:rFonts w:ascii="Times New Roman"/>
                <w:b w:val="false"/>
                <w:i w:val="false"/>
                <w:color w:val="000000"/>
                <w:sz w:val="20"/>
              </w:rPr>
              <w:t xml:space="preserve">
004, 018, 020, </w:t>
            </w:r>
          </w:p>
          <w:p>
            <w:pPr>
              <w:spacing w:after="20"/>
              <w:ind w:left="20"/>
              <w:jc w:val="both"/>
            </w:pPr>
            <w:r>
              <w:rPr>
                <w:rFonts w:ascii="Times New Roman"/>
                <w:b w:val="false"/>
                <w:i w:val="false"/>
                <w:color w:val="000000"/>
                <w:sz w:val="20"/>
              </w:rPr>
              <w:t xml:space="preserve">
043, 063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среднего балла </w:t>
            </w:r>
          </w:p>
          <w:p>
            <w:pPr>
              <w:spacing w:after="20"/>
              <w:ind w:left="20"/>
              <w:jc w:val="both"/>
            </w:pPr>
            <w:r>
              <w:rPr>
                <w:rFonts w:ascii="Times New Roman"/>
                <w:b w:val="false"/>
                <w:i w:val="false"/>
                <w:color w:val="000000"/>
                <w:sz w:val="20"/>
              </w:rPr>
              <w:t xml:space="preserve">
промежуточного государственного </w:t>
            </w:r>
          </w:p>
          <w:p>
            <w:pPr>
              <w:spacing w:after="20"/>
              <w:ind w:left="20"/>
              <w:jc w:val="both"/>
            </w:pPr>
            <w:r>
              <w:rPr>
                <w:rFonts w:ascii="Times New Roman"/>
                <w:b w:val="false"/>
                <w:i w:val="false"/>
                <w:color w:val="000000"/>
                <w:sz w:val="20"/>
              </w:rPr>
              <w:t xml:space="preserve">
контроля студентов медвузов </w:t>
            </w:r>
          </w:p>
          <w:p>
            <w:pPr>
              <w:spacing w:after="20"/>
              <w:ind w:left="20"/>
              <w:jc w:val="both"/>
            </w:pPr>
            <w:r>
              <w:rPr>
                <w:rFonts w:ascii="Times New Roman"/>
                <w:b w:val="false"/>
                <w:i w:val="false"/>
                <w:color w:val="000000"/>
                <w:sz w:val="20"/>
              </w:rPr>
              <w:t xml:space="preserve">
(2007 г. - 91,5; 2009 г. - 95; </w:t>
            </w:r>
          </w:p>
          <w:p>
            <w:pPr>
              <w:spacing w:after="20"/>
              <w:ind w:left="20"/>
              <w:jc w:val="both"/>
            </w:pPr>
            <w:r>
              <w:rPr>
                <w:rFonts w:ascii="Times New Roman"/>
                <w:b w:val="false"/>
                <w:i w:val="false"/>
                <w:color w:val="000000"/>
                <w:sz w:val="20"/>
              </w:rPr>
              <w:t xml:space="preserve">
2011 г. - 97 баллов)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университетских </w:t>
            </w:r>
          </w:p>
          <w:p>
            <w:pPr>
              <w:spacing w:after="20"/>
              <w:ind w:left="20"/>
              <w:jc w:val="both"/>
            </w:pPr>
            <w:r>
              <w:rPr>
                <w:rFonts w:ascii="Times New Roman"/>
                <w:b w:val="false"/>
                <w:i w:val="false"/>
                <w:color w:val="000000"/>
                <w:sz w:val="20"/>
              </w:rPr>
              <w:t xml:space="preserve">
клиник (2007 г. - 2; 2009 г. - 2; </w:t>
            </w:r>
          </w:p>
          <w:p>
            <w:pPr>
              <w:spacing w:after="20"/>
              <w:ind w:left="20"/>
              <w:jc w:val="both"/>
            </w:pPr>
            <w:r>
              <w:rPr>
                <w:rFonts w:ascii="Times New Roman"/>
                <w:b w:val="false"/>
                <w:i w:val="false"/>
                <w:color w:val="000000"/>
                <w:sz w:val="20"/>
              </w:rPr>
              <w:t xml:space="preserve">
2011 г. - 6)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аккредитации </w:t>
            </w:r>
          </w:p>
          <w:p>
            <w:pPr>
              <w:spacing w:after="20"/>
              <w:ind w:left="20"/>
              <w:jc w:val="both"/>
            </w:pPr>
            <w:r>
              <w:rPr>
                <w:rFonts w:ascii="Times New Roman"/>
                <w:b w:val="false"/>
                <w:i w:val="false"/>
                <w:color w:val="000000"/>
                <w:sz w:val="20"/>
              </w:rPr>
              <w:t xml:space="preserve">
медицинских вузов (3 вуза к 2011 году)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Создание </w:t>
            </w:r>
          </w:p>
          <w:p>
            <w:pPr>
              <w:spacing w:after="20"/>
              <w:ind w:left="20"/>
              <w:jc w:val="both"/>
            </w:pPr>
            <w:r>
              <w:rPr>
                <w:rFonts w:ascii="Times New Roman"/>
                <w:b w:val="false"/>
                <w:i w:val="false"/>
                <w:color w:val="000000"/>
                <w:sz w:val="20"/>
              </w:rPr>
              <w:t xml:space="preserve">
эффективной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непрерывного </w:t>
            </w:r>
          </w:p>
          <w:p>
            <w:pPr>
              <w:spacing w:after="20"/>
              <w:ind w:left="20"/>
              <w:jc w:val="both"/>
            </w:pPr>
            <w:r>
              <w:rPr>
                <w:rFonts w:ascii="Times New Roman"/>
                <w:b w:val="false"/>
                <w:i w:val="false"/>
                <w:color w:val="000000"/>
                <w:sz w:val="20"/>
              </w:rPr>
              <w:t xml:space="preserve">
профессионально- </w:t>
            </w:r>
          </w:p>
          <w:p>
            <w:pPr>
              <w:spacing w:after="20"/>
              <w:ind w:left="20"/>
              <w:jc w:val="both"/>
            </w:pPr>
            <w:r>
              <w:rPr>
                <w:rFonts w:ascii="Times New Roman"/>
                <w:b w:val="false"/>
                <w:i w:val="false"/>
                <w:color w:val="000000"/>
                <w:sz w:val="20"/>
              </w:rPr>
              <w:t xml:space="preserve">
го образования </w:t>
            </w:r>
          </w:p>
          <w:p>
            <w:pPr>
              <w:spacing w:after="20"/>
              <w:ind w:left="20"/>
              <w:jc w:val="both"/>
            </w:pPr>
            <w:r>
              <w:rPr>
                <w:rFonts w:ascii="Times New Roman"/>
                <w:b w:val="false"/>
                <w:i w:val="false"/>
                <w:color w:val="000000"/>
                <w:sz w:val="20"/>
              </w:rPr>
              <w:t xml:space="preserve">
(послевузовское </w:t>
            </w:r>
          </w:p>
          <w:p>
            <w:pPr>
              <w:spacing w:after="20"/>
              <w:ind w:left="20"/>
              <w:jc w:val="both"/>
            </w:pPr>
            <w:r>
              <w:rPr>
                <w:rFonts w:ascii="Times New Roman"/>
                <w:b w:val="false"/>
                <w:i w:val="false"/>
                <w:color w:val="000000"/>
                <w:sz w:val="20"/>
              </w:rPr>
              <w:t xml:space="preserve">
и дополнительное </w:t>
            </w:r>
          </w:p>
          <w:p>
            <w:pPr>
              <w:spacing w:after="20"/>
              <w:ind w:left="20"/>
              <w:jc w:val="both"/>
            </w:pPr>
            <w:r>
              <w:rPr>
                <w:rFonts w:ascii="Times New Roman"/>
                <w:b w:val="false"/>
                <w:i w:val="false"/>
                <w:color w:val="000000"/>
                <w:sz w:val="20"/>
              </w:rPr>
              <w:t xml:space="preserve">
образование) </w:t>
            </w:r>
          </w:p>
          <w:p>
            <w:pPr>
              <w:spacing w:after="20"/>
              <w:ind w:left="20"/>
              <w:jc w:val="both"/>
            </w:pPr>
            <w:r>
              <w:rPr>
                <w:rFonts w:ascii="Times New Roman"/>
                <w:b w:val="false"/>
                <w:i w:val="false"/>
                <w:color w:val="000000"/>
                <w:sz w:val="20"/>
              </w:rPr>
              <w:t xml:space="preserve">
БП 001, 003, </w:t>
            </w:r>
          </w:p>
          <w:p>
            <w:pPr>
              <w:spacing w:after="20"/>
              <w:ind w:left="20"/>
              <w:jc w:val="both"/>
            </w:pPr>
            <w:r>
              <w:rPr>
                <w:rFonts w:ascii="Times New Roman"/>
                <w:b w:val="false"/>
                <w:i w:val="false"/>
                <w:color w:val="000000"/>
                <w:sz w:val="20"/>
              </w:rPr>
              <w:t xml:space="preserve">
004, 014, 018, </w:t>
            </w:r>
          </w:p>
          <w:p>
            <w:pPr>
              <w:spacing w:after="20"/>
              <w:ind w:left="20"/>
              <w:jc w:val="both"/>
            </w:pPr>
            <w:r>
              <w:rPr>
                <w:rFonts w:ascii="Times New Roman"/>
                <w:b w:val="false"/>
                <w:i w:val="false"/>
                <w:color w:val="000000"/>
                <w:sz w:val="20"/>
              </w:rPr>
              <w:t xml:space="preserve">
020, 024, 025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врачей в </w:t>
            </w:r>
          </w:p>
          <w:p>
            <w:pPr>
              <w:spacing w:after="20"/>
              <w:ind w:left="20"/>
              <w:jc w:val="both"/>
            </w:pPr>
            <w:r>
              <w:rPr>
                <w:rFonts w:ascii="Times New Roman"/>
                <w:b w:val="false"/>
                <w:i w:val="false"/>
                <w:color w:val="000000"/>
                <w:sz w:val="20"/>
              </w:rPr>
              <w:t xml:space="preserve">
государственных организациях </w:t>
            </w:r>
          </w:p>
          <w:p>
            <w:pPr>
              <w:spacing w:after="20"/>
              <w:ind w:left="20"/>
              <w:jc w:val="both"/>
            </w:pPr>
            <w:r>
              <w:rPr>
                <w:rFonts w:ascii="Times New Roman"/>
                <w:b w:val="false"/>
                <w:i w:val="false"/>
                <w:color w:val="000000"/>
                <w:sz w:val="20"/>
              </w:rPr>
              <w:t xml:space="preserve">
здравоохранения, повысивших </w:t>
            </w:r>
          </w:p>
          <w:p>
            <w:pPr>
              <w:spacing w:after="20"/>
              <w:ind w:left="20"/>
              <w:jc w:val="both"/>
            </w:pPr>
            <w:r>
              <w:rPr>
                <w:rFonts w:ascii="Times New Roman"/>
                <w:b w:val="false"/>
                <w:i w:val="false"/>
                <w:color w:val="000000"/>
                <w:sz w:val="20"/>
              </w:rPr>
              <w:t xml:space="preserve">
квалификацию внутри страны </w:t>
            </w:r>
          </w:p>
          <w:p>
            <w:pPr>
              <w:spacing w:after="20"/>
              <w:ind w:left="20"/>
              <w:jc w:val="both"/>
            </w:pPr>
            <w:r>
              <w:rPr>
                <w:rFonts w:ascii="Times New Roman"/>
                <w:b w:val="false"/>
                <w:i w:val="false"/>
                <w:color w:val="000000"/>
                <w:sz w:val="20"/>
              </w:rPr>
              <w:t xml:space="preserve">
(2007 г. - 24,1 %; 2009 г. - 25,9 %; </w:t>
            </w:r>
          </w:p>
          <w:p>
            <w:pPr>
              <w:spacing w:after="20"/>
              <w:ind w:left="20"/>
              <w:jc w:val="both"/>
            </w:pPr>
            <w:r>
              <w:rPr>
                <w:rFonts w:ascii="Times New Roman"/>
                <w:b w:val="false"/>
                <w:i w:val="false"/>
                <w:color w:val="000000"/>
                <w:sz w:val="20"/>
              </w:rPr>
              <w:t xml:space="preserve">
2011 г. - 26,1 %) </w:t>
            </w:r>
          </w:p>
        </w:tc>
      </w:tr>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Повышение </w:t>
            </w:r>
          </w:p>
          <w:p>
            <w:pPr>
              <w:spacing w:after="20"/>
              <w:ind w:left="20"/>
              <w:jc w:val="both"/>
            </w:pPr>
            <w:r>
              <w:rPr>
                <w:rFonts w:ascii="Times New Roman"/>
                <w:b w:val="false"/>
                <w:i w:val="false"/>
                <w:color w:val="000000"/>
                <w:sz w:val="20"/>
              </w:rPr>
              <w:t xml:space="preserve">
качества </w:t>
            </w:r>
          </w:p>
          <w:p>
            <w:pPr>
              <w:spacing w:after="20"/>
              <w:ind w:left="20"/>
              <w:jc w:val="both"/>
            </w:pPr>
            <w:r>
              <w:rPr>
                <w:rFonts w:ascii="Times New Roman"/>
                <w:b w:val="false"/>
                <w:i w:val="false"/>
                <w:color w:val="000000"/>
                <w:sz w:val="20"/>
              </w:rPr>
              <w:t xml:space="preserve">
научных </w:t>
            </w:r>
          </w:p>
          <w:p>
            <w:pPr>
              <w:spacing w:after="20"/>
              <w:ind w:left="20"/>
              <w:jc w:val="both"/>
            </w:pPr>
            <w:r>
              <w:rPr>
                <w:rFonts w:ascii="Times New Roman"/>
                <w:b w:val="false"/>
                <w:i w:val="false"/>
                <w:color w:val="000000"/>
                <w:sz w:val="20"/>
              </w:rPr>
              <w:t xml:space="preserve">
исследований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здравоохранения </w:t>
            </w: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публикаций в </w:t>
            </w:r>
          </w:p>
          <w:p>
            <w:pPr>
              <w:spacing w:after="20"/>
              <w:ind w:left="20"/>
              <w:jc w:val="both"/>
            </w:pPr>
            <w:r>
              <w:rPr>
                <w:rFonts w:ascii="Times New Roman"/>
                <w:b w:val="false"/>
                <w:i w:val="false"/>
                <w:color w:val="000000"/>
                <w:sz w:val="20"/>
              </w:rPr>
              <w:t xml:space="preserve">
международных изданиях (2007 г. - </w:t>
            </w:r>
          </w:p>
          <w:p>
            <w:pPr>
              <w:spacing w:after="20"/>
              <w:ind w:left="20"/>
              <w:jc w:val="both"/>
            </w:pPr>
            <w:r>
              <w:rPr>
                <w:rFonts w:ascii="Times New Roman"/>
                <w:b w:val="false"/>
                <w:i w:val="false"/>
                <w:color w:val="000000"/>
                <w:sz w:val="20"/>
              </w:rPr>
              <w:t xml:space="preserve">
5 %; 2009 г. - 6 %; 2011 г. - 7 %) из </w:t>
            </w:r>
          </w:p>
          <w:p>
            <w:pPr>
              <w:spacing w:after="20"/>
              <w:ind w:left="20"/>
              <w:jc w:val="both"/>
            </w:pPr>
            <w:r>
              <w:rPr>
                <w:rFonts w:ascii="Times New Roman"/>
                <w:b w:val="false"/>
                <w:i w:val="false"/>
                <w:color w:val="000000"/>
                <w:sz w:val="20"/>
              </w:rPr>
              <w:t xml:space="preserve">
них: в международных рецензируемых </w:t>
            </w:r>
          </w:p>
          <w:p>
            <w:pPr>
              <w:spacing w:after="20"/>
              <w:ind w:left="20"/>
              <w:jc w:val="both"/>
            </w:pPr>
            <w:r>
              <w:rPr>
                <w:rFonts w:ascii="Times New Roman"/>
                <w:b w:val="false"/>
                <w:i w:val="false"/>
                <w:color w:val="000000"/>
                <w:sz w:val="20"/>
              </w:rPr>
              <w:t xml:space="preserve">
журналах (2007 г. - 0 %; 2009 г. - </w:t>
            </w:r>
          </w:p>
          <w:p>
            <w:pPr>
              <w:spacing w:after="20"/>
              <w:ind w:left="20"/>
              <w:jc w:val="both"/>
            </w:pPr>
            <w:r>
              <w:rPr>
                <w:rFonts w:ascii="Times New Roman"/>
                <w:b w:val="false"/>
                <w:i w:val="false"/>
                <w:color w:val="000000"/>
                <w:sz w:val="20"/>
              </w:rPr>
              <w:t xml:space="preserve">
5 % 2011 г. - 10 %)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организаций </w:t>
            </w:r>
          </w:p>
          <w:p>
            <w:pPr>
              <w:spacing w:after="20"/>
              <w:ind w:left="20"/>
              <w:jc w:val="both"/>
            </w:pPr>
            <w:r>
              <w:rPr>
                <w:rFonts w:ascii="Times New Roman"/>
                <w:b w:val="false"/>
                <w:i w:val="false"/>
                <w:color w:val="000000"/>
                <w:sz w:val="20"/>
              </w:rPr>
              <w:t xml:space="preserve">
медицинской науки, внедривших систему </w:t>
            </w:r>
          </w:p>
          <w:p>
            <w:pPr>
              <w:spacing w:after="20"/>
              <w:ind w:left="20"/>
              <w:jc w:val="both"/>
            </w:pPr>
            <w:r>
              <w:rPr>
                <w:rFonts w:ascii="Times New Roman"/>
                <w:b w:val="false"/>
                <w:i w:val="false"/>
                <w:color w:val="000000"/>
                <w:sz w:val="20"/>
              </w:rPr>
              <w:t xml:space="preserve">
менеджмента качества, </w:t>
            </w:r>
          </w:p>
          <w:p>
            <w:pPr>
              <w:spacing w:after="20"/>
              <w:ind w:left="20"/>
              <w:jc w:val="both"/>
            </w:pPr>
            <w:r>
              <w:rPr>
                <w:rFonts w:ascii="Times New Roman"/>
                <w:b w:val="false"/>
                <w:i w:val="false"/>
                <w:color w:val="000000"/>
                <w:sz w:val="20"/>
              </w:rPr>
              <w:t xml:space="preserve">
сертифицированных по стандартам ISO </w:t>
            </w:r>
          </w:p>
          <w:p>
            <w:pPr>
              <w:spacing w:after="20"/>
              <w:ind w:left="20"/>
              <w:jc w:val="both"/>
            </w:pPr>
            <w:r>
              <w:rPr>
                <w:rFonts w:ascii="Times New Roman"/>
                <w:b w:val="false"/>
                <w:i w:val="false"/>
                <w:color w:val="000000"/>
                <w:sz w:val="20"/>
              </w:rPr>
              <w:t xml:space="preserve">
(2007 г. - 0 %; 2009 г. - 25 %; </w:t>
            </w:r>
          </w:p>
          <w:p>
            <w:pPr>
              <w:spacing w:after="20"/>
              <w:ind w:left="20"/>
              <w:jc w:val="both"/>
            </w:pPr>
            <w:r>
              <w:rPr>
                <w:rFonts w:ascii="Times New Roman"/>
                <w:b w:val="false"/>
                <w:i w:val="false"/>
                <w:color w:val="000000"/>
                <w:sz w:val="20"/>
              </w:rPr>
              <w:t xml:space="preserve">
2011 г. - 50 %)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научных кадров, </w:t>
            </w:r>
          </w:p>
          <w:p>
            <w:pPr>
              <w:spacing w:after="20"/>
              <w:ind w:left="20"/>
              <w:jc w:val="both"/>
            </w:pPr>
            <w:r>
              <w:rPr>
                <w:rFonts w:ascii="Times New Roman"/>
                <w:b w:val="false"/>
                <w:i w:val="false"/>
                <w:color w:val="000000"/>
                <w:sz w:val="20"/>
              </w:rPr>
              <w:t xml:space="preserve">
обученных менеджменту и стандартам </w:t>
            </w:r>
          </w:p>
          <w:p>
            <w:pPr>
              <w:spacing w:after="20"/>
              <w:ind w:left="20"/>
              <w:jc w:val="both"/>
            </w:pPr>
            <w:r>
              <w:rPr>
                <w:rFonts w:ascii="Times New Roman"/>
                <w:b w:val="false"/>
                <w:i w:val="false"/>
                <w:color w:val="000000"/>
                <w:sz w:val="20"/>
              </w:rPr>
              <w:t xml:space="preserve">
научных исследований с привлечением </w:t>
            </w:r>
          </w:p>
          <w:p>
            <w:pPr>
              <w:spacing w:after="20"/>
              <w:ind w:left="20"/>
              <w:jc w:val="both"/>
            </w:pPr>
            <w:r>
              <w:rPr>
                <w:rFonts w:ascii="Times New Roman"/>
                <w:b w:val="false"/>
                <w:i w:val="false"/>
                <w:color w:val="000000"/>
                <w:sz w:val="20"/>
              </w:rPr>
              <w:t xml:space="preserve">
зарубежных специалистов (2007 г. - </w:t>
            </w:r>
          </w:p>
          <w:p>
            <w:pPr>
              <w:spacing w:after="20"/>
              <w:ind w:left="20"/>
              <w:jc w:val="both"/>
            </w:pPr>
            <w:r>
              <w:rPr>
                <w:rFonts w:ascii="Times New Roman"/>
                <w:b w:val="false"/>
                <w:i w:val="false"/>
                <w:color w:val="000000"/>
                <w:sz w:val="20"/>
              </w:rPr>
              <w:t xml:space="preserve">
1 %; 2009 г. - 10 %; 2011 г. - 30,0 %)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международных </w:t>
            </w:r>
          </w:p>
          <w:p>
            <w:pPr>
              <w:spacing w:after="20"/>
              <w:ind w:left="20"/>
              <w:jc w:val="both"/>
            </w:pPr>
            <w:r>
              <w:rPr>
                <w:rFonts w:ascii="Times New Roman"/>
                <w:b w:val="false"/>
                <w:i w:val="false"/>
                <w:color w:val="000000"/>
                <w:sz w:val="20"/>
              </w:rPr>
              <w:t xml:space="preserve">
патентов (2007 г. - 0 %; </w:t>
            </w:r>
          </w:p>
          <w:p>
            <w:pPr>
              <w:spacing w:after="20"/>
              <w:ind w:left="20"/>
              <w:jc w:val="both"/>
            </w:pPr>
            <w:r>
              <w:rPr>
                <w:rFonts w:ascii="Times New Roman"/>
                <w:b w:val="false"/>
                <w:i w:val="false"/>
                <w:color w:val="000000"/>
                <w:sz w:val="20"/>
              </w:rPr>
              <w:t xml:space="preserve">
2009 г. - 2 %; 2011 г. - 5 %) </w:t>
            </w:r>
          </w:p>
        </w:tc>
      </w:tr>
      <w:tr>
        <w:trPr>
          <w:trHeight w:val="30" w:hRule="atLeast"/>
        </w:trPr>
        <w:tc>
          <w:tcPr>
            <w:tcW w:w="0" w:type="auto"/>
            <w:vMerge/>
            <w:tcBorders>
              <w:top w:val="nil"/>
              <w:left w:val="single" w:color="cfcfcf" w:sz="5"/>
              <w:bottom w:val="single" w:color="cfcfcf" w:sz="5"/>
              <w:right w:val="single" w:color="cfcfcf" w:sz="5"/>
            </w:tcBorders>
          </w:tcPr>
          <w:p/>
        </w:tc>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Создание </w:t>
            </w:r>
          </w:p>
          <w:p>
            <w:pPr>
              <w:spacing w:after="20"/>
              <w:ind w:left="20"/>
              <w:jc w:val="both"/>
            </w:pPr>
            <w:r>
              <w:rPr>
                <w:rFonts w:ascii="Times New Roman"/>
                <w:b w:val="false"/>
                <w:i w:val="false"/>
                <w:color w:val="000000"/>
                <w:sz w:val="20"/>
              </w:rPr>
              <w:t xml:space="preserve">
эффективной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управления </w:t>
            </w:r>
          </w:p>
          <w:p>
            <w:pPr>
              <w:spacing w:after="20"/>
              <w:ind w:left="20"/>
              <w:jc w:val="both"/>
            </w:pPr>
            <w:r>
              <w:rPr>
                <w:rFonts w:ascii="Times New Roman"/>
                <w:b w:val="false"/>
                <w:i w:val="false"/>
                <w:color w:val="000000"/>
                <w:sz w:val="20"/>
              </w:rPr>
              <w:t xml:space="preserve">
медицинской </w:t>
            </w:r>
          </w:p>
          <w:p>
            <w:pPr>
              <w:spacing w:after="20"/>
              <w:ind w:left="20"/>
              <w:jc w:val="both"/>
            </w:pPr>
            <w:r>
              <w:rPr>
                <w:rFonts w:ascii="Times New Roman"/>
                <w:b w:val="false"/>
                <w:i w:val="false"/>
                <w:color w:val="000000"/>
                <w:sz w:val="20"/>
              </w:rPr>
              <w:t xml:space="preserve">
наукой и ее </w:t>
            </w:r>
          </w:p>
          <w:p>
            <w:pPr>
              <w:spacing w:after="20"/>
              <w:ind w:left="20"/>
              <w:jc w:val="both"/>
            </w:pPr>
            <w:r>
              <w:rPr>
                <w:rFonts w:ascii="Times New Roman"/>
                <w:b w:val="false"/>
                <w:i w:val="false"/>
                <w:color w:val="000000"/>
                <w:sz w:val="20"/>
              </w:rPr>
              <w:t xml:space="preserve">
интеграции с </w:t>
            </w:r>
          </w:p>
          <w:p>
            <w:pPr>
              <w:spacing w:after="20"/>
              <w:ind w:left="20"/>
              <w:jc w:val="both"/>
            </w:pPr>
            <w:r>
              <w:rPr>
                <w:rFonts w:ascii="Times New Roman"/>
                <w:b w:val="false"/>
                <w:i w:val="false"/>
                <w:color w:val="000000"/>
                <w:sz w:val="20"/>
              </w:rPr>
              <w:t xml:space="preserve">
образованием и </w:t>
            </w:r>
          </w:p>
          <w:p>
            <w:pPr>
              <w:spacing w:after="20"/>
              <w:ind w:left="20"/>
              <w:jc w:val="both"/>
            </w:pPr>
            <w:r>
              <w:rPr>
                <w:rFonts w:ascii="Times New Roman"/>
                <w:b w:val="false"/>
                <w:i w:val="false"/>
                <w:color w:val="000000"/>
                <w:sz w:val="20"/>
              </w:rPr>
              <w:t xml:space="preserve">
практическим </w:t>
            </w:r>
          </w:p>
          <w:p>
            <w:pPr>
              <w:spacing w:after="20"/>
              <w:ind w:left="20"/>
              <w:jc w:val="both"/>
            </w:pPr>
            <w:r>
              <w:rPr>
                <w:rFonts w:ascii="Times New Roman"/>
                <w:b w:val="false"/>
                <w:i w:val="false"/>
                <w:color w:val="000000"/>
                <w:sz w:val="20"/>
              </w:rPr>
              <w:t xml:space="preserve">
здравоохранением </w:t>
            </w:r>
          </w:p>
          <w:p>
            <w:pPr>
              <w:spacing w:after="20"/>
              <w:ind w:left="20"/>
              <w:jc w:val="both"/>
            </w:pPr>
            <w:r>
              <w:rPr>
                <w:rFonts w:ascii="Times New Roman"/>
                <w:b w:val="false"/>
                <w:i w:val="false"/>
                <w:color w:val="000000"/>
                <w:sz w:val="20"/>
              </w:rPr>
              <w:t xml:space="preserve">
БП 001, 009, </w:t>
            </w:r>
          </w:p>
          <w:p>
            <w:pPr>
              <w:spacing w:after="20"/>
              <w:ind w:left="20"/>
              <w:jc w:val="both"/>
            </w:pPr>
            <w:r>
              <w:rPr>
                <w:rFonts w:ascii="Times New Roman"/>
                <w:b w:val="false"/>
                <w:i w:val="false"/>
                <w:color w:val="000000"/>
                <w:sz w:val="20"/>
              </w:rPr>
              <w:t xml:space="preserve">
018, 020, 029 </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центров </w:t>
            </w:r>
          </w:p>
          <w:p>
            <w:pPr>
              <w:spacing w:after="20"/>
              <w:ind w:left="20"/>
              <w:jc w:val="both"/>
            </w:pPr>
            <w:r>
              <w:rPr>
                <w:rFonts w:ascii="Times New Roman"/>
                <w:b w:val="false"/>
                <w:i w:val="false"/>
                <w:color w:val="000000"/>
                <w:sz w:val="20"/>
              </w:rPr>
              <w:t xml:space="preserve">
доказательной медицины (2009 г. - 15; </w:t>
            </w:r>
          </w:p>
          <w:p>
            <w:pPr>
              <w:spacing w:after="20"/>
              <w:ind w:left="20"/>
              <w:jc w:val="both"/>
            </w:pPr>
            <w:r>
              <w:rPr>
                <w:rFonts w:ascii="Times New Roman"/>
                <w:b w:val="false"/>
                <w:i w:val="false"/>
                <w:color w:val="000000"/>
                <w:sz w:val="20"/>
              </w:rPr>
              <w:t xml:space="preserve">
2011 г. - 29)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организаций науки и </w:t>
            </w:r>
          </w:p>
          <w:p>
            <w:pPr>
              <w:spacing w:after="20"/>
              <w:ind w:left="20"/>
              <w:jc w:val="both"/>
            </w:pPr>
            <w:r>
              <w:rPr>
                <w:rFonts w:ascii="Times New Roman"/>
                <w:b w:val="false"/>
                <w:i w:val="false"/>
                <w:color w:val="000000"/>
                <w:sz w:val="20"/>
              </w:rPr>
              <w:t xml:space="preserve">
образования в составе профильных </w:t>
            </w:r>
          </w:p>
          <w:p>
            <w:pPr>
              <w:spacing w:after="20"/>
              <w:ind w:left="20"/>
              <w:jc w:val="both"/>
            </w:pPr>
            <w:r>
              <w:rPr>
                <w:rFonts w:ascii="Times New Roman"/>
                <w:b w:val="false"/>
                <w:i w:val="false"/>
                <w:color w:val="000000"/>
                <w:sz w:val="20"/>
              </w:rPr>
              <w:t xml:space="preserve">
научно-образовательно-практических </w:t>
            </w:r>
          </w:p>
          <w:p>
            <w:pPr>
              <w:spacing w:after="20"/>
              <w:ind w:left="20"/>
              <w:jc w:val="both"/>
            </w:pPr>
            <w:r>
              <w:rPr>
                <w:rFonts w:ascii="Times New Roman"/>
                <w:b w:val="false"/>
                <w:i w:val="false"/>
                <w:color w:val="000000"/>
                <w:sz w:val="20"/>
              </w:rPr>
              <w:t xml:space="preserve">
кластеров (2007 г. - 0 %; 2009 г. - </w:t>
            </w:r>
          </w:p>
          <w:p>
            <w:pPr>
              <w:spacing w:after="20"/>
              <w:ind w:left="20"/>
              <w:jc w:val="both"/>
            </w:pPr>
            <w:r>
              <w:rPr>
                <w:rFonts w:ascii="Times New Roman"/>
                <w:b w:val="false"/>
                <w:i w:val="false"/>
                <w:color w:val="000000"/>
                <w:sz w:val="20"/>
              </w:rPr>
              <w:t xml:space="preserve">
3,5 %; 2011 г. - 46,0 %)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доли научно-технических </w:t>
            </w:r>
          </w:p>
          <w:p>
            <w:pPr>
              <w:spacing w:after="20"/>
              <w:ind w:left="20"/>
              <w:jc w:val="both"/>
            </w:pPr>
            <w:r>
              <w:rPr>
                <w:rFonts w:ascii="Times New Roman"/>
                <w:b w:val="false"/>
                <w:i w:val="false"/>
                <w:color w:val="000000"/>
                <w:sz w:val="20"/>
              </w:rPr>
              <w:t xml:space="preserve">
программ, выполняемых медицинскими </w:t>
            </w:r>
          </w:p>
          <w:p>
            <w:pPr>
              <w:spacing w:after="20"/>
              <w:ind w:left="20"/>
              <w:jc w:val="both"/>
            </w:pPr>
            <w:r>
              <w:rPr>
                <w:rFonts w:ascii="Times New Roman"/>
                <w:b w:val="false"/>
                <w:i w:val="false"/>
                <w:color w:val="000000"/>
                <w:sz w:val="20"/>
              </w:rPr>
              <w:t xml:space="preserve">
вузами (2007 г. - 7,2 %; 2009 г. - </w:t>
            </w:r>
          </w:p>
          <w:p>
            <w:pPr>
              <w:spacing w:after="20"/>
              <w:ind w:left="20"/>
              <w:jc w:val="both"/>
            </w:pPr>
            <w:r>
              <w:rPr>
                <w:rFonts w:ascii="Times New Roman"/>
                <w:b w:val="false"/>
                <w:i w:val="false"/>
                <w:color w:val="000000"/>
                <w:sz w:val="20"/>
              </w:rPr>
              <w:t xml:space="preserve">
9,5 %; 2011 г. - 9,5 %)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показатели, уровень которых зависит от мер, принимаемых местными исполнительными органами, в связи с этим, данные показатели будут отражены в меморандумах между министром и акимами. </w:t>
      </w:r>
    </w:p>
    <w:p>
      <w:pPr>
        <w:spacing w:after="0"/>
        <w:ind w:left="0"/>
        <w:jc w:val="both"/>
      </w:pPr>
      <w:r>
        <w:rPr>
          <w:rFonts w:ascii="Times New Roman"/>
          <w:b w:val="false"/>
          <w:i w:val="false"/>
          <w:color w:val="000000"/>
          <w:sz w:val="28"/>
        </w:rPr>
        <w:t xml:space="preserve">
      ** - показатели, связанные с Глобальным индексом конкурентоспособности. </w:t>
      </w:r>
    </w:p>
    <w:bookmarkStart w:name="z17" w:id="16"/>
    <w:p>
      <w:pPr>
        <w:spacing w:after="0"/>
        <w:ind w:left="0"/>
        <w:jc w:val="left"/>
      </w:pPr>
      <w:r>
        <w:rPr>
          <w:rFonts w:ascii="Times New Roman"/>
          <w:b/>
          <w:i w:val="false"/>
          <w:color w:val="000000"/>
        </w:rPr>
        <w:t xml:space="preserve">  3.1. Межведомственное взаимодействие на основе планируемых к</w:t>
      </w:r>
      <w:r>
        <w:br/>
      </w:r>
      <w:r>
        <w:rPr>
          <w:rFonts w:ascii="Times New Roman"/>
          <w:b/>
          <w:i w:val="false"/>
          <w:color w:val="000000"/>
        </w:rPr>
        <w:t>подписанию соглашений с государственными органами</w:t>
      </w:r>
      <w:r>
        <w:br/>
      </w:r>
      <w:r>
        <w:rPr>
          <w:rFonts w:ascii="Times New Roman"/>
          <w:b/>
          <w:i w:val="false"/>
          <w:color w:val="000000"/>
        </w:rPr>
        <w:t>Цель 1.1. Охрана здоровья матери и ребенка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7"/>
        <w:gridCol w:w="7073"/>
      </w:tblGrid>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Программы по </w:t>
            </w:r>
          </w:p>
          <w:p>
            <w:pPr>
              <w:spacing w:after="20"/>
              <w:ind w:left="20"/>
              <w:jc w:val="both"/>
            </w:pPr>
            <w:r>
              <w:rPr>
                <w:rFonts w:ascii="Times New Roman"/>
                <w:b w:val="false"/>
                <w:i w:val="false"/>
                <w:color w:val="000000"/>
                <w:sz w:val="20"/>
              </w:rPr>
              <w:t xml:space="preserve">
снижению материнской и </w:t>
            </w:r>
          </w:p>
          <w:p>
            <w:pPr>
              <w:spacing w:after="20"/>
              <w:ind w:left="20"/>
              <w:jc w:val="both"/>
            </w:pPr>
            <w:r>
              <w:rPr>
                <w:rFonts w:ascii="Times New Roman"/>
                <w:b w:val="false"/>
                <w:i w:val="false"/>
                <w:color w:val="000000"/>
                <w:sz w:val="20"/>
              </w:rPr>
              <w:t xml:space="preserve">
детской смертности. </w:t>
            </w:r>
          </w:p>
          <w:p>
            <w:pPr>
              <w:spacing w:after="20"/>
              <w:ind w:left="20"/>
              <w:jc w:val="both"/>
            </w:pPr>
            <w:r>
              <w:rPr>
                <w:rFonts w:ascii="Times New Roman"/>
                <w:b w:val="false"/>
                <w:i w:val="false"/>
                <w:color w:val="000000"/>
                <w:sz w:val="20"/>
              </w:rPr>
              <w:t xml:space="preserve">
Разработка стандартов </w:t>
            </w:r>
          </w:p>
          <w:p>
            <w:pPr>
              <w:spacing w:after="20"/>
              <w:ind w:left="20"/>
              <w:jc w:val="both"/>
            </w:pPr>
            <w:r>
              <w:rPr>
                <w:rFonts w:ascii="Times New Roman"/>
                <w:b w:val="false"/>
                <w:i w:val="false"/>
                <w:color w:val="000000"/>
                <w:sz w:val="20"/>
              </w:rPr>
              <w:t xml:space="preserve">
диагностики и лечения </w:t>
            </w:r>
          </w:p>
          <w:p>
            <w:pPr>
              <w:spacing w:after="20"/>
              <w:ind w:left="20"/>
              <w:jc w:val="both"/>
            </w:pPr>
            <w:r>
              <w:rPr>
                <w:rFonts w:ascii="Times New Roman"/>
                <w:b w:val="false"/>
                <w:i w:val="false"/>
                <w:color w:val="000000"/>
                <w:sz w:val="20"/>
              </w:rPr>
              <w:t xml:space="preserve">
заболеваний на принципах </w:t>
            </w:r>
          </w:p>
          <w:p>
            <w:pPr>
              <w:spacing w:after="20"/>
              <w:ind w:left="20"/>
              <w:jc w:val="both"/>
            </w:pPr>
            <w:r>
              <w:rPr>
                <w:rFonts w:ascii="Times New Roman"/>
                <w:b w:val="false"/>
                <w:i w:val="false"/>
                <w:color w:val="000000"/>
                <w:sz w:val="20"/>
              </w:rPr>
              <w:t xml:space="preserve">
доказательной медицины. </w:t>
            </w:r>
          </w:p>
          <w:p>
            <w:pPr>
              <w:spacing w:after="20"/>
              <w:ind w:left="20"/>
              <w:jc w:val="both"/>
            </w:pPr>
            <w:r>
              <w:rPr>
                <w:rFonts w:ascii="Times New Roman"/>
                <w:b w:val="false"/>
                <w:i w:val="false"/>
                <w:color w:val="000000"/>
                <w:sz w:val="20"/>
              </w:rPr>
              <w:t xml:space="preserve">
Мониторинг профилактических </w:t>
            </w:r>
          </w:p>
          <w:p>
            <w:pPr>
              <w:spacing w:after="20"/>
              <w:ind w:left="20"/>
              <w:jc w:val="both"/>
            </w:pPr>
            <w:r>
              <w:rPr>
                <w:rFonts w:ascii="Times New Roman"/>
                <w:b w:val="false"/>
                <w:i w:val="false"/>
                <w:color w:val="000000"/>
                <w:sz w:val="20"/>
              </w:rPr>
              <w:t xml:space="preserve">
осмотров женщин и детей. </w:t>
            </w:r>
          </w:p>
          <w:p>
            <w:pPr>
              <w:spacing w:after="20"/>
              <w:ind w:left="20"/>
              <w:jc w:val="both"/>
            </w:pPr>
            <w:r>
              <w:rPr>
                <w:rFonts w:ascii="Times New Roman"/>
                <w:b w:val="false"/>
                <w:i w:val="false"/>
                <w:color w:val="000000"/>
                <w:sz w:val="20"/>
              </w:rPr>
              <w:t xml:space="preserve">
Мониторинг внедрения </w:t>
            </w:r>
          </w:p>
          <w:p>
            <w:pPr>
              <w:spacing w:after="20"/>
              <w:ind w:left="20"/>
              <w:jc w:val="both"/>
            </w:pPr>
            <w:r>
              <w:rPr>
                <w:rFonts w:ascii="Times New Roman"/>
                <w:b w:val="false"/>
                <w:i w:val="false"/>
                <w:color w:val="000000"/>
                <w:sz w:val="20"/>
              </w:rPr>
              <w:t xml:space="preserve">
эффективных перинатальных </w:t>
            </w:r>
          </w:p>
          <w:p>
            <w:pPr>
              <w:spacing w:after="20"/>
              <w:ind w:left="20"/>
              <w:jc w:val="both"/>
            </w:pPr>
            <w:r>
              <w:rPr>
                <w:rFonts w:ascii="Times New Roman"/>
                <w:b w:val="false"/>
                <w:i w:val="false"/>
                <w:color w:val="000000"/>
                <w:sz w:val="20"/>
              </w:rPr>
              <w:t xml:space="preserve">
технологий (рекомендованных </w:t>
            </w:r>
          </w:p>
          <w:p>
            <w:pPr>
              <w:spacing w:after="20"/>
              <w:ind w:left="20"/>
              <w:jc w:val="both"/>
            </w:pPr>
            <w:r>
              <w:rPr>
                <w:rFonts w:ascii="Times New Roman"/>
                <w:b w:val="false"/>
                <w:i w:val="false"/>
                <w:color w:val="000000"/>
                <w:sz w:val="20"/>
              </w:rPr>
              <w:t xml:space="preserve">
ВОЗ). </w:t>
            </w:r>
          </w:p>
          <w:p>
            <w:pPr>
              <w:spacing w:after="20"/>
              <w:ind w:left="20"/>
              <w:jc w:val="both"/>
            </w:pPr>
            <w:r>
              <w:rPr>
                <w:rFonts w:ascii="Times New Roman"/>
                <w:b w:val="false"/>
                <w:i w:val="false"/>
                <w:color w:val="000000"/>
                <w:sz w:val="20"/>
              </w:rPr>
              <w:t xml:space="preserve">
Разработка перечня и </w:t>
            </w:r>
          </w:p>
          <w:p>
            <w:pPr>
              <w:spacing w:after="20"/>
              <w:ind w:left="20"/>
              <w:jc w:val="both"/>
            </w:pPr>
            <w:r>
              <w:rPr>
                <w:rFonts w:ascii="Times New Roman"/>
                <w:b w:val="false"/>
                <w:i w:val="false"/>
                <w:color w:val="000000"/>
                <w:sz w:val="20"/>
              </w:rPr>
              <w:t xml:space="preserve">
мониторинг лекарственного </w:t>
            </w:r>
          </w:p>
          <w:p>
            <w:pPr>
              <w:spacing w:after="20"/>
              <w:ind w:left="20"/>
              <w:jc w:val="both"/>
            </w:pPr>
            <w:r>
              <w:rPr>
                <w:rFonts w:ascii="Times New Roman"/>
                <w:b w:val="false"/>
                <w:i w:val="false"/>
                <w:color w:val="000000"/>
                <w:sz w:val="20"/>
              </w:rPr>
              <w:t xml:space="preserve">
обеспечения беременных </w:t>
            </w:r>
          </w:p>
          <w:p>
            <w:pPr>
              <w:spacing w:after="20"/>
              <w:ind w:left="20"/>
              <w:jc w:val="both"/>
            </w:pPr>
            <w:r>
              <w:rPr>
                <w:rFonts w:ascii="Times New Roman"/>
                <w:b w:val="false"/>
                <w:i w:val="false"/>
                <w:color w:val="000000"/>
                <w:sz w:val="20"/>
              </w:rPr>
              <w:t xml:space="preserve">
женщин, детей и подростков. </w:t>
            </w:r>
          </w:p>
          <w:p>
            <w:pPr>
              <w:spacing w:after="20"/>
              <w:ind w:left="20"/>
              <w:jc w:val="both"/>
            </w:pPr>
            <w:r>
              <w:rPr>
                <w:rFonts w:ascii="Times New Roman"/>
                <w:b w:val="false"/>
                <w:i w:val="false"/>
                <w:color w:val="000000"/>
                <w:sz w:val="20"/>
              </w:rPr>
              <w:t xml:space="preserve">
Мониторинг эффективности </w:t>
            </w:r>
          </w:p>
          <w:p>
            <w:pPr>
              <w:spacing w:after="20"/>
              <w:ind w:left="20"/>
              <w:jc w:val="both"/>
            </w:pPr>
            <w:r>
              <w:rPr>
                <w:rFonts w:ascii="Times New Roman"/>
                <w:b w:val="false"/>
                <w:i w:val="false"/>
                <w:color w:val="000000"/>
                <w:sz w:val="20"/>
              </w:rPr>
              <w:t xml:space="preserve">
генетического скрининга </w:t>
            </w:r>
          </w:p>
          <w:p>
            <w:pPr>
              <w:spacing w:after="20"/>
              <w:ind w:left="20"/>
              <w:jc w:val="both"/>
            </w:pPr>
            <w:r>
              <w:rPr>
                <w:rFonts w:ascii="Times New Roman"/>
                <w:b w:val="false"/>
                <w:i w:val="false"/>
                <w:color w:val="000000"/>
                <w:sz w:val="20"/>
              </w:rPr>
              <w:t xml:space="preserve">
врожденных пороков развития. </w:t>
            </w:r>
          </w:p>
          <w:p>
            <w:pPr>
              <w:spacing w:after="20"/>
              <w:ind w:left="20"/>
              <w:jc w:val="both"/>
            </w:pPr>
            <w:r>
              <w:rPr>
                <w:rFonts w:ascii="Times New Roman"/>
                <w:b w:val="false"/>
                <w:i w:val="false"/>
                <w:color w:val="000000"/>
                <w:sz w:val="20"/>
              </w:rPr>
              <w:t xml:space="preserve">
Введение неонатологов в </w:t>
            </w:r>
          </w:p>
          <w:p>
            <w:pPr>
              <w:spacing w:after="20"/>
              <w:ind w:left="20"/>
              <w:jc w:val="both"/>
            </w:pPr>
            <w:r>
              <w:rPr>
                <w:rFonts w:ascii="Times New Roman"/>
                <w:b w:val="false"/>
                <w:i w:val="false"/>
                <w:color w:val="000000"/>
                <w:sz w:val="20"/>
              </w:rPr>
              <w:t xml:space="preserve">
перечень должностей </w:t>
            </w:r>
          </w:p>
          <w:p>
            <w:pPr>
              <w:spacing w:after="20"/>
              <w:ind w:left="20"/>
              <w:jc w:val="both"/>
            </w:pPr>
            <w:r>
              <w:rPr>
                <w:rFonts w:ascii="Times New Roman"/>
                <w:b w:val="false"/>
                <w:i w:val="false"/>
                <w:color w:val="000000"/>
                <w:sz w:val="20"/>
              </w:rPr>
              <w:t xml:space="preserve">
дифференцированной оплаты </w:t>
            </w:r>
          </w:p>
          <w:p>
            <w:pPr>
              <w:spacing w:after="20"/>
              <w:ind w:left="20"/>
              <w:jc w:val="both"/>
            </w:pPr>
            <w:r>
              <w:rPr>
                <w:rFonts w:ascii="Times New Roman"/>
                <w:b w:val="false"/>
                <w:i w:val="false"/>
                <w:color w:val="000000"/>
                <w:sz w:val="20"/>
              </w:rPr>
              <w:t xml:space="preserve">
труда медицинских работников.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 повышение информирован- </w:t>
            </w:r>
          </w:p>
          <w:p>
            <w:pPr>
              <w:spacing w:after="20"/>
              <w:ind w:left="20"/>
              <w:jc w:val="both"/>
            </w:pPr>
            <w:r>
              <w:rPr>
                <w:rFonts w:ascii="Times New Roman"/>
                <w:b w:val="false"/>
                <w:i w:val="false"/>
                <w:color w:val="000000"/>
                <w:sz w:val="20"/>
              </w:rPr>
              <w:t xml:space="preserve">
ности женщин о симптомах заболе- </w:t>
            </w:r>
          </w:p>
          <w:p>
            <w:pPr>
              <w:spacing w:after="20"/>
              <w:ind w:left="20"/>
              <w:jc w:val="both"/>
            </w:pPr>
            <w:r>
              <w:rPr>
                <w:rFonts w:ascii="Times New Roman"/>
                <w:b w:val="false"/>
                <w:i w:val="false"/>
                <w:color w:val="000000"/>
                <w:sz w:val="20"/>
              </w:rPr>
              <w:t xml:space="preserve">
ваний, необходимости медицинского </w:t>
            </w:r>
          </w:p>
          <w:p>
            <w:pPr>
              <w:spacing w:after="20"/>
              <w:ind w:left="20"/>
              <w:jc w:val="both"/>
            </w:pPr>
            <w:r>
              <w:rPr>
                <w:rFonts w:ascii="Times New Roman"/>
                <w:b w:val="false"/>
                <w:i w:val="false"/>
                <w:color w:val="000000"/>
                <w:sz w:val="20"/>
              </w:rPr>
              <w:t xml:space="preserve">
учета беременных женщин. </w:t>
            </w:r>
          </w:p>
          <w:p>
            <w:pPr>
              <w:spacing w:after="20"/>
              <w:ind w:left="20"/>
              <w:jc w:val="both"/>
            </w:pPr>
            <w:r>
              <w:rPr>
                <w:rFonts w:ascii="Times New Roman"/>
                <w:b w:val="false"/>
                <w:i w:val="false"/>
                <w:color w:val="000000"/>
                <w:sz w:val="20"/>
              </w:rPr>
              <w:t xml:space="preserve">
   МОН, МКИ - повышение </w:t>
            </w:r>
          </w:p>
          <w:p>
            <w:pPr>
              <w:spacing w:after="20"/>
              <w:ind w:left="20"/>
              <w:jc w:val="both"/>
            </w:pPr>
            <w:r>
              <w:rPr>
                <w:rFonts w:ascii="Times New Roman"/>
                <w:b w:val="false"/>
                <w:i w:val="false"/>
                <w:color w:val="000000"/>
                <w:sz w:val="20"/>
              </w:rPr>
              <w:t xml:space="preserve">
информированности учащихся о </w:t>
            </w:r>
          </w:p>
          <w:p>
            <w:pPr>
              <w:spacing w:after="20"/>
              <w:ind w:left="20"/>
              <w:jc w:val="both"/>
            </w:pPr>
            <w:r>
              <w:rPr>
                <w:rFonts w:ascii="Times New Roman"/>
                <w:b w:val="false"/>
                <w:i w:val="false"/>
                <w:color w:val="000000"/>
                <w:sz w:val="20"/>
              </w:rPr>
              <w:t xml:space="preserve">
навыках здорового образа жизни </w:t>
            </w:r>
          </w:p>
          <w:p>
            <w:pPr>
              <w:spacing w:after="20"/>
              <w:ind w:left="20"/>
              <w:jc w:val="both"/>
            </w:pPr>
            <w:r>
              <w:rPr>
                <w:rFonts w:ascii="Times New Roman"/>
                <w:b w:val="false"/>
                <w:i w:val="false"/>
                <w:color w:val="000000"/>
                <w:sz w:val="20"/>
              </w:rPr>
              <w:t xml:space="preserve">
(повышение физической активности, </w:t>
            </w:r>
          </w:p>
          <w:p>
            <w:pPr>
              <w:spacing w:after="20"/>
              <w:ind w:left="20"/>
              <w:jc w:val="both"/>
            </w:pPr>
            <w:r>
              <w:rPr>
                <w:rFonts w:ascii="Times New Roman"/>
                <w:b w:val="false"/>
                <w:i w:val="false"/>
                <w:color w:val="000000"/>
                <w:sz w:val="20"/>
              </w:rPr>
              <w:t xml:space="preserve">
включение в учебный процесс </w:t>
            </w:r>
          </w:p>
          <w:p>
            <w:pPr>
              <w:spacing w:after="20"/>
              <w:ind w:left="20"/>
              <w:jc w:val="both"/>
            </w:pPr>
            <w:r>
              <w:rPr>
                <w:rFonts w:ascii="Times New Roman"/>
                <w:b w:val="false"/>
                <w:i w:val="false"/>
                <w:color w:val="000000"/>
                <w:sz w:val="20"/>
              </w:rPr>
              <w:t xml:space="preserve">
вопросов по валеологии и </w:t>
            </w:r>
          </w:p>
          <w:p>
            <w:pPr>
              <w:spacing w:after="20"/>
              <w:ind w:left="20"/>
              <w:jc w:val="both"/>
            </w:pPr>
            <w:r>
              <w:rPr>
                <w:rFonts w:ascii="Times New Roman"/>
                <w:b w:val="false"/>
                <w:i w:val="false"/>
                <w:color w:val="000000"/>
                <w:sz w:val="20"/>
              </w:rPr>
              <w:t xml:space="preserve">
формированию ЗОЖ). </w:t>
            </w:r>
          </w:p>
          <w:p>
            <w:pPr>
              <w:spacing w:after="20"/>
              <w:ind w:left="20"/>
              <w:jc w:val="both"/>
            </w:pPr>
            <w:r>
              <w:rPr>
                <w:rFonts w:ascii="Times New Roman"/>
                <w:b w:val="false"/>
                <w:i w:val="false"/>
                <w:color w:val="000000"/>
                <w:sz w:val="20"/>
              </w:rPr>
              <w:t xml:space="preserve">
   МОН - соблюдение санитарно- </w:t>
            </w:r>
          </w:p>
          <w:p>
            <w:pPr>
              <w:spacing w:after="20"/>
              <w:ind w:left="20"/>
              <w:jc w:val="both"/>
            </w:pPr>
            <w:r>
              <w:rPr>
                <w:rFonts w:ascii="Times New Roman"/>
                <w:b w:val="false"/>
                <w:i w:val="false"/>
                <w:color w:val="000000"/>
                <w:sz w:val="20"/>
              </w:rPr>
              <w:t xml:space="preserve">
гигиенических требований в </w:t>
            </w:r>
          </w:p>
          <w:p>
            <w:pPr>
              <w:spacing w:after="20"/>
              <w:ind w:left="20"/>
              <w:jc w:val="both"/>
            </w:pPr>
            <w:r>
              <w:rPr>
                <w:rFonts w:ascii="Times New Roman"/>
                <w:b w:val="false"/>
                <w:i w:val="false"/>
                <w:color w:val="000000"/>
                <w:sz w:val="20"/>
              </w:rPr>
              <w:t xml:space="preserve">
образовательном процессе </w:t>
            </w:r>
          </w:p>
          <w:p>
            <w:pPr>
              <w:spacing w:after="20"/>
              <w:ind w:left="20"/>
              <w:jc w:val="both"/>
            </w:pPr>
            <w:r>
              <w:rPr>
                <w:rFonts w:ascii="Times New Roman"/>
                <w:b w:val="false"/>
                <w:i w:val="false"/>
                <w:color w:val="000000"/>
                <w:sz w:val="20"/>
              </w:rPr>
              <w:t xml:space="preserve">
(организация горячего питания </w:t>
            </w:r>
          </w:p>
          <w:p>
            <w:pPr>
              <w:spacing w:after="20"/>
              <w:ind w:left="20"/>
              <w:jc w:val="both"/>
            </w:pPr>
            <w:r>
              <w:rPr>
                <w:rFonts w:ascii="Times New Roman"/>
                <w:b w:val="false"/>
                <w:i w:val="false"/>
                <w:color w:val="000000"/>
                <w:sz w:val="20"/>
              </w:rPr>
              <w:t xml:space="preserve">
для учащихся начальных классов, </w:t>
            </w:r>
          </w:p>
          <w:p>
            <w:pPr>
              <w:spacing w:after="20"/>
              <w:ind w:left="20"/>
              <w:jc w:val="both"/>
            </w:pPr>
            <w:r>
              <w:rPr>
                <w:rFonts w:ascii="Times New Roman"/>
                <w:b w:val="false"/>
                <w:i w:val="false"/>
                <w:color w:val="000000"/>
                <w:sz w:val="20"/>
              </w:rPr>
              <w:t xml:space="preserve">
соответствие школьной мебели </w:t>
            </w:r>
          </w:p>
          <w:p>
            <w:pPr>
              <w:spacing w:after="20"/>
              <w:ind w:left="20"/>
              <w:jc w:val="both"/>
            </w:pPr>
            <w:r>
              <w:rPr>
                <w:rFonts w:ascii="Times New Roman"/>
                <w:b w:val="false"/>
                <w:i w:val="false"/>
                <w:color w:val="000000"/>
                <w:sz w:val="20"/>
              </w:rPr>
              <w:t xml:space="preserve">
росто-возрастным особенностям, </w:t>
            </w:r>
          </w:p>
          <w:p>
            <w:pPr>
              <w:spacing w:after="20"/>
              <w:ind w:left="20"/>
              <w:jc w:val="both"/>
            </w:pPr>
            <w:r>
              <w:rPr>
                <w:rFonts w:ascii="Times New Roman"/>
                <w:b w:val="false"/>
                <w:i w:val="false"/>
                <w:color w:val="000000"/>
                <w:sz w:val="20"/>
              </w:rPr>
              <w:t xml:space="preserve">
рациональное планирование </w:t>
            </w:r>
          </w:p>
          <w:p>
            <w:pPr>
              <w:spacing w:after="20"/>
              <w:ind w:left="20"/>
              <w:jc w:val="both"/>
            </w:pPr>
            <w:r>
              <w:rPr>
                <w:rFonts w:ascii="Times New Roman"/>
                <w:b w:val="false"/>
                <w:i w:val="false"/>
                <w:color w:val="000000"/>
                <w:sz w:val="20"/>
              </w:rPr>
              <w:t xml:space="preserve">
учебной нагрузки). </w:t>
            </w:r>
          </w:p>
          <w:p>
            <w:pPr>
              <w:spacing w:after="20"/>
              <w:ind w:left="20"/>
              <w:jc w:val="both"/>
            </w:pPr>
            <w:r>
              <w:rPr>
                <w:rFonts w:ascii="Times New Roman"/>
                <w:b w:val="false"/>
                <w:i w:val="false"/>
                <w:color w:val="000000"/>
                <w:sz w:val="20"/>
              </w:rPr>
              <w:t xml:space="preserve">
   МТСЗН - развитие системы </w:t>
            </w:r>
          </w:p>
          <w:p>
            <w:pPr>
              <w:spacing w:after="20"/>
              <w:ind w:left="20"/>
              <w:jc w:val="both"/>
            </w:pPr>
            <w:r>
              <w:rPr>
                <w:rFonts w:ascii="Times New Roman"/>
                <w:b w:val="false"/>
                <w:i w:val="false"/>
                <w:color w:val="000000"/>
                <w:sz w:val="20"/>
              </w:rPr>
              <w:t xml:space="preserve">
социальной поддержки (увеличение </w:t>
            </w:r>
          </w:p>
          <w:p>
            <w:pPr>
              <w:spacing w:after="20"/>
              <w:ind w:left="20"/>
              <w:jc w:val="both"/>
            </w:pPr>
            <w:r>
              <w:rPr>
                <w:rFonts w:ascii="Times New Roman"/>
                <w:b w:val="false"/>
                <w:i w:val="false"/>
                <w:color w:val="000000"/>
                <w:sz w:val="20"/>
              </w:rPr>
              <w:t xml:space="preserve">
размеров пособий для женщин во </w:t>
            </w:r>
          </w:p>
          <w:p>
            <w:pPr>
              <w:spacing w:after="20"/>
              <w:ind w:left="20"/>
              <w:jc w:val="both"/>
            </w:pPr>
            <w:r>
              <w:rPr>
                <w:rFonts w:ascii="Times New Roman"/>
                <w:b w:val="false"/>
                <w:i w:val="false"/>
                <w:color w:val="000000"/>
                <w:sz w:val="20"/>
              </w:rPr>
              <w:t xml:space="preserve">
время беременности). </w:t>
            </w:r>
          </w:p>
          <w:p>
            <w:pPr>
              <w:spacing w:after="20"/>
              <w:ind w:left="20"/>
              <w:jc w:val="both"/>
            </w:pPr>
            <w:r>
              <w:rPr>
                <w:rFonts w:ascii="Times New Roman"/>
                <w:b w:val="false"/>
                <w:i w:val="false"/>
                <w:color w:val="000000"/>
                <w:sz w:val="20"/>
              </w:rPr>
              <w:t xml:space="preserve">
   МТС, МИО - расширение сети </w:t>
            </w:r>
          </w:p>
          <w:p>
            <w:pPr>
              <w:spacing w:after="20"/>
              <w:ind w:left="20"/>
              <w:jc w:val="both"/>
            </w:pPr>
            <w:r>
              <w:rPr>
                <w:rFonts w:ascii="Times New Roman"/>
                <w:b w:val="false"/>
                <w:i w:val="false"/>
                <w:color w:val="000000"/>
                <w:sz w:val="20"/>
              </w:rPr>
              <w:t xml:space="preserve">
детско-юношеских школ, </w:t>
            </w:r>
          </w:p>
          <w:p>
            <w:pPr>
              <w:spacing w:after="20"/>
              <w:ind w:left="20"/>
              <w:jc w:val="both"/>
            </w:pPr>
            <w:r>
              <w:rPr>
                <w:rFonts w:ascii="Times New Roman"/>
                <w:b w:val="false"/>
                <w:i w:val="false"/>
                <w:color w:val="000000"/>
                <w:sz w:val="20"/>
              </w:rPr>
              <w:t xml:space="preserve">
физкультурно-спортивных клубов, </w:t>
            </w:r>
          </w:p>
          <w:p>
            <w:pPr>
              <w:spacing w:after="20"/>
              <w:ind w:left="20"/>
              <w:jc w:val="both"/>
            </w:pPr>
            <w:r>
              <w:rPr>
                <w:rFonts w:ascii="Times New Roman"/>
                <w:b w:val="false"/>
                <w:i w:val="false"/>
                <w:color w:val="000000"/>
                <w:sz w:val="20"/>
              </w:rPr>
              <w:t xml:space="preserve">
спортивных секций и обеспечение их </w:t>
            </w:r>
          </w:p>
          <w:p>
            <w:pPr>
              <w:spacing w:after="20"/>
              <w:ind w:left="20"/>
              <w:jc w:val="both"/>
            </w:pPr>
            <w:r>
              <w:rPr>
                <w:rFonts w:ascii="Times New Roman"/>
                <w:b w:val="false"/>
                <w:i w:val="false"/>
                <w:color w:val="000000"/>
                <w:sz w:val="20"/>
              </w:rPr>
              <w:t xml:space="preserve">
доступности для детей, подростков </w:t>
            </w:r>
          </w:p>
          <w:p>
            <w:pPr>
              <w:spacing w:after="20"/>
              <w:ind w:left="20"/>
              <w:jc w:val="both"/>
            </w:pPr>
            <w:r>
              <w:rPr>
                <w:rFonts w:ascii="Times New Roman"/>
                <w:b w:val="false"/>
                <w:i w:val="false"/>
                <w:color w:val="000000"/>
                <w:sz w:val="20"/>
              </w:rPr>
              <w:t xml:space="preserve">
и молодежи </w:t>
            </w:r>
          </w:p>
        </w:tc>
      </w:tr>
    </w:tbl>
    <w:bookmarkStart w:name="z19" w:id="17"/>
    <w:p>
      <w:pPr>
        <w:spacing w:after="0"/>
        <w:ind w:left="0"/>
        <w:jc w:val="left"/>
      </w:pPr>
      <w:r>
        <w:rPr>
          <w:rFonts w:ascii="Times New Roman"/>
          <w:b/>
          <w:i w:val="false"/>
          <w:color w:val="000000"/>
        </w:rPr>
        <w:t xml:space="preserve">   Цель 1.2. Снижение бремени социально значимых заболеваний</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9352"/>
      </w:tblGrid>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отраслевых </w:t>
            </w:r>
          </w:p>
          <w:p>
            <w:pPr>
              <w:spacing w:after="20"/>
              <w:ind w:left="20"/>
              <w:jc w:val="both"/>
            </w:pPr>
            <w:r>
              <w:rPr>
                <w:rFonts w:ascii="Times New Roman"/>
                <w:b w:val="false"/>
                <w:i w:val="false"/>
                <w:color w:val="000000"/>
                <w:sz w:val="20"/>
              </w:rPr>
              <w:t xml:space="preserve">
программ. </w:t>
            </w:r>
          </w:p>
          <w:p>
            <w:pPr>
              <w:spacing w:after="20"/>
              <w:ind w:left="20"/>
              <w:jc w:val="both"/>
            </w:pPr>
            <w:r>
              <w:rPr>
                <w:rFonts w:ascii="Times New Roman"/>
                <w:b w:val="false"/>
                <w:i w:val="false"/>
                <w:color w:val="000000"/>
                <w:sz w:val="20"/>
              </w:rPr>
              <w:t xml:space="preserve">
Разработка стандартов </w:t>
            </w:r>
          </w:p>
          <w:p>
            <w:pPr>
              <w:spacing w:after="20"/>
              <w:ind w:left="20"/>
              <w:jc w:val="both"/>
            </w:pPr>
            <w:r>
              <w:rPr>
                <w:rFonts w:ascii="Times New Roman"/>
                <w:b w:val="false"/>
                <w:i w:val="false"/>
                <w:color w:val="000000"/>
                <w:sz w:val="20"/>
              </w:rPr>
              <w:t xml:space="preserve">
диагностики и лечения </w:t>
            </w:r>
          </w:p>
          <w:p>
            <w:pPr>
              <w:spacing w:after="20"/>
              <w:ind w:left="20"/>
              <w:jc w:val="both"/>
            </w:pPr>
            <w:r>
              <w:rPr>
                <w:rFonts w:ascii="Times New Roman"/>
                <w:b w:val="false"/>
                <w:i w:val="false"/>
                <w:color w:val="000000"/>
                <w:sz w:val="20"/>
              </w:rPr>
              <w:t xml:space="preserve">
заболеваний на принципах </w:t>
            </w:r>
          </w:p>
          <w:p>
            <w:pPr>
              <w:spacing w:after="20"/>
              <w:ind w:left="20"/>
              <w:jc w:val="both"/>
            </w:pPr>
            <w:r>
              <w:rPr>
                <w:rFonts w:ascii="Times New Roman"/>
                <w:b w:val="false"/>
                <w:i w:val="false"/>
                <w:color w:val="000000"/>
                <w:sz w:val="20"/>
              </w:rPr>
              <w:t xml:space="preserve">
доказательной медицины. </w:t>
            </w:r>
          </w:p>
          <w:p>
            <w:pPr>
              <w:spacing w:after="20"/>
              <w:ind w:left="20"/>
              <w:jc w:val="both"/>
            </w:pPr>
            <w:r>
              <w:rPr>
                <w:rFonts w:ascii="Times New Roman"/>
                <w:b w:val="false"/>
                <w:i w:val="false"/>
                <w:color w:val="000000"/>
                <w:sz w:val="20"/>
              </w:rPr>
              <w:t xml:space="preserve">
Разработка скрининговых </w:t>
            </w:r>
          </w:p>
          <w:p>
            <w:pPr>
              <w:spacing w:after="20"/>
              <w:ind w:left="20"/>
              <w:jc w:val="both"/>
            </w:pPr>
            <w:r>
              <w:rPr>
                <w:rFonts w:ascii="Times New Roman"/>
                <w:b w:val="false"/>
                <w:i w:val="false"/>
                <w:color w:val="000000"/>
                <w:sz w:val="20"/>
              </w:rPr>
              <w:t xml:space="preserve">
программ и мониторинг </w:t>
            </w:r>
          </w:p>
          <w:p>
            <w:pPr>
              <w:spacing w:after="20"/>
              <w:ind w:left="20"/>
              <w:jc w:val="both"/>
            </w:pPr>
            <w:r>
              <w:rPr>
                <w:rFonts w:ascii="Times New Roman"/>
                <w:b w:val="false"/>
                <w:i w:val="false"/>
                <w:color w:val="000000"/>
                <w:sz w:val="20"/>
              </w:rPr>
              <w:t xml:space="preserve">
профилактических осмотров. </w:t>
            </w:r>
          </w:p>
          <w:p>
            <w:pPr>
              <w:spacing w:after="20"/>
              <w:ind w:left="20"/>
              <w:jc w:val="both"/>
            </w:pPr>
            <w:r>
              <w:rPr>
                <w:rFonts w:ascii="Times New Roman"/>
                <w:b w:val="false"/>
                <w:i w:val="false"/>
                <w:color w:val="000000"/>
                <w:sz w:val="20"/>
              </w:rPr>
              <w:t xml:space="preserve">
Аудит противотуберкулезной </w:t>
            </w:r>
          </w:p>
          <w:p>
            <w:pPr>
              <w:spacing w:after="20"/>
              <w:ind w:left="20"/>
              <w:jc w:val="both"/>
            </w:pPr>
            <w:r>
              <w:rPr>
                <w:rFonts w:ascii="Times New Roman"/>
                <w:b w:val="false"/>
                <w:i w:val="false"/>
                <w:color w:val="000000"/>
                <w:sz w:val="20"/>
              </w:rPr>
              <w:t xml:space="preserve">
службы и разработка </w:t>
            </w:r>
          </w:p>
          <w:p>
            <w:pPr>
              <w:spacing w:after="20"/>
              <w:ind w:left="20"/>
              <w:jc w:val="both"/>
            </w:pPr>
            <w:r>
              <w:rPr>
                <w:rFonts w:ascii="Times New Roman"/>
                <w:b w:val="false"/>
                <w:i w:val="false"/>
                <w:color w:val="000000"/>
                <w:sz w:val="20"/>
              </w:rPr>
              <w:t xml:space="preserve">
комплекса мер по снижению </w:t>
            </w:r>
          </w:p>
          <w:p>
            <w:pPr>
              <w:spacing w:after="20"/>
              <w:ind w:left="20"/>
              <w:jc w:val="both"/>
            </w:pPr>
            <w:r>
              <w:rPr>
                <w:rFonts w:ascii="Times New Roman"/>
                <w:b w:val="false"/>
                <w:i w:val="false"/>
                <w:color w:val="000000"/>
                <w:sz w:val="20"/>
              </w:rPr>
              <w:t xml:space="preserve">
заболеваемости и смертности </w:t>
            </w:r>
          </w:p>
          <w:p>
            <w:pPr>
              <w:spacing w:after="20"/>
              <w:ind w:left="20"/>
              <w:jc w:val="both"/>
            </w:pPr>
            <w:r>
              <w:rPr>
                <w:rFonts w:ascii="Times New Roman"/>
                <w:b w:val="false"/>
                <w:i w:val="false"/>
                <w:color w:val="000000"/>
                <w:sz w:val="20"/>
              </w:rPr>
              <w:t xml:space="preserve">
от туберкулеза. </w:t>
            </w:r>
          </w:p>
          <w:p>
            <w:pPr>
              <w:spacing w:after="20"/>
              <w:ind w:left="20"/>
              <w:jc w:val="both"/>
            </w:pPr>
            <w:r>
              <w:rPr>
                <w:rFonts w:ascii="Times New Roman"/>
                <w:b w:val="false"/>
                <w:i w:val="false"/>
                <w:color w:val="000000"/>
                <w:sz w:val="20"/>
              </w:rPr>
              <w:t xml:space="preserve">
Внедрение современных </w:t>
            </w:r>
          </w:p>
          <w:p>
            <w:pPr>
              <w:spacing w:after="20"/>
              <w:ind w:left="20"/>
              <w:jc w:val="both"/>
            </w:pPr>
            <w:r>
              <w:rPr>
                <w:rFonts w:ascii="Times New Roman"/>
                <w:b w:val="false"/>
                <w:i w:val="false"/>
                <w:color w:val="000000"/>
                <w:sz w:val="20"/>
              </w:rPr>
              <w:t xml:space="preserve">
стандартов химиотерапии при </w:t>
            </w:r>
          </w:p>
          <w:p>
            <w:pPr>
              <w:spacing w:after="20"/>
              <w:ind w:left="20"/>
              <w:jc w:val="both"/>
            </w:pPr>
            <w:r>
              <w:rPr>
                <w:rFonts w:ascii="Times New Roman"/>
                <w:b w:val="false"/>
                <w:i w:val="false"/>
                <w:color w:val="000000"/>
                <w:sz w:val="20"/>
              </w:rPr>
              <w:t xml:space="preserve">
онкологических и </w:t>
            </w:r>
          </w:p>
          <w:p>
            <w:pPr>
              <w:spacing w:after="20"/>
              <w:ind w:left="20"/>
              <w:jc w:val="both"/>
            </w:pPr>
            <w:r>
              <w:rPr>
                <w:rFonts w:ascii="Times New Roman"/>
                <w:b w:val="false"/>
                <w:i w:val="false"/>
                <w:color w:val="000000"/>
                <w:sz w:val="20"/>
              </w:rPr>
              <w:t xml:space="preserve">
онкогематологических </w:t>
            </w:r>
          </w:p>
          <w:p>
            <w:pPr>
              <w:spacing w:after="20"/>
              <w:ind w:left="20"/>
              <w:jc w:val="both"/>
            </w:pPr>
            <w:r>
              <w:rPr>
                <w:rFonts w:ascii="Times New Roman"/>
                <w:b w:val="false"/>
                <w:i w:val="false"/>
                <w:color w:val="000000"/>
                <w:sz w:val="20"/>
              </w:rPr>
              <w:t xml:space="preserve">
заболеваниях. </w:t>
            </w:r>
          </w:p>
          <w:p>
            <w:pPr>
              <w:spacing w:after="20"/>
              <w:ind w:left="20"/>
              <w:jc w:val="both"/>
            </w:pPr>
            <w:r>
              <w:rPr>
                <w:rFonts w:ascii="Times New Roman"/>
                <w:b w:val="false"/>
                <w:i w:val="false"/>
                <w:color w:val="000000"/>
                <w:sz w:val="20"/>
              </w:rPr>
              <w:t xml:space="preserve">
Совершенствование </w:t>
            </w:r>
          </w:p>
          <w:p>
            <w:pPr>
              <w:spacing w:after="20"/>
              <w:ind w:left="20"/>
              <w:jc w:val="both"/>
            </w:pPr>
            <w:r>
              <w:rPr>
                <w:rFonts w:ascii="Times New Roman"/>
                <w:b w:val="false"/>
                <w:i w:val="false"/>
                <w:color w:val="000000"/>
                <w:sz w:val="20"/>
              </w:rPr>
              <w:t xml:space="preserve">
лекарственного обеспечения. </w:t>
            </w:r>
          </w:p>
          <w:p>
            <w:pPr>
              <w:spacing w:after="20"/>
              <w:ind w:left="20"/>
              <w:jc w:val="both"/>
            </w:pPr>
            <w:r>
              <w:rPr>
                <w:rFonts w:ascii="Times New Roman"/>
                <w:b w:val="false"/>
                <w:i w:val="false"/>
                <w:color w:val="000000"/>
                <w:sz w:val="20"/>
              </w:rPr>
              <w:t xml:space="preserve">
Внедрение новых технологий, </w:t>
            </w:r>
          </w:p>
          <w:p>
            <w:pPr>
              <w:spacing w:after="20"/>
              <w:ind w:left="20"/>
              <w:jc w:val="both"/>
            </w:pPr>
            <w:r>
              <w:rPr>
                <w:rFonts w:ascii="Times New Roman"/>
                <w:b w:val="false"/>
                <w:i w:val="false"/>
                <w:color w:val="000000"/>
                <w:sz w:val="20"/>
              </w:rPr>
              <w:t xml:space="preserve">
развитие ВСМП. </w:t>
            </w:r>
          </w:p>
          <w:p>
            <w:pPr>
              <w:spacing w:after="20"/>
              <w:ind w:left="20"/>
              <w:jc w:val="both"/>
            </w:pPr>
            <w:r>
              <w:rPr>
                <w:rFonts w:ascii="Times New Roman"/>
                <w:b w:val="false"/>
                <w:i w:val="false"/>
                <w:color w:val="000000"/>
                <w:sz w:val="20"/>
              </w:rPr>
              <w:t xml:space="preserve">
Открытие кардиохирургических </w:t>
            </w:r>
          </w:p>
          <w:p>
            <w:pPr>
              <w:spacing w:after="20"/>
              <w:ind w:left="20"/>
              <w:jc w:val="both"/>
            </w:pPr>
            <w:r>
              <w:rPr>
                <w:rFonts w:ascii="Times New Roman"/>
                <w:b w:val="false"/>
                <w:i w:val="false"/>
                <w:color w:val="000000"/>
                <w:sz w:val="20"/>
              </w:rPr>
              <w:t xml:space="preserve">
центров. </w:t>
            </w:r>
          </w:p>
          <w:p>
            <w:pPr>
              <w:spacing w:after="20"/>
              <w:ind w:left="20"/>
              <w:jc w:val="both"/>
            </w:pPr>
            <w:r>
              <w:rPr>
                <w:rFonts w:ascii="Times New Roman"/>
                <w:b w:val="false"/>
                <w:i w:val="false"/>
                <w:color w:val="000000"/>
                <w:sz w:val="20"/>
              </w:rPr>
              <w:t xml:space="preserve">
Обучение кадров по </w:t>
            </w:r>
          </w:p>
          <w:p>
            <w:pPr>
              <w:spacing w:after="20"/>
              <w:ind w:left="20"/>
              <w:jc w:val="both"/>
            </w:pPr>
            <w:r>
              <w:rPr>
                <w:rFonts w:ascii="Times New Roman"/>
                <w:b w:val="false"/>
                <w:i w:val="false"/>
                <w:color w:val="000000"/>
                <w:sz w:val="20"/>
              </w:rPr>
              <w:t xml:space="preserve">
остродефицитным </w:t>
            </w:r>
          </w:p>
          <w:p>
            <w:pPr>
              <w:spacing w:after="20"/>
              <w:ind w:left="20"/>
              <w:jc w:val="both"/>
            </w:pPr>
            <w:r>
              <w:rPr>
                <w:rFonts w:ascii="Times New Roman"/>
                <w:b w:val="false"/>
                <w:i w:val="false"/>
                <w:color w:val="000000"/>
                <w:sz w:val="20"/>
              </w:rPr>
              <w:t xml:space="preserve">
специальностям. </w:t>
            </w:r>
          </w:p>
        </w:tc>
        <w:tc>
          <w:tcPr>
            <w:tcW w:w="9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 повышение </w:t>
            </w:r>
          </w:p>
          <w:p>
            <w:pPr>
              <w:spacing w:after="20"/>
              <w:ind w:left="20"/>
              <w:jc w:val="both"/>
            </w:pPr>
            <w:r>
              <w:rPr>
                <w:rFonts w:ascii="Times New Roman"/>
                <w:b w:val="false"/>
                <w:i w:val="false"/>
                <w:color w:val="000000"/>
                <w:sz w:val="20"/>
              </w:rPr>
              <w:t xml:space="preserve">
информированности населения навыкам </w:t>
            </w:r>
          </w:p>
          <w:p>
            <w:pPr>
              <w:spacing w:after="20"/>
              <w:ind w:left="20"/>
              <w:jc w:val="both"/>
            </w:pPr>
            <w:r>
              <w:rPr>
                <w:rFonts w:ascii="Times New Roman"/>
                <w:b w:val="false"/>
                <w:i w:val="false"/>
                <w:color w:val="000000"/>
                <w:sz w:val="20"/>
              </w:rPr>
              <w:t xml:space="preserve">
ведения ЗОЖ (увеличение числа </w:t>
            </w:r>
          </w:p>
          <w:p>
            <w:pPr>
              <w:spacing w:after="20"/>
              <w:ind w:left="20"/>
              <w:jc w:val="both"/>
            </w:pPr>
            <w:r>
              <w:rPr>
                <w:rFonts w:ascii="Times New Roman"/>
                <w:b w:val="false"/>
                <w:i w:val="false"/>
                <w:color w:val="000000"/>
                <w:sz w:val="20"/>
              </w:rPr>
              <w:t xml:space="preserve">
мероприятий по ЗОЖ и охране </w:t>
            </w:r>
          </w:p>
          <w:p>
            <w:pPr>
              <w:spacing w:after="20"/>
              <w:ind w:left="20"/>
              <w:jc w:val="both"/>
            </w:pPr>
            <w:r>
              <w:rPr>
                <w:rFonts w:ascii="Times New Roman"/>
                <w:b w:val="false"/>
                <w:i w:val="false"/>
                <w:color w:val="000000"/>
                <w:sz w:val="20"/>
              </w:rPr>
              <w:t xml:space="preserve">
здоровья в электронных и печатных </w:t>
            </w:r>
          </w:p>
          <w:p>
            <w:pPr>
              <w:spacing w:after="20"/>
              <w:ind w:left="20"/>
              <w:jc w:val="both"/>
            </w:pPr>
            <w:r>
              <w:rPr>
                <w:rFonts w:ascii="Times New Roman"/>
                <w:b w:val="false"/>
                <w:i w:val="false"/>
                <w:color w:val="000000"/>
                <w:sz w:val="20"/>
              </w:rPr>
              <w:t xml:space="preserve">
СМИ). </w:t>
            </w:r>
          </w:p>
          <w:p>
            <w:pPr>
              <w:spacing w:after="20"/>
              <w:ind w:left="20"/>
              <w:jc w:val="both"/>
            </w:pPr>
            <w:r>
              <w:rPr>
                <w:rFonts w:ascii="Times New Roman"/>
                <w:b w:val="false"/>
                <w:i w:val="false"/>
                <w:color w:val="000000"/>
                <w:sz w:val="20"/>
              </w:rPr>
              <w:t xml:space="preserve">
   МЮ (КУИС) - повышение качества профилактики, диагностики и лечения </w:t>
            </w:r>
          </w:p>
          <w:p>
            <w:pPr>
              <w:spacing w:after="20"/>
              <w:ind w:left="20"/>
              <w:jc w:val="both"/>
            </w:pPr>
            <w:r>
              <w:rPr>
                <w:rFonts w:ascii="Times New Roman"/>
                <w:b w:val="false"/>
                <w:i w:val="false"/>
                <w:color w:val="000000"/>
                <w:sz w:val="20"/>
              </w:rPr>
              <w:t xml:space="preserve">
подследственных и осужденных </w:t>
            </w:r>
          </w:p>
          <w:p>
            <w:pPr>
              <w:spacing w:after="20"/>
              <w:ind w:left="20"/>
              <w:jc w:val="both"/>
            </w:pPr>
            <w:r>
              <w:rPr>
                <w:rFonts w:ascii="Times New Roman"/>
                <w:b w:val="false"/>
                <w:i w:val="false"/>
                <w:color w:val="000000"/>
                <w:sz w:val="20"/>
              </w:rPr>
              <w:t xml:space="preserve">
   МЮ (КУИС), МИО - разработка </w:t>
            </w:r>
          </w:p>
          <w:p>
            <w:pPr>
              <w:spacing w:after="20"/>
              <w:ind w:left="20"/>
              <w:jc w:val="both"/>
            </w:pPr>
            <w:r>
              <w:rPr>
                <w:rFonts w:ascii="Times New Roman"/>
                <w:b w:val="false"/>
                <w:i w:val="false"/>
                <w:color w:val="000000"/>
                <w:sz w:val="20"/>
              </w:rPr>
              <w:t xml:space="preserve">
межведомственного комплекса мер </w:t>
            </w:r>
          </w:p>
          <w:p>
            <w:pPr>
              <w:spacing w:after="20"/>
              <w:ind w:left="20"/>
              <w:jc w:val="both"/>
            </w:pPr>
            <w:r>
              <w:rPr>
                <w:rFonts w:ascii="Times New Roman"/>
                <w:b w:val="false"/>
                <w:i w:val="false"/>
                <w:color w:val="000000"/>
                <w:sz w:val="20"/>
              </w:rPr>
              <w:t xml:space="preserve">
по снижению заболеваемости и </w:t>
            </w:r>
          </w:p>
          <w:p>
            <w:pPr>
              <w:spacing w:after="20"/>
              <w:ind w:left="20"/>
              <w:jc w:val="both"/>
            </w:pPr>
            <w:r>
              <w:rPr>
                <w:rFonts w:ascii="Times New Roman"/>
                <w:b w:val="false"/>
                <w:i w:val="false"/>
                <w:color w:val="000000"/>
                <w:sz w:val="20"/>
              </w:rPr>
              <w:t xml:space="preserve">
смертности от туберкулеза </w:t>
            </w:r>
          </w:p>
          <w:p>
            <w:pPr>
              <w:spacing w:after="20"/>
              <w:ind w:left="20"/>
              <w:jc w:val="both"/>
            </w:pPr>
            <w:r>
              <w:rPr>
                <w:rFonts w:ascii="Times New Roman"/>
                <w:b w:val="false"/>
                <w:i w:val="false"/>
                <w:color w:val="000000"/>
                <w:sz w:val="20"/>
              </w:rPr>
              <w:t xml:space="preserve">
   МВД - усиление контроля за </w:t>
            </w:r>
          </w:p>
          <w:p>
            <w:pPr>
              <w:spacing w:after="20"/>
              <w:ind w:left="20"/>
              <w:jc w:val="both"/>
            </w:pPr>
            <w:r>
              <w:rPr>
                <w:rFonts w:ascii="Times New Roman"/>
                <w:b w:val="false"/>
                <w:i w:val="false"/>
                <w:color w:val="000000"/>
                <w:sz w:val="20"/>
              </w:rPr>
              <w:t xml:space="preserve">
оборотом наркотических, </w:t>
            </w:r>
          </w:p>
          <w:p>
            <w:pPr>
              <w:spacing w:after="20"/>
              <w:ind w:left="20"/>
              <w:jc w:val="both"/>
            </w:pPr>
            <w:r>
              <w:rPr>
                <w:rFonts w:ascii="Times New Roman"/>
                <w:b w:val="false"/>
                <w:i w:val="false"/>
                <w:color w:val="000000"/>
                <w:sz w:val="20"/>
              </w:rPr>
              <w:t xml:space="preserve">
психотропных веществ и прекурсоров. </w:t>
            </w:r>
          </w:p>
          <w:p>
            <w:pPr>
              <w:spacing w:after="20"/>
              <w:ind w:left="20"/>
              <w:jc w:val="both"/>
            </w:pPr>
            <w:r>
              <w:rPr>
                <w:rFonts w:ascii="Times New Roman"/>
                <w:b w:val="false"/>
                <w:i w:val="false"/>
                <w:color w:val="000000"/>
                <w:sz w:val="20"/>
              </w:rPr>
              <w:t xml:space="preserve">
   МООС - усиление мероприятий по </w:t>
            </w:r>
          </w:p>
          <w:p>
            <w:pPr>
              <w:spacing w:after="20"/>
              <w:ind w:left="20"/>
              <w:jc w:val="both"/>
            </w:pPr>
            <w:r>
              <w:rPr>
                <w:rFonts w:ascii="Times New Roman"/>
                <w:b w:val="false"/>
                <w:i w:val="false"/>
                <w:color w:val="000000"/>
                <w:sz w:val="20"/>
              </w:rPr>
              <w:t xml:space="preserve">
уменьшению неблагоприятного </w:t>
            </w:r>
          </w:p>
          <w:p>
            <w:pPr>
              <w:spacing w:after="20"/>
              <w:ind w:left="20"/>
              <w:jc w:val="both"/>
            </w:pPr>
            <w:r>
              <w:rPr>
                <w:rFonts w:ascii="Times New Roman"/>
                <w:b w:val="false"/>
                <w:i w:val="false"/>
                <w:color w:val="000000"/>
                <w:sz w:val="20"/>
              </w:rPr>
              <w:t xml:space="preserve">
воздействия окружающей среды на </w:t>
            </w:r>
          </w:p>
          <w:p>
            <w:pPr>
              <w:spacing w:after="20"/>
              <w:ind w:left="20"/>
              <w:jc w:val="both"/>
            </w:pPr>
            <w:r>
              <w:rPr>
                <w:rFonts w:ascii="Times New Roman"/>
                <w:b w:val="false"/>
                <w:i w:val="false"/>
                <w:color w:val="000000"/>
                <w:sz w:val="20"/>
              </w:rPr>
              <w:t xml:space="preserve">
здоровье населения. </w:t>
            </w:r>
          </w:p>
          <w:p>
            <w:pPr>
              <w:spacing w:after="20"/>
              <w:ind w:left="20"/>
              <w:jc w:val="both"/>
            </w:pPr>
            <w:r>
              <w:rPr>
                <w:rFonts w:ascii="Times New Roman"/>
                <w:b w:val="false"/>
                <w:i w:val="false"/>
                <w:color w:val="000000"/>
                <w:sz w:val="20"/>
              </w:rPr>
              <w:t xml:space="preserve">
   МТСЗН - увеличение пособий для </w:t>
            </w:r>
          </w:p>
          <w:p>
            <w:pPr>
              <w:spacing w:after="20"/>
              <w:ind w:left="20"/>
              <w:jc w:val="both"/>
            </w:pPr>
            <w:r>
              <w:rPr>
                <w:rFonts w:ascii="Times New Roman"/>
                <w:b w:val="false"/>
                <w:i w:val="false"/>
                <w:color w:val="000000"/>
                <w:sz w:val="20"/>
              </w:rPr>
              <w:t xml:space="preserve">
социально уязвимых слоев населения. </w:t>
            </w:r>
          </w:p>
          <w:p>
            <w:pPr>
              <w:spacing w:after="20"/>
              <w:ind w:left="20"/>
              <w:jc w:val="both"/>
            </w:pPr>
            <w:r>
              <w:rPr>
                <w:rFonts w:ascii="Times New Roman"/>
                <w:b w:val="false"/>
                <w:i w:val="false"/>
                <w:color w:val="000000"/>
                <w:sz w:val="20"/>
              </w:rPr>
              <w:t xml:space="preserve">
   МИО - выделение средств на </w:t>
            </w:r>
          </w:p>
          <w:p>
            <w:pPr>
              <w:spacing w:after="20"/>
              <w:ind w:left="20"/>
              <w:jc w:val="both"/>
            </w:pPr>
            <w:r>
              <w:rPr>
                <w:rFonts w:ascii="Times New Roman"/>
                <w:b w:val="false"/>
                <w:i w:val="false"/>
                <w:color w:val="000000"/>
                <w:sz w:val="20"/>
              </w:rPr>
              <w:t xml:space="preserve">
оснащение медицинским </w:t>
            </w:r>
          </w:p>
          <w:p>
            <w:pPr>
              <w:spacing w:after="20"/>
              <w:ind w:left="20"/>
              <w:jc w:val="both"/>
            </w:pPr>
            <w:r>
              <w:rPr>
                <w:rFonts w:ascii="Times New Roman"/>
                <w:b w:val="false"/>
                <w:i w:val="false"/>
                <w:color w:val="000000"/>
                <w:sz w:val="20"/>
              </w:rPr>
              <w:t xml:space="preserve">
оборудованием организаций </w:t>
            </w:r>
          </w:p>
          <w:p>
            <w:pPr>
              <w:spacing w:after="20"/>
              <w:ind w:left="20"/>
              <w:jc w:val="both"/>
            </w:pPr>
            <w:r>
              <w:rPr>
                <w:rFonts w:ascii="Times New Roman"/>
                <w:b w:val="false"/>
                <w:i w:val="false"/>
                <w:color w:val="000000"/>
                <w:sz w:val="20"/>
              </w:rPr>
              <w:t xml:space="preserve">
родовспоможения и детства. </w:t>
            </w:r>
          </w:p>
          <w:p>
            <w:pPr>
              <w:spacing w:after="20"/>
              <w:ind w:left="20"/>
              <w:jc w:val="both"/>
            </w:pPr>
            <w:r>
              <w:rPr>
                <w:rFonts w:ascii="Times New Roman"/>
                <w:b w:val="false"/>
                <w:i w:val="false"/>
                <w:color w:val="000000"/>
                <w:sz w:val="20"/>
              </w:rPr>
              <w:t xml:space="preserve">
   МИО - внедрение клинических </w:t>
            </w:r>
          </w:p>
          <w:p>
            <w:pPr>
              <w:spacing w:after="20"/>
              <w:ind w:left="20"/>
              <w:jc w:val="both"/>
            </w:pPr>
            <w:r>
              <w:rPr>
                <w:rFonts w:ascii="Times New Roman"/>
                <w:b w:val="false"/>
                <w:i w:val="false"/>
                <w:color w:val="000000"/>
                <w:sz w:val="20"/>
              </w:rPr>
              <w:t xml:space="preserve">
руководств, создание отделений для </w:t>
            </w:r>
          </w:p>
          <w:p>
            <w:pPr>
              <w:spacing w:after="20"/>
              <w:ind w:left="20"/>
              <w:jc w:val="both"/>
            </w:pPr>
            <w:r>
              <w:rPr>
                <w:rFonts w:ascii="Times New Roman"/>
                <w:b w:val="false"/>
                <w:i w:val="false"/>
                <w:color w:val="000000"/>
                <w:sz w:val="20"/>
              </w:rPr>
              <w:t xml:space="preserve">
принудительного лечения больных </w:t>
            </w:r>
          </w:p>
          <w:p>
            <w:pPr>
              <w:spacing w:after="20"/>
              <w:ind w:left="20"/>
              <w:jc w:val="both"/>
            </w:pPr>
            <w:r>
              <w:rPr>
                <w:rFonts w:ascii="Times New Roman"/>
                <w:b w:val="false"/>
                <w:i w:val="false"/>
                <w:color w:val="000000"/>
                <w:sz w:val="20"/>
              </w:rPr>
              <w:t xml:space="preserve">
туберкулезом; расширение сети </w:t>
            </w:r>
          </w:p>
          <w:p>
            <w:pPr>
              <w:spacing w:after="20"/>
              <w:ind w:left="20"/>
              <w:jc w:val="both"/>
            </w:pPr>
            <w:r>
              <w:rPr>
                <w:rFonts w:ascii="Times New Roman"/>
                <w:b w:val="false"/>
                <w:i w:val="false"/>
                <w:color w:val="000000"/>
                <w:sz w:val="20"/>
              </w:rPr>
              <w:t xml:space="preserve">
паллиативных учреждений (хосписы, </w:t>
            </w:r>
          </w:p>
          <w:p>
            <w:pPr>
              <w:spacing w:after="20"/>
              <w:ind w:left="20"/>
              <w:jc w:val="both"/>
            </w:pPr>
            <w:r>
              <w:rPr>
                <w:rFonts w:ascii="Times New Roman"/>
                <w:b w:val="false"/>
                <w:i w:val="false"/>
                <w:color w:val="000000"/>
                <w:sz w:val="20"/>
              </w:rPr>
              <w:t xml:space="preserve">
больницы сестринского ухода); </w:t>
            </w:r>
          </w:p>
          <w:p>
            <w:pPr>
              <w:spacing w:after="20"/>
              <w:ind w:left="20"/>
              <w:jc w:val="both"/>
            </w:pPr>
            <w:r>
              <w:rPr>
                <w:rFonts w:ascii="Times New Roman"/>
                <w:b w:val="false"/>
                <w:i w:val="false"/>
                <w:color w:val="000000"/>
                <w:sz w:val="20"/>
              </w:rPr>
              <w:t xml:space="preserve">
обеспечение санаторно-курортного </w:t>
            </w:r>
          </w:p>
          <w:p>
            <w:pPr>
              <w:spacing w:after="20"/>
              <w:ind w:left="20"/>
              <w:jc w:val="both"/>
            </w:pPr>
            <w:r>
              <w:rPr>
                <w:rFonts w:ascii="Times New Roman"/>
                <w:b w:val="false"/>
                <w:i w:val="false"/>
                <w:color w:val="000000"/>
                <w:sz w:val="20"/>
              </w:rPr>
              <w:t xml:space="preserve">
лечения детей и подростков, </w:t>
            </w:r>
          </w:p>
          <w:p>
            <w:pPr>
              <w:spacing w:after="20"/>
              <w:ind w:left="20"/>
              <w:jc w:val="both"/>
            </w:pPr>
            <w:r>
              <w:rPr>
                <w:rFonts w:ascii="Times New Roman"/>
                <w:b w:val="false"/>
                <w:i w:val="false"/>
                <w:color w:val="000000"/>
                <w:sz w:val="20"/>
              </w:rPr>
              <w:t xml:space="preserve">
переболевших туберкулезом. </w:t>
            </w:r>
          </w:p>
        </w:tc>
      </w:tr>
    </w:tbl>
    <w:bookmarkStart w:name="z20" w:id="18"/>
    <w:p>
      <w:pPr>
        <w:spacing w:after="0"/>
        <w:ind w:left="0"/>
        <w:jc w:val="left"/>
      </w:pPr>
      <w:r>
        <w:rPr>
          <w:rFonts w:ascii="Times New Roman"/>
          <w:b/>
          <w:i w:val="false"/>
          <w:color w:val="000000"/>
        </w:rPr>
        <w:t xml:space="preserve">   Цель 1.3. Снижение бремени травматизма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1"/>
        <w:gridCol w:w="7529"/>
      </w:tblGrid>
      <w:tr>
        <w:trPr>
          <w:trHeight w:val="30" w:hRule="atLeast"/>
        </w:trPr>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санитарной авиации. </w:t>
            </w:r>
          </w:p>
          <w:p>
            <w:pPr>
              <w:spacing w:after="20"/>
              <w:ind w:left="20"/>
              <w:jc w:val="both"/>
            </w:pPr>
            <w:r>
              <w:rPr>
                <w:rFonts w:ascii="Times New Roman"/>
                <w:b w:val="false"/>
                <w:i w:val="false"/>
                <w:color w:val="000000"/>
                <w:sz w:val="20"/>
              </w:rPr>
              <w:t xml:space="preserve">
Приобретение реанимобилей. </w:t>
            </w:r>
          </w:p>
          <w:p>
            <w:pPr>
              <w:spacing w:after="20"/>
              <w:ind w:left="20"/>
              <w:jc w:val="both"/>
            </w:pPr>
            <w:r>
              <w:rPr>
                <w:rFonts w:ascii="Times New Roman"/>
                <w:b w:val="false"/>
                <w:i w:val="false"/>
                <w:color w:val="000000"/>
                <w:sz w:val="20"/>
              </w:rPr>
              <w:t xml:space="preserve">
Разработка стандартов </w:t>
            </w:r>
          </w:p>
          <w:p>
            <w:pPr>
              <w:spacing w:after="20"/>
              <w:ind w:left="20"/>
              <w:jc w:val="both"/>
            </w:pPr>
            <w:r>
              <w:rPr>
                <w:rFonts w:ascii="Times New Roman"/>
                <w:b w:val="false"/>
                <w:i w:val="false"/>
                <w:color w:val="000000"/>
                <w:sz w:val="20"/>
              </w:rPr>
              <w:t xml:space="preserve">
диагностики и лечения травм </w:t>
            </w:r>
          </w:p>
          <w:p>
            <w:pPr>
              <w:spacing w:after="20"/>
              <w:ind w:left="20"/>
              <w:jc w:val="both"/>
            </w:pPr>
            <w:r>
              <w:rPr>
                <w:rFonts w:ascii="Times New Roman"/>
                <w:b w:val="false"/>
                <w:i w:val="false"/>
                <w:color w:val="000000"/>
                <w:sz w:val="20"/>
              </w:rPr>
              <w:t xml:space="preserve">
и отравлений заболеваний </w:t>
            </w:r>
          </w:p>
          <w:p>
            <w:pPr>
              <w:spacing w:after="20"/>
              <w:ind w:left="20"/>
              <w:jc w:val="both"/>
            </w:pPr>
            <w:r>
              <w:rPr>
                <w:rFonts w:ascii="Times New Roman"/>
                <w:b w:val="false"/>
                <w:i w:val="false"/>
                <w:color w:val="000000"/>
                <w:sz w:val="20"/>
              </w:rPr>
              <w:t xml:space="preserve">
на принципах доказательной </w:t>
            </w:r>
          </w:p>
          <w:p>
            <w:pPr>
              <w:spacing w:after="20"/>
              <w:ind w:left="20"/>
              <w:jc w:val="both"/>
            </w:pPr>
            <w:r>
              <w:rPr>
                <w:rFonts w:ascii="Times New Roman"/>
                <w:b w:val="false"/>
                <w:i w:val="false"/>
                <w:color w:val="000000"/>
                <w:sz w:val="20"/>
              </w:rPr>
              <w:t xml:space="preserve">
медицины. </w:t>
            </w:r>
          </w:p>
          <w:p>
            <w:pPr>
              <w:spacing w:after="20"/>
              <w:ind w:left="20"/>
              <w:jc w:val="both"/>
            </w:pPr>
            <w:r>
              <w:rPr>
                <w:rFonts w:ascii="Times New Roman"/>
                <w:b w:val="false"/>
                <w:i w:val="false"/>
                <w:color w:val="000000"/>
                <w:sz w:val="20"/>
              </w:rPr>
              <w:t xml:space="preserve">
Совершенствование оказания </w:t>
            </w:r>
          </w:p>
          <w:p>
            <w:pPr>
              <w:spacing w:after="20"/>
              <w:ind w:left="20"/>
              <w:jc w:val="both"/>
            </w:pPr>
            <w:r>
              <w:rPr>
                <w:rFonts w:ascii="Times New Roman"/>
                <w:b w:val="false"/>
                <w:i w:val="false"/>
                <w:color w:val="000000"/>
                <w:sz w:val="20"/>
              </w:rPr>
              <w:t xml:space="preserve">
специализированной и высоко </w:t>
            </w:r>
          </w:p>
          <w:p>
            <w:pPr>
              <w:spacing w:after="20"/>
              <w:ind w:left="20"/>
              <w:jc w:val="both"/>
            </w:pPr>
            <w:r>
              <w:rPr>
                <w:rFonts w:ascii="Times New Roman"/>
                <w:b w:val="false"/>
                <w:i w:val="false"/>
                <w:color w:val="000000"/>
                <w:sz w:val="20"/>
              </w:rPr>
              <w:t xml:space="preserve">
специализированной при </w:t>
            </w:r>
          </w:p>
          <w:p>
            <w:pPr>
              <w:spacing w:after="20"/>
              <w:ind w:left="20"/>
              <w:jc w:val="both"/>
            </w:pPr>
            <w:r>
              <w:rPr>
                <w:rFonts w:ascii="Times New Roman"/>
                <w:b w:val="false"/>
                <w:i w:val="false"/>
                <w:color w:val="000000"/>
                <w:sz w:val="20"/>
              </w:rPr>
              <w:t xml:space="preserve">
травмах. </w:t>
            </w:r>
          </w:p>
          <w:p>
            <w:pPr>
              <w:spacing w:after="20"/>
              <w:ind w:left="20"/>
              <w:jc w:val="both"/>
            </w:pPr>
            <w:r>
              <w:rPr>
                <w:rFonts w:ascii="Times New Roman"/>
                <w:b w:val="false"/>
                <w:i w:val="false"/>
                <w:color w:val="000000"/>
                <w:sz w:val="20"/>
              </w:rPr>
              <w:t xml:space="preserve">
Начало строительства нового </w:t>
            </w:r>
          </w:p>
          <w:p>
            <w:pPr>
              <w:spacing w:after="20"/>
              <w:ind w:left="20"/>
              <w:jc w:val="both"/>
            </w:pPr>
            <w:r>
              <w:rPr>
                <w:rFonts w:ascii="Times New Roman"/>
                <w:b w:val="false"/>
                <w:i w:val="false"/>
                <w:color w:val="000000"/>
                <w:sz w:val="20"/>
              </w:rPr>
              <w:t xml:space="preserve">
корпуса Научно- </w:t>
            </w:r>
          </w:p>
          <w:p>
            <w:pPr>
              <w:spacing w:after="20"/>
              <w:ind w:left="20"/>
              <w:jc w:val="both"/>
            </w:pPr>
            <w:r>
              <w:rPr>
                <w:rFonts w:ascii="Times New Roman"/>
                <w:b w:val="false"/>
                <w:i w:val="false"/>
                <w:color w:val="000000"/>
                <w:sz w:val="20"/>
              </w:rPr>
              <w:t xml:space="preserve">
исследовательского института </w:t>
            </w:r>
          </w:p>
          <w:p>
            <w:pPr>
              <w:spacing w:after="20"/>
              <w:ind w:left="20"/>
              <w:jc w:val="both"/>
            </w:pPr>
            <w:r>
              <w:rPr>
                <w:rFonts w:ascii="Times New Roman"/>
                <w:b w:val="false"/>
                <w:i w:val="false"/>
                <w:color w:val="000000"/>
                <w:sz w:val="20"/>
              </w:rPr>
              <w:t xml:space="preserve">
травматологии и ортопедии в </w:t>
            </w:r>
          </w:p>
          <w:p>
            <w:pPr>
              <w:spacing w:after="20"/>
              <w:ind w:left="20"/>
              <w:jc w:val="both"/>
            </w:pPr>
            <w:r>
              <w:rPr>
                <w:rFonts w:ascii="Times New Roman"/>
                <w:b w:val="false"/>
                <w:i w:val="false"/>
                <w:color w:val="000000"/>
                <w:sz w:val="20"/>
              </w:rPr>
              <w:t xml:space="preserve">
г. Астана.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 обучение специалистов </w:t>
            </w:r>
          </w:p>
          <w:p>
            <w:pPr>
              <w:spacing w:after="20"/>
              <w:ind w:left="20"/>
              <w:jc w:val="both"/>
            </w:pPr>
            <w:r>
              <w:rPr>
                <w:rFonts w:ascii="Times New Roman"/>
                <w:b w:val="false"/>
                <w:i w:val="false"/>
                <w:color w:val="000000"/>
                <w:sz w:val="20"/>
              </w:rPr>
              <w:t xml:space="preserve">
дорожной полиции навыкам оказания </w:t>
            </w:r>
          </w:p>
          <w:p>
            <w:pPr>
              <w:spacing w:after="20"/>
              <w:ind w:left="20"/>
              <w:jc w:val="both"/>
            </w:pPr>
            <w:r>
              <w:rPr>
                <w:rFonts w:ascii="Times New Roman"/>
                <w:b w:val="false"/>
                <w:i w:val="false"/>
                <w:color w:val="000000"/>
                <w:sz w:val="20"/>
              </w:rPr>
              <w:t xml:space="preserve">
первой медицинской помощи; </w:t>
            </w:r>
          </w:p>
          <w:p>
            <w:pPr>
              <w:spacing w:after="20"/>
              <w:ind w:left="20"/>
              <w:jc w:val="both"/>
            </w:pPr>
            <w:r>
              <w:rPr>
                <w:rFonts w:ascii="Times New Roman"/>
                <w:b w:val="false"/>
                <w:i w:val="false"/>
                <w:color w:val="000000"/>
                <w:sz w:val="20"/>
              </w:rPr>
              <w:t xml:space="preserve">
обеспечение безопасности дорожного </w:t>
            </w:r>
          </w:p>
          <w:p>
            <w:pPr>
              <w:spacing w:after="20"/>
              <w:ind w:left="20"/>
              <w:jc w:val="both"/>
            </w:pPr>
            <w:r>
              <w:rPr>
                <w:rFonts w:ascii="Times New Roman"/>
                <w:b w:val="false"/>
                <w:i w:val="false"/>
                <w:color w:val="000000"/>
                <w:sz w:val="20"/>
              </w:rPr>
              <w:t xml:space="preserve">
движения. </w:t>
            </w:r>
          </w:p>
          <w:p>
            <w:pPr>
              <w:spacing w:after="20"/>
              <w:ind w:left="20"/>
              <w:jc w:val="both"/>
            </w:pPr>
            <w:r>
              <w:rPr>
                <w:rFonts w:ascii="Times New Roman"/>
                <w:b w:val="false"/>
                <w:i w:val="false"/>
                <w:color w:val="000000"/>
                <w:sz w:val="20"/>
              </w:rPr>
              <w:t xml:space="preserve">
   МЧС - своевременное оказание </w:t>
            </w:r>
          </w:p>
          <w:p>
            <w:pPr>
              <w:spacing w:after="20"/>
              <w:ind w:left="20"/>
              <w:jc w:val="both"/>
            </w:pPr>
            <w:r>
              <w:rPr>
                <w:rFonts w:ascii="Times New Roman"/>
                <w:b w:val="false"/>
                <w:i w:val="false"/>
                <w:color w:val="000000"/>
                <w:sz w:val="20"/>
              </w:rPr>
              <w:t xml:space="preserve">
медицинской помощи в условиях </w:t>
            </w:r>
          </w:p>
          <w:p>
            <w:pPr>
              <w:spacing w:after="20"/>
              <w:ind w:left="20"/>
              <w:jc w:val="both"/>
            </w:pPr>
            <w:r>
              <w:rPr>
                <w:rFonts w:ascii="Times New Roman"/>
                <w:b w:val="false"/>
                <w:i w:val="false"/>
                <w:color w:val="000000"/>
                <w:sz w:val="20"/>
              </w:rPr>
              <w:t xml:space="preserve">
чрезвычайных ситуаций. </w:t>
            </w:r>
          </w:p>
          <w:p>
            <w:pPr>
              <w:spacing w:after="20"/>
              <w:ind w:left="20"/>
              <w:jc w:val="both"/>
            </w:pPr>
            <w:r>
              <w:rPr>
                <w:rFonts w:ascii="Times New Roman"/>
                <w:b w:val="false"/>
                <w:i w:val="false"/>
                <w:color w:val="000000"/>
                <w:sz w:val="20"/>
              </w:rPr>
              <w:t xml:space="preserve">
   МТСЗН - обеспечение безопасности </w:t>
            </w:r>
          </w:p>
          <w:p>
            <w:pPr>
              <w:spacing w:after="20"/>
              <w:ind w:left="20"/>
              <w:jc w:val="both"/>
            </w:pPr>
            <w:r>
              <w:rPr>
                <w:rFonts w:ascii="Times New Roman"/>
                <w:b w:val="false"/>
                <w:i w:val="false"/>
                <w:color w:val="000000"/>
                <w:sz w:val="20"/>
              </w:rPr>
              <w:t xml:space="preserve">
труда на производстве; медико- </w:t>
            </w:r>
          </w:p>
          <w:p>
            <w:pPr>
              <w:spacing w:after="20"/>
              <w:ind w:left="20"/>
              <w:jc w:val="both"/>
            </w:pPr>
            <w:r>
              <w:rPr>
                <w:rFonts w:ascii="Times New Roman"/>
                <w:b w:val="false"/>
                <w:i w:val="false"/>
                <w:color w:val="000000"/>
                <w:sz w:val="20"/>
              </w:rPr>
              <w:t xml:space="preserve">
социальная реабилитация инвалидов. </w:t>
            </w:r>
          </w:p>
          <w:p>
            <w:pPr>
              <w:spacing w:after="20"/>
              <w:ind w:left="20"/>
              <w:jc w:val="both"/>
            </w:pPr>
            <w:r>
              <w:rPr>
                <w:rFonts w:ascii="Times New Roman"/>
                <w:b w:val="false"/>
                <w:i w:val="false"/>
                <w:color w:val="000000"/>
                <w:sz w:val="20"/>
              </w:rPr>
              <w:t xml:space="preserve">
   МТК - строительство и ремонт </w:t>
            </w:r>
          </w:p>
          <w:p>
            <w:pPr>
              <w:spacing w:after="20"/>
              <w:ind w:left="20"/>
              <w:jc w:val="both"/>
            </w:pPr>
            <w:r>
              <w:rPr>
                <w:rFonts w:ascii="Times New Roman"/>
                <w:b w:val="false"/>
                <w:i w:val="false"/>
                <w:color w:val="000000"/>
                <w:sz w:val="20"/>
              </w:rPr>
              <w:t xml:space="preserve">
дорог. </w:t>
            </w:r>
          </w:p>
          <w:p>
            <w:pPr>
              <w:spacing w:after="20"/>
              <w:ind w:left="20"/>
              <w:jc w:val="both"/>
            </w:pPr>
            <w:r>
              <w:rPr>
                <w:rFonts w:ascii="Times New Roman"/>
                <w:b w:val="false"/>
                <w:i w:val="false"/>
                <w:color w:val="000000"/>
                <w:sz w:val="20"/>
              </w:rPr>
              <w:t xml:space="preserve">
   МИО - укрепление материально- </w:t>
            </w:r>
          </w:p>
          <w:p>
            <w:pPr>
              <w:spacing w:after="20"/>
              <w:ind w:left="20"/>
              <w:jc w:val="both"/>
            </w:pPr>
            <w:r>
              <w:rPr>
                <w:rFonts w:ascii="Times New Roman"/>
                <w:b w:val="false"/>
                <w:i w:val="false"/>
                <w:color w:val="000000"/>
                <w:sz w:val="20"/>
              </w:rPr>
              <w:t xml:space="preserve">
технической базы службы скорой </w:t>
            </w:r>
          </w:p>
          <w:p>
            <w:pPr>
              <w:spacing w:after="20"/>
              <w:ind w:left="20"/>
              <w:jc w:val="both"/>
            </w:pPr>
            <w:r>
              <w:rPr>
                <w:rFonts w:ascii="Times New Roman"/>
                <w:b w:val="false"/>
                <w:i w:val="false"/>
                <w:color w:val="000000"/>
                <w:sz w:val="20"/>
              </w:rPr>
              <w:t xml:space="preserve">
медицинской помощи, больниц, </w:t>
            </w:r>
          </w:p>
          <w:p>
            <w:pPr>
              <w:spacing w:after="20"/>
              <w:ind w:left="20"/>
              <w:jc w:val="both"/>
            </w:pPr>
            <w:r>
              <w:rPr>
                <w:rFonts w:ascii="Times New Roman"/>
                <w:b w:val="false"/>
                <w:i w:val="false"/>
                <w:color w:val="000000"/>
                <w:sz w:val="20"/>
              </w:rPr>
              <w:t xml:space="preserve">
расположенных вдоль магистральных </w:t>
            </w:r>
          </w:p>
          <w:p>
            <w:pPr>
              <w:spacing w:after="20"/>
              <w:ind w:left="20"/>
              <w:jc w:val="both"/>
            </w:pPr>
            <w:r>
              <w:rPr>
                <w:rFonts w:ascii="Times New Roman"/>
                <w:b w:val="false"/>
                <w:i w:val="false"/>
                <w:color w:val="000000"/>
                <w:sz w:val="20"/>
              </w:rPr>
              <w:t xml:space="preserve">
дорог; строительство и ремонт дорог </w:t>
            </w:r>
          </w:p>
          <w:p>
            <w:pPr>
              <w:spacing w:after="20"/>
              <w:ind w:left="20"/>
              <w:jc w:val="both"/>
            </w:pPr>
            <w:r>
              <w:rPr>
                <w:rFonts w:ascii="Times New Roman"/>
                <w:b w:val="false"/>
                <w:i w:val="false"/>
                <w:color w:val="000000"/>
                <w:sz w:val="20"/>
              </w:rPr>
              <w:t xml:space="preserve">
местного значения. </w:t>
            </w:r>
          </w:p>
        </w:tc>
      </w:tr>
    </w:tbl>
    <w:bookmarkStart w:name="z21" w:id="19"/>
    <w:p>
      <w:pPr>
        <w:spacing w:after="0"/>
        <w:ind w:left="0"/>
        <w:jc w:val="left"/>
      </w:pPr>
      <w:r>
        <w:rPr>
          <w:rFonts w:ascii="Times New Roman"/>
          <w:b/>
          <w:i w:val="false"/>
          <w:color w:val="000000"/>
        </w:rPr>
        <w:t xml:space="preserve">   Цель 1.4. Обеспечение санитарно-эпидемиологического</w:t>
      </w:r>
      <w:r>
        <w:br/>
      </w:r>
      <w:r>
        <w:rPr>
          <w:rFonts w:ascii="Times New Roman"/>
          <w:b/>
          <w:i w:val="false"/>
          <w:color w:val="000000"/>
        </w:rPr>
        <w:t>благополучия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gridCol w:w="7819"/>
      </w:tblGrid>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охвата </w:t>
            </w:r>
          </w:p>
          <w:p>
            <w:pPr>
              <w:spacing w:after="20"/>
              <w:ind w:left="20"/>
              <w:jc w:val="both"/>
            </w:pPr>
            <w:r>
              <w:rPr>
                <w:rFonts w:ascii="Times New Roman"/>
                <w:b w:val="false"/>
                <w:i w:val="false"/>
                <w:color w:val="000000"/>
                <w:sz w:val="20"/>
              </w:rPr>
              <w:t xml:space="preserve">
обследованием неблагополучной </w:t>
            </w:r>
          </w:p>
          <w:p>
            <w:pPr>
              <w:spacing w:after="20"/>
              <w:ind w:left="20"/>
              <w:jc w:val="both"/>
            </w:pPr>
            <w:r>
              <w:rPr>
                <w:rFonts w:ascii="Times New Roman"/>
                <w:b w:val="false"/>
                <w:i w:val="false"/>
                <w:color w:val="000000"/>
                <w:sz w:val="20"/>
              </w:rPr>
              <w:t xml:space="preserve">
(энзоотичной) по чуме </w:t>
            </w:r>
          </w:p>
          <w:p>
            <w:pPr>
              <w:spacing w:after="20"/>
              <w:ind w:left="20"/>
              <w:jc w:val="both"/>
            </w:pPr>
            <w:r>
              <w:rPr>
                <w:rFonts w:ascii="Times New Roman"/>
                <w:b w:val="false"/>
                <w:i w:val="false"/>
                <w:color w:val="000000"/>
                <w:sz w:val="20"/>
              </w:rPr>
              <w:t xml:space="preserve">
территории. </w:t>
            </w:r>
          </w:p>
          <w:p>
            <w:pPr>
              <w:spacing w:after="20"/>
              <w:ind w:left="20"/>
              <w:jc w:val="both"/>
            </w:pPr>
            <w:r>
              <w:rPr>
                <w:rFonts w:ascii="Times New Roman"/>
                <w:b w:val="false"/>
                <w:i w:val="false"/>
                <w:color w:val="000000"/>
                <w:sz w:val="20"/>
              </w:rPr>
              <w:t xml:space="preserve">
Проведение профилактических </w:t>
            </w:r>
          </w:p>
          <w:p>
            <w:pPr>
              <w:spacing w:after="20"/>
              <w:ind w:left="20"/>
              <w:jc w:val="both"/>
            </w:pPr>
            <w:r>
              <w:rPr>
                <w:rFonts w:ascii="Times New Roman"/>
                <w:b w:val="false"/>
                <w:i w:val="false"/>
                <w:color w:val="000000"/>
                <w:sz w:val="20"/>
              </w:rPr>
              <w:t xml:space="preserve">
мероприятий в природных </w:t>
            </w:r>
          </w:p>
          <w:p>
            <w:pPr>
              <w:spacing w:after="20"/>
              <w:ind w:left="20"/>
              <w:jc w:val="both"/>
            </w:pPr>
            <w:r>
              <w:rPr>
                <w:rFonts w:ascii="Times New Roman"/>
                <w:b w:val="false"/>
                <w:i w:val="false"/>
                <w:color w:val="000000"/>
                <w:sz w:val="20"/>
              </w:rPr>
              <w:t xml:space="preserve">
очагах особо опасных </w:t>
            </w:r>
          </w:p>
          <w:p>
            <w:pPr>
              <w:spacing w:after="20"/>
              <w:ind w:left="20"/>
              <w:jc w:val="both"/>
            </w:pPr>
            <w:r>
              <w:rPr>
                <w:rFonts w:ascii="Times New Roman"/>
                <w:b w:val="false"/>
                <w:i w:val="false"/>
                <w:color w:val="000000"/>
                <w:sz w:val="20"/>
              </w:rPr>
              <w:t xml:space="preserve">
инфекций. </w:t>
            </w:r>
          </w:p>
          <w:p>
            <w:pPr>
              <w:spacing w:after="20"/>
              <w:ind w:left="20"/>
              <w:jc w:val="both"/>
            </w:pPr>
            <w:r>
              <w:rPr>
                <w:rFonts w:ascii="Times New Roman"/>
                <w:b w:val="false"/>
                <w:i w:val="false"/>
                <w:color w:val="000000"/>
                <w:sz w:val="20"/>
              </w:rPr>
              <w:t xml:space="preserve">
Совершенствование нормативных </w:t>
            </w:r>
          </w:p>
          <w:p>
            <w:pPr>
              <w:spacing w:after="20"/>
              <w:ind w:left="20"/>
              <w:jc w:val="both"/>
            </w:pPr>
            <w:r>
              <w:rPr>
                <w:rFonts w:ascii="Times New Roman"/>
                <w:b w:val="false"/>
                <w:i w:val="false"/>
                <w:color w:val="000000"/>
                <w:sz w:val="20"/>
              </w:rPr>
              <w:t xml:space="preserve">
документов в области </w:t>
            </w:r>
          </w:p>
          <w:p>
            <w:pPr>
              <w:spacing w:after="20"/>
              <w:ind w:left="20"/>
              <w:jc w:val="both"/>
            </w:pPr>
            <w:r>
              <w:rPr>
                <w:rFonts w:ascii="Times New Roman"/>
                <w:b w:val="false"/>
                <w:i w:val="false"/>
                <w:color w:val="000000"/>
                <w:sz w:val="20"/>
              </w:rPr>
              <w:t xml:space="preserve">
обеспечения санитарно- </w:t>
            </w:r>
          </w:p>
          <w:p>
            <w:pPr>
              <w:spacing w:after="20"/>
              <w:ind w:left="20"/>
              <w:jc w:val="both"/>
            </w:pPr>
            <w:r>
              <w:rPr>
                <w:rFonts w:ascii="Times New Roman"/>
                <w:b w:val="false"/>
                <w:i w:val="false"/>
                <w:color w:val="000000"/>
                <w:sz w:val="20"/>
              </w:rPr>
              <w:t xml:space="preserve">
эпидемиологического </w:t>
            </w:r>
          </w:p>
          <w:p>
            <w:pPr>
              <w:spacing w:after="20"/>
              <w:ind w:left="20"/>
              <w:jc w:val="both"/>
            </w:pPr>
            <w:r>
              <w:rPr>
                <w:rFonts w:ascii="Times New Roman"/>
                <w:b w:val="false"/>
                <w:i w:val="false"/>
                <w:color w:val="000000"/>
                <w:sz w:val="20"/>
              </w:rPr>
              <w:t xml:space="preserve">
благополучия. </w:t>
            </w:r>
          </w:p>
          <w:p>
            <w:pPr>
              <w:spacing w:after="20"/>
              <w:ind w:left="20"/>
              <w:jc w:val="both"/>
            </w:pPr>
            <w:r>
              <w:rPr>
                <w:rFonts w:ascii="Times New Roman"/>
                <w:b w:val="false"/>
                <w:i w:val="false"/>
                <w:color w:val="000000"/>
                <w:sz w:val="20"/>
              </w:rPr>
              <w:t xml:space="preserve">
Проведение лабораторных </w:t>
            </w:r>
          </w:p>
          <w:p>
            <w:pPr>
              <w:spacing w:after="20"/>
              <w:ind w:left="20"/>
              <w:jc w:val="both"/>
            </w:pPr>
            <w:r>
              <w:rPr>
                <w:rFonts w:ascii="Times New Roman"/>
                <w:b w:val="false"/>
                <w:i w:val="false"/>
                <w:color w:val="000000"/>
                <w:sz w:val="20"/>
              </w:rPr>
              <w:t xml:space="preserve">
исследований при санитарно- </w:t>
            </w:r>
          </w:p>
          <w:p>
            <w:pPr>
              <w:spacing w:after="20"/>
              <w:ind w:left="20"/>
              <w:jc w:val="both"/>
            </w:pPr>
            <w:r>
              <w:rPr>
                <w:rFonts w:ascii="Times New Roman"/>
                <w:b w:val="false"/>
                <w:i w:val="false"/>
                <w:color w:val="000000"/>
                <w:sz w:val="20"/>
              </w:rPr>
              <w:t xml:space="preserve">
эпидемиологических </w:t>
            </w:r>
          </w:p>
          <w:p>
            <w:pPr>
              <w:spacing w:after="20"/>
              <w:ind w:left="20"/>
              <w:jc w:val="both"/>
            </w:pPr>
            <w:r>
              <w:rPr>
                <w:rFonts w:ascii="Times New Roman"/>
                <w:b w:val="false"/>
                <w:i w:val="false"/>
                <w:color w:val="000000"/>
                <w:sz w:val="20"/>
              </w:rPr>
              <w:t xml:space="preserve">
экспертизах.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 увеличение охвата </w:t>
            </w:r>
          </w:p>
          <w:p>
            <w:pPr>
              <w:spacing w:after="20"/>
              <w:ind w:left="20"/>
              <w:jc w:val="both"/>
            </w:pPr>
            <w:r>
              <w:rPr>
                <w:rFonts w:ascii="Times New Roman"/>
                <w:b w:val="false"/>
                <w:i w:val="false"/>
                <w:color w:val="000000"/>
                <w:sz w:val="20"/>
              </w:rPr>
              <w:t xml:space="preserve">
профилактическими мероприятиями и </w:t>
            </w:r>
          </w:p>
          <w:p>
            <w:pPr>
              <w:spacing w:after="20"/>
              <w:ind w:left="20"/>
              <w:jc w:val="both"/>
            </w:pPr>
            <w:r>
              <w:rPr>
                <w:rFonts w:ascii="Times New Roman"/>
                <w:b w:val="false"/>
                <w:i w:val="false"/>
                <w:color w:val="000000"/>
                <w:sz w:val="20"/>
              </w:rPr>
              <w:t xml:space="preserve">
диагностическими исследованиями </w:t>
            </w:r>
          </w:p>
          <w:p>
            <w:pPr>
              <w:spacing w:after="20"/>
              <w:ind w:left="20"/>
              <w:jc w:val="both"/>
            </w:pPr>
            <w:r>
              <w:rPr>
                <w:rFonts w:ascii="Times New Roman"/>
                <w:b w:val="false"/>
                <w:i w:val="false"/>
                <w:color w:val="000000"/>
                <w:sz w:val="20"/>
              </w:rPr>
              <w:t xml:space="preserve">
сельскохозяйственных животных по </w:t>
            </w:r>
          </w:p>
          <w:p>
            <w:pPr>
              <w:spacing w:after="20"/>
              <w:ind w:left="20"/>
              <w:jc w:val="both"/>
            </w:pPr>
            <w:r>
              <w:rPr>
                <w:rFonts w:ascii="Times New Roman"/>
                <w:b w:val="false"/>
                <w:i w:val="false"/>
                <w:color w:val="000000"/>
                <w:sz w:val="20"/>
              </w:rPr>
              <w:t xml:space="preserve">
выявлению зооантропонозных </w:t>
            </w:r>
          </w:p>
          <w:p>
            <w:pPr>
              <w:spacing w:after="20"/>
              <w:ind w:left="20"/>
              <w:jc w:val="both"/>
            </w:pPr>
            <w:r>
              <w:rPr>
                <w:rFonts w:ascii="Times New Roman"/>
                <w:b w:val="false"/>
                <w:i w:val="false"/>
                <w:color w:val="000000"/>
                <w:sz w:val="20"/>
              </w:rPr>
              <w:t xml:space="preserve">
инфекций; увеличение охвата </w:t>
            </w:r>
          </w:p>
          <w:p>
            <w:pPr>
              <w:spacing w:after="20"/>
              <w:ind w:left="20"/>
              <w:jc w:val="both"/>
            </w:pPr>
            <w:r>
              <w:rPr>
                <w:rFonts w:ascii="Times New Roman"/>
                <w:b w:val="false"/>
                <w:i w:val="false"/>
                <w:color w:val="000000"/>
                <w:sz w:val="20"/>
              </w:rPr>
              <w:t xml:space="preserve">
населения безопасным </w:t>
            </w:r>
          </w:p>
          <w:p>
            <w:pPr>
              <w:spacing w:after="20"/>
              <w:ind w:left="20"/>
              <w:jc w:val="both"/>
            </w:pPr>
            <w:r>
              <w:rPr>
                <w:rFonts w:ascii="Times New Roman"/>
                <w:b w:val="false"/>
                <w:i w:val="false"/>
                <w:color w:val="000000"/>
                <w:sz w:val="20"/>
              </w:rPr>
              <w:t xml:space="preserve">
водоснабжением. </w:t>
            </w:r>
          </w:p>
          <w:p>
            <w:pPr>
              <w:spacing w:after="20"/>
              <w:ind w:left="20"/>
              <w:jc w:val="both"/>
            </w:pPr>
            <w:r>
              <w:rPr>
                <w:rFonts w:ascii="Times New Roman"/>
                <w:b w:val="false"/>
                <w:i w:val="false"/>
                <w:color w:val="000000"/>
                <w:sz w:val="20"/>
              </w:rPr>
              <w:t xml:space="preserve">
   МФ (КТК) - усиление санитарно- </w:t>
            </w:r>
          </w:p>
          <w:p>
            <w:pPr>
              <w:spacing w:after="20"/>
              <w:ind w:left="20"/>
              <w:jc w:val="both"/>
            </w:pPr>
            <w:r>
              <w:rPr>
                <w:rFonts w:ascii="Times New Roman"/>
                <w:b w:val="false"/>
                <w:i w:val="false"/>
                <w:color w:val="000000"/>
                <w:sz w:val="20"/>
              </w:rPr>
              <w:t xml:space="preserve">
эпидемиологического контроля в </w:t>
            </w:r>
          </w:p>
          <w:p>
            <w:pPr>
              <w:spacing w:after="20"/>
              <w:ind w:left="20"/>
              <w:jc w:val="both"/>
            </w:pPr>
            <w:r>
              <w:rPr>
                <w:rFonts w:ascii="Times New Roman"/>
                <w:b w:val="false"/>
                <w:i w:val="false"/>
                <w:color w:val="000000"/>
                <w:sz w:val="20"/>
              </w:rPr>
              <w:t xml:space="preserve">
пунктах пересечения </w:t>
            </w:r>
          </w:p>
          <w:p>
            <w:pPr>
              <w:spacing w:after="20"/>
              <w:ind w:left="20"/>
              <w:jc w:val="both"/>
            </w:pPr>
            <w:r>
              <w:rPr>
                <w:rFonts w:ascii="Times New Roman"/>
                <w:b w:val="false"/>
                <w:i w:val="false"/>
                <w:color w:val="000000"/>
                <w:sz w:val="20"/>
              </w:rPr>
              <w:t xml:space="preserve">
государственной границы. </w:t>
            </w:r>
          </w:p>
          <w:p>
            <w:pPr>
              <w:spacing w:after="20"/>
              <w:ind w:left="20"/>
              <w:jc w:val="both"/>
            </w:pPr>
            <w:r>
              <w:rPr>
                <w:rFonts w:ascii="Times New Roman"/>
                <w:b w:val="false"/>
                <w:i w:val="false"/>
                <w:color w:val="000000"/>
                <w:sz w:val="20"/>
              </w:rPr>
              <w:t xml:space="preserve">
   МИТ - утверждение нормативных </w:t>
            </w:r>
          </w:p>
          <w:p>
            <w:pPr>
              <w:spacing w:after="20"/>
              <w:ind w:left="20"/>
              <w:jc w:val="both"/>
            </w:pPr>
            <w:r>
              <w:rPr>
                <w:rFonts w:ascii="Times New Roman"/>
                <w:b w:val="false"/>
                <w:i w:val="false"/>
                <w:color w:val="000000"/>
                <w:sz w:val="20"/>
              </w:rPr>
              <w:t xml:space="preserve">
документов в области </w:t>
            </w:r>
          </w:p>
          <w:p>
            <w:pPr>
              <w:spacing w:after="20"/>
              <w:ind w:left="20"/>
              <w:jc w:val="both"/>
            </w:pPr>
            <w:r>
              <w:rPr>
                <w:rFonts w:ascii="Times New Roman"/>
                <w:b w:val="false"/>
                <w:i w:val="false"/>
                <w:color w:val="000000"/>
                <w:sz w:val="20"/>
              </w:rPr>
              <w:t xml:space="preserve">
стандартизации. </w:t>
            </w:r>
          </w:p>
          <w:p>
            <w:pPr>
              <w:spacing w:after="20"/>
              <w:ind w:left="20"/>
              <w:jc w:val="both"/>
            </w:pPr>
            <w:r>
              <w:rPr>
                <w:rFonts w:ascii="Times New Roman"/>
                <w:b w:val="false"/>
                <w:i w:val="false"/>
                <w:color w:val="000000"/>
                <w:sz w:val="20"/>
              </w:rPr>
              <w:t xml:space="preserve">
   МООС - осуществление </w:t>
            </w:r>
          </w:p>
          <w:p>
            <w:pPr>
              <w:spacing w:after="20"/>
              <w:ind w:left="20"/>
              <w:jc w:val="both"/>
            </w:pPr>
            <w:r>
              <w:rPr>
                <w:rFonts w:ascii="Times New Roman"/>
                <w:b w:val="false"/>
                <w:i w:val="false"/>
                <w:color w:val="000000"/>
                <w:sz w:val="20"/>
              </w:rPr>
              <w:t xml:space="preserve">
экологического мониторинга. </w:t>
            </w:r>
          </w:p>
          <w:p>
            <w:pPr>
              <w:spacing w:after="20"/>
              <w:ind w:left="20"/>
              <w:jc w:val="both"/>
            </w:pPr>
            <w:r>
              <w:rPr>
                <w:rFonts w:ascii="Times New Roman"/>
                <w:b w:val="false"/>
                <w:i w:val="false"/>
                <w:color w:val="000000"/>
                <w:sz w:val="20"/>
              </w:rPr>
              <w:t xml:space="preserve">
   МИО - увеличение охвата детей </w:t>
            </w:r>
          </w:p>
          <w:p>
            <w:pPr>
              <w:spacing w:after="20"/>
              <w:ind w:left="20"/>
              <w:jc w:val="both"/>
            </w:pPr>
            <w:r>
              <w:rPr>
                <w:rFonts w:ascii="Times New Roman"/>
                <w:b w:val="false"/>
                <w:i w:val="false"/>
                <w:color w:val="000000"/>
                <w:sz w:val="20"/>
              </w:rPr>
              <w:t xml:space="preserve">
профилактическими прививками в </w:t>
            </w:r>
          </w:p>
          <w:p>
            <w:pPr>
              <w:spacing w:after="20"/>
              <w:ind w:left="20"/>
              <w:jc w:val="both"/>
            </w:pPr>
            <w:r>
              <w:rPr>
                <w:rFonts w:ascii="Times New Roman"/>
                <w:b w:val="false"/>
                <w:i w:val="false"/>
                <w:color w:val="000000"/>
                <w:sz w:val="20"/>
              </w:rPr>
              <w:t xml:space="preserve">
декретированном возрасте; </w:t>
            </w:r>
          </w:p>
          <w:p>
            <w:pPr>
              <w:spacing w:after="20"/>
              <w:ind w:left="20"/>
              <w:jc w:val="both"/>
            </w:pPr>
            <w:r>
              <w:rPr>
                <w:rFonts w:ascii="Times New Roman"/>
                <w:b w:val="false"/>
                <w:i w:val="false"/>
                <w:color w:val="000000"/>
                <w:sz w:val="20"/>
              </w:rPr>
              <w:t xml:space="preserve">
строительство водопроводных и </w:t>
            </w:r>
          </w:p>
          <w:p>
            <w:pPr>
              <w:spacing w:after="20"/>
              <w:ind w:left="20"/>
              <w:jc w:val="both"/>
            </w:pPr>
            <w:r>
              <w:rPr>
                <w:rFonts w:ascii="Times New Roman"/>
                <w:b w:val="false"/>
                <w:i w:val="false"/>
                <w:color w:val="000000"/>
                <w:sz w:val="20"/>
              </w:rPr>
              <w:t xml:space="preserve">
очистных сооружений. </w:t>
            </w:r>
          </w:p>
        </w:tc>
      </w:tr>
    </w:tbl>
    <w:bookmarkStart w:name="z22" w:id="20"/>
    <w:p>
      <w:pPr>
        <w:spacing w:after="0"/>
        <w:ind w:left="0"/>
        <w:jc w:val="left"/>
      </w:pPr>
      <w:r>
        <w:rPr>
          <w:rFonts w:ascii="Times New Roman"/>
          <w:b/>
          <w:i w:val="false"/>
          <w:color w:val="000000"/>
        </w:rPr>
        <w:t xml:space="preserve">   Цель 1.5. Формирование здорового образа жизни и</w:t>
      </w:r>
      <w:r>
        <w:br/>
      </w:r>
      <w:r>
        <w:rPr>
          <w:rFonts w:ascii="Times New Roman"/>
          <w:b/>
          <w:i w:val="false"/>
          <w:color w:val="000000"/>
        </w:rPr>
        <w:t>здоровое питание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6"/>
        <w:gridCol w:w="8024"/>
      </w:tblGrid>
      <w:tr>
        <w:trPr>
          <w:trHeight w:val="30" w:hRule="atLeast"/>
        </w:trPr>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w:t>
            </w:r>
          </w:p>
          <w:p>
            <w:pPr>
              <w:spacing w:after="20"/>
              <w:ind w:left="20"/>
              <w:jc w:val="both"/>
            </w:pPr>
            <w:r>
              <w:rPr>
                <w:rFonts w:ascii="Times New Roman"/>
                <w:b w:val="false"/>
                <w:i w:val="false"/>
                <w:color w:val="000000"/>
                <w:sz w:val="20"/>
              </w:rPr>
              <w:t xml:space="preserve">
реализуемые МЗ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реализации </w:t>
            </w:r>
          </w:p>
          <w:p>
            <w:pPr>
              <w:spacing w:after="20"/>
              <w:ind w:left="20"/>
              <w:jc w:val="both"/>
            </w:pPr>
            <w:r>
              <w:rPr>
                <w:rFonts w:ascii="Times New Roman"/>
                <w:b w:val="false"/>
                <w:i w:val="false"/>
                <w:color w:val="000000"/>
                <w:sz w:val="20"/>
              </w:rPr>
              <w:t xml:space="preserve">
отраслевой Программы </w:t>
            </w:r>
          </w:p>
          <w:p>
            <w:pPr>
              <w:spacing w:after="20"/>
              <w:ind w:left="20"/>
              <w:jc w:val="both"/>
            </w:pPr>
            <w:r>
              <w:rPr>
                <w:rFonts w:ascii="Times New Roman"/>
                <w:b w:val="false"/>
                <w:i w:val="false"/>
                <w:color w:val="000000"/>
                <w:sz w:val="20"/>
              </w:rPr>
              <w:t xml:space="preserve">
"Здоровый образ </w:t>
            </w:r>
          </w:p>
          <w:p>
            <w:pPr>
              <w:spacing w:after="20"/>
              <w:ind w:left="20"/>
              <w:jc w:val="both"/>
            </w:pPr>
            <w:r>
              <w:rPr>
                <w:rFonts w:ascii="Times New Roman"/>
                <w:b w:val="false"/>
                <w:i w:val="false"/>
                <w:color w:val="000000"/>
                <w:sz w:val="20"/>
              </w:rPr>
              <w:t xml:space="preserve">
жизни". </w:t>
            </w:r>
          </w:p>
          <w:p>
            <w:pPr>
              <w:spacing w:after="20"/>
              <w:ind w:left="20"/>
              <w:jc w:val="both"/>
            </w:pPr>
            <w:r>
              <w:rPr>
                <w:rFonts w:ascii="Times New Roman"/>
                <w:b w:val="false"/>
                <w:i w:val="false"/>
                <w:color w:val="000000"/>
                <w:sz w:val="20"/>
              </w:rPr>
              <w:t xml:space="preserve">
Разработка стратегии </w:t>
            </w:r>
          </w:p>
          <w:p>
            <w:pPr>
              <w:spacing w:after="20"/>
              <w:ind w:left="20"/>
              <w:jc w:val="both"/>
            </w:pPr>
            <w:r>
              <w:rPr>
                <w:rFonts w:ascii="Times New Roman"/>
                <w:b w:val="false"/>
                <w:i w:val="false"/>
                <w:color w:val="000000"/>
                <w:sz w:val="20"/>
              </w:rPr>
              <w:t xml:space="preserve">
в области здорового </w:t>
            </w:r>
          </w:p>
          <w:p>
            <w:pPr>
              <w:spacing w:after="20"/>
              <w:ind w:left="20"/>
              <w:jc w:val="both"/>
            </w:pPr>
            <w:r>
              <w:rPr>
                <w:rFonts w:ascii="Times New Roman"/>
                <w:b w:val="false"/>
                <w:i w:val="false"/>
                <w:color w:val="000000"/>
                <w:sz w:val="20"/>
              </w:rPr>
              <w:t xml:space="preserve">
питания и безопасности </w:t>
            </w:r>
          </w:p>
          <w:p>
            <w:pPr>
              <w:spacing w:after="20"/>
              <w:ind w:left="20"/>
              <w:jc w:val="both"/>
            </w:pPr>
            <w:r>
              <w:rPr>
                <w:rFonts w:ascii="Times New Roman"/>
                <w:b w:val="false"/>
                <w:i w:val="false"/>
                <w:color w:val="000000"/>
                <w:sz w:val="20"/>
              </w:rPr>
              <w:t xml:space="preserve">
пищевых продуктов. </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МКИ - повышение информированности </w:t>
            </w:r>
          </w:p>
          <w:p>
            <w:pPr>
              <w:spacing w:after="20"/>
              <w:ind w:left="20"/>
              <w:jc w:val="both"/>
            </w:pPr>
            <w:r>
              <w:rPr>
                <w:rFonts w:ascii="Times New Roman"/>
                <w:b w:val="false"/>
                <w:i w:val="false"/>
                <w:color w:val="000000"/>
                <w:sz w:val="20"/>
              </w:rPr>
              <w:t xml:space="preserve">
населения о навыках ведения ЗОЖ </w:t>
            </w:r>
          </w:p>
          <w:p>
            <w:pPr>
              <w:spacing w:after="20"/>
              <w:ind w:left="20"/>
              <w:jc w:val="both"/>
            </w:pPr>
            <w:r>
              <w:rPr>
                <w:rFonts w:ascii="Times New Roman"/>
                <w:b w:val="false"/>
                <w:i w:val="false"/>
                <w:color w:val="000000"/>
                <w:sz w:val="20"/>
              </w:rPr>
              <w:t xml:space="preserve">
(увеличение числа мероприятий по ЗОЖ с </w:t>
            </w:r>
          </w:p>
          <w:p>
            <w:pPr>
              <w:spacing w:after="20"/>
              <w:ind w:left="20"/>
              <w:jc w:val="both"/>
            </w:pPr>
            <w:r>
              <w:rPr>
                <w:rFonts w:ascii="Times New Roman"/>
                <w:b w:val="false"/>
                <w:i w:val="false"/>
                <w:color w:val="000000"/>
                <w:sz w:val="20"/>
              </w:rPr>
              <w:t xml:space="preserve">
привлечением электронных и печатных СМИ). </w:t>
            </w:r>
          </w:p>
          <w:p>
            <w:pPr>
              <w:spacing w:after="20"/>
              <w:ind w:left="20"/>
              <w:jc w:val="both"/>
            </w:pPr>
            <w:r>
              <w:rPr>
                <w:rFonts w:ascii="Times New Roman"/>
                <w:b w:val="false"/>
                <w:i w:val="false"/>
                <w:color w:val="000000"/>
                <w:sz w:val="20"/>
              </w:rPr>
              <w:t xml:space="preserve">
   МОН - повышение информированности </w:t>
            </w:r>
          </w:p>
          <w:p>
            <w:pPr>
              <w:spacing w:after="20"/>
              <w:ind w:left="20"/>
              <w:jc w:val="both"/>
            </w:pPr>
            <w:r>
              <w:rPr>
                <w:rFonts w:ascii="Times New Roman"/>
                <w:b w:val="false"/>
                <w:i w:val="false"/>
                <w:color w:val="000000"/>
                <w:sz w:val="20"/>
              </w:rPr>
              <w:t xml:space="preserve">
учащихся о навыках здорового образа жизни </w:t>
            </w:r>
          </w:p>
          <w:p>
            <w:pPr>
              <w:spacing w:after="20"/>
              <w:ind w:left="20"/>
              <w:jc w:val="both"/>
            </w:pPr>
            <w:r>
              <w:rPr>
                <w:rFonts w:ascii="Times New Roman"/>
                <w:b w:val="false"/>
                <w:i w:val="false"/>
                <w:color w:val="000000"/>
                <w:sz w:val="20"/>
              </w:rPr>
              <w:t xml:space="preserve">
(повышение физической активности, </w:t>
            </w:r>
          </w:p>
          <w:p>
            <w:pPr>
              <w:spacing w:after="20"/>
              <w:ind w:left="20"/>
              <w:jc w:val="both"/>
            </w:pPr>
            <w:r>
              <w:rPr>
                <w:rFonts w:ascii="Times New Roman"/>
                <w:b w:val="false"/>
                <w:i w:val="false"/>
                <w:color w:val="000000"/>
                <w:sz w:val="20"/>
              </w:rPr>
              <w:t xml:space="preserve">
внедрение в учебный процесс программ по </w:t>
            </w:r>
          </w:p>
          <w:p>
            <w:pPr>
              <w:spacing w:after="20"/>
              <w:ind w:left="20"/>
              <w:jc w:val="both"/>
            </w:pPr>
            <w:r>
              <w:rPr>
                <w:rFonts w:ascii="Times New Roman"/>
                <w:b w:val="false"/>
                <w:i w:val="false"/>
                <w:color w:val="000000"/>
                <w:sz w:val="20"/>
              </w:rPr>
              <w:t xml:space="preserve">
валеологии и формированию ЗОЖ). </w:t>
            </w:r>
          </w:p>
          <w:p>
            <w:pPr>
              <w:spacing w:after="20"/>
              <w:ind w:left="20"/>
              <w:jc w:val="both"/>
            </w:pPr>
            <w:r>
              <w:rPr>
                <w:rFonts w:ascii="Times New Roman"/>
                <w:b w:val="false"/>
                <w:i w:val="false"/>
                <w:color w:val="000000"/>
                <w:sz w:val="20"/>
              </w:rPr>
              <w:t xml:space="preserve">
   МСХ - обогащение продуктов питания </w:t>
            </w:r>
          </w:p>
          <w:p>
            <w:pPr>
              <w:spacing w:after="20"/>
              <w:ind w:left="20"/>
              <w:jc w:val="both"/>
            </w:pPr>
            <w:r>
              <w:rPr>
                <w:rFonts w:ascii="Times New Roman"/>
                <w:b w:val="false"/>
                <w:i w:val="false"/>
                <w:color w:val="000000"/>
                <w:sz w:val="20"/>
              </w:rPr>
              <w:t xml:space="preserve">
микроэлементами и витаминами. </w:t>
            </w:r>
          </w:p>
          <w:p>
            <w:pPr>
              <w:spacing w:after="20"/>
              <w:ind w:left="20"/>
              <w:jc w:val="both"/>
            </w:pPr>
            <w:r>
              <w:rPr>
                <w:rFonts w:ascii="Times New Roman"/>
                <w:b w:val="false"/>
                <w:i w:val="false"/>
                <w:color w:val="000000"/>
                <w:sz w:val="20"/>
              </w:rPr>
              <w:t xml:space="preserve">
   МТС - увеличение доступности сети </w:t>
            </w:r>
          </w:p>
          <w:p>
            <w:pPr>
              <w:spacing w:after="20"/>
              <w:ind w:left="20"/>
              <w:jc w:val="both"/>
            </w:pPr>
            <w:r>
              <w:rPr>
                <w:rFonts w:ascii="Times New Roman"/>
                <w:b w:val="false"/>
                <w:i w:val="false"/>
                <w:color w:val="000000"/>
                <w:sz w:val="20"/>
              </w:rPr>
              <w:t xml:space="preserve">
физкультурно-спортивных клубов и секций, </w:t>
            </w:r>
          </w:p>
          <w:p>
            <w:pPr>
              <w:spacing w:after="20"/>
              <w:ind w:left="20"/>
              <w:jc w:val="both"/>
            </w:pPr>
            <w:r>
              <w:rPr>
                <w:rFonts w:ascii="Times New Roman"/>
                <w:b w:val="false"/>
                <w:i w:val="false"/>
                <w:color w:val="000000"/>
                <w:sz w:val="20"/>
              </w:rPr>
              <w:t xml:space="preserve">
профилактика и снижение уровня </w:t>
            </w:r>
          </w:p>
          <w:p>
            <w:pPr>
              <w:spacing w:after="20"/>
              <w:ind w:left="20"/>
              <w:jc w:val="both"/>
            </w:pPr>
            <w:r>
              <w:rPr>
                <w:rFonts w:ascii="Times New Roman"/>
                <w:b w:val="false"/>
                <w:i w:val="false"/>
                <w:color w:val="000000"/>
                <w:sz w:val="20"/>
              </w:rPr>
              <w:t xml:space="preserve">
заболеваемости, улучшение качества </w:t>
            </w:r>
          </w:p>
          <w:p>
            <w:pPr>
              <w:spacing w:after="20"/>
              <w:ind w:left="20"/>
              <w:jc w:val="both"/>
            </w:pPr>
            <w:r>
              <w:rPr>
                <w:rFonts w:ascii="Times New Roman"/>
                <w:b w:val="false"/>
                <w:i w:val="false"/>
                <w:color w:val="000000"/>
                <w:sz w:val="20"/>
              </w:rPr>
              <w:t xml:space="preserve">
оздоровительных мероприятий и расширение </w:t>
            </w:r>
          </w:p>
          <w:p>
            <w:pPr>
              <w:spacing w:after="20"/>
              <w:ind w:left="20"/>
              <w:jc w:val="both"/>
            </w:pPr>
            <w:r>
              <w:rPr>
                <w:rFonts w:ascii="Times New Roman"/>
                <w:b w:val="false"/>
                <w:i w:val="false"/>
                <w:color w:val="000000"/>
                <w:sz w:val="20"/>
              </w:rPr>
              <w:t xml:space="preserve">
объема лечебно-профилактических услуг </w:t>
            </w:r>
          </w:p>
          <w:p>
            <w:pPr>
              <w:spacing w:after="20"/>
              <w:ind w:left="20"/>
              <w:jc w:val="both"/>
            </w:pPr>
            <w:r>
              <w:rPr>
                <w:rFonts w:ascii="Times New Roman"/>
                <w:b w:val="false"/>
                <w:i w:val="false"/>
                <w:color w:val="000000"/>
                <w:sz w:val="20"/>
              </w:rPr>
              <w:t xml:space="preserve">
всему населению. </w:t>
            </w:r>
          </w:p>
          <w:p>
            <w:pPr>
              <w:spacing w:after="20"/>
              <w:ind w:left="20"/>
              <w:jc w:val="both"/>
            </w:pPr>
            <w:r>
              <w:rPr>
                <w:rFonts w:ascii="Times New Roman"/>
                <w:b w:val="false"/>
                <w:i w:val="false"/>
                <w:color w:val="000000"/>
                <w:sz w:val="20"/>
              </w:rPr>
              <w:t xml:space="preserve">
   МВД - ограничение реализации </w:t>
            </w:r>
          </w:p>
          <w:p>
            <w:pPr>
              <w:spacing w:after="20"/>
              <w:ind w:left="20"/>
              <w:jc w:val="both"/>
            </w:pPr>
            <w:r>
              <w:rPr>
                <w:rFonts w:ascii="Times New Roman"/>
                <w:b w:val="false"/>
                <w:i w:val="false"/>
                <w:color w:val="000000"/>
                <w:sz w:val="20"/>
              </w:rPr>
              <w:t xml:space="preserve">
алкогольной и табачной продукции. </w:t>
            </w:r>
          </w:p>
          <w:p>
            <w:pPr>
              <w:spacing w:after="20"/>
              <w:ind w:left="20"/>
              <w:jc w:val="both"/>
            </w:pPr>
            <w:r>
              <w:rPr>
                <w:rFonts w:ascii="Times New Roman"/>
                <w:b w:val="false"/>
                <w:i w:val="false"/>
                <w:color w:val="000000"/>
                <w:sz w:val="20"/>
              </w:rPr>
              <w:t xml:space="preserve">
   МИО - выделение средств на реализацию </w:t>
            </w:r>
          </w:p>
          <w:p>
            <w:pPr>
              <w:spacing w:after="20"/>
              <w:ind w:left="20"/>
              <w:jc w:val="both"/>
            </w:pPr>
            <w:r>
              <w:rPr>
                <w:rFonts w:ascii="Times New Roman"/>
                <w:b w:val="false"/>
                <w:i w:val="false"/>
                <w:color w:val="000000"/>
                <w:sz w:val="20"/>
              </w:rPr>
              <w:t xml:space="preserve">
мероприятий по пропаганде ЗОЖ. </w:t>
            </w:r>
          </w:p>
        </w:tc>
      </w:tr>
    </w:tbl>
    <w:bookmarkStart w:name="z23" w:id="21"/>
    <w:p>
      <w:pPr>
        <w:spacing w:after="0"/>
        <w:ind w:left="0"/>
        <w:jc w:val="left"/>
      </w:pPr>
      <w:r>
        <w:rPr>
          <w:rFonts w:ascii="Times New Roman"/>
          <w:b/>
          <w:i w:val="false"/>
          <w:color w:val="000000"/>
        </w:rPr>
        <w:t xml:space="preserve">   Цель 2.1. Совершенствование системы управления и</w:t>
      </w:r>
      <w:r>
        <w:br/>
      </w:r>
      <w:r>
        <w:rPr>
          <w:rFonts w:ascii="Times New Roman"/>
          <w:b/>
          <w:i w:val="false"/>
          <w:color w:val="000000"/>
        </w:rPr>
        <w:t>финансирования</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8119"/>
      </w:tblGrid>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механизмов </w:t>
            </w:r>
          </w:p>
          <w:p>
            <w:pPr>
              <w:spacing w:after="20"/>
              <w:ind w:left="20"/>
              <w:jc w:val="both"/>
            </w:pPr>
            <w:r>
              <w:rPr>
                <w:rFonts w:ascii="Times New Roman"/>
                <w:b w:val="false"/>
                <w:i w:val="false"/>
                <w:color w:val="000000"/>
                <w:sz w:val="20"/>
              </w:rPr>
              <w:t xml:space="preserve">
тарифообразования. </w:t>
            </w:r>
          </w:p>
          <w:p>
            <w:pPr>
              <w:spacing w:after="20"/>
              <w:ind w:left="20"/>
              <w:jc w:val="both"/>
            </w:pPr>
            <w:r>
              <w:rPr>
                <w:rFonts w:ascii="Times New Roman"/>
                <w:b w:val="false"/>
                <w:i w:val="false"/>
                <w:color w:val="000000"/>
                <w:sz w:val="20"/>
              </w:rPr>
              <w:t xml:space="preserve">
Подготовка менеджеров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Разработка методики </w:t>
            </w:r>
          </w:p>
          <w:p>
            <w:pPr>
              <w:spacing w:after="20"/>
              <w:ind w:left="20"/>
              <w:jc w:val="both"/>
            </w:pPr>
            <w:r>
              <w:rPr>
                <w:rFonts w:ascii="Times New Roman"/>
                <w:b w:val="false"/>
                <w:i w:val="false"/>
                <w:color w:val="000000"/>
                <w:sz w:val="20"/>
              </w:rPr>
              <w:t xml:space="preserve">
поэтапного перевода </w:t>
            </w:r>
          </w:p>
          <w:p>
            <w:pPr>
              <w:spacing w:after="20"/>
              <w:ind w:left="20"/>
              <w:jc w:val="both"/>
            </w:pPr>
            <w:r>
              <w:rPr>
                <w:rFonts w:ascii="Times New Roman"/>
                <w:b w:val="false"/>
                <w:i w:val="false"/>
                <w:color w:val="000000"/>
                <w:sz w:val="20"/>
              </w:rPr>
              <w:t xml:space="preserve">
организаций здравоохранения в </w:t>
            </w:r>
          </w:p>
          <w:p>
            <w:pPr>
              <w:spacing w:after="20"/>
              <w:ind w:left="20"/>
              <w:jc w:val="both"/>
            </w:pPr>
            <w:r>
              <w:rPr>
                <w:rFonts w:ascii="Times New Roman"/>
                <w:b w:val="false"/>
                <w:i w:val="false"/>
                <w:color w:val="000000"/>
                <w:sz w:val="20"/>
              </w:rPr>
              <w:t xml:space="preserve">
государственные предприятия </w:t>
            </w:r>
          </w:p>
          <w:p>
            <w:pPr>
              <w:spacing w:after="20"/>
              <w:ind w:left="20"/>
              <w:jc w:val="both"/>
            </w:pPr>
            <w:r>
              <w:rPr>
                <w:rFonts w:ascii="Times New Roman"/>
                <w:b w:val="false"/>
                <w:i w:val="false"/>
                <w:color w:val="000000"/>
                <w:sz w:val="20"/>
              </w:rPr>
              <w:t xml:space="preserve">
на праве хозяйственного </w:t>
            </w:r>
          </w:p>
          <w:p>
            <w:pPr>
              <w:spacing w:after="20"/>
              <w:ind w:left="20"/>
              <w:jc w:val="both"/>
            </w:pPr>
            <w:r>
              <w:rPr>
                <w:rFonts w:ascii="Times New Roman"/>
                <w:b w:val="false"/>
                <w:i w:val="false"/>
                <w:color w:val="000000"/>
                <w:sz w:val="20"/>
              </w:rPr>
              <w:t xml:space="preserve">
ведения. </w:t>
            </w:r>
          </w:p>
          <w:p>
            <w:pPr>
              <w:spacing w:after="20"/>
              <w:ind w:left="20"/>
              <w:jc w:val="both"/>
            </w:pPr>
            <w:r>
              <w:rPr>
                <w:rFonts w:ascii="Times New Roman"/>
                <w:b w:val="false"/>
                <w:i w:val="false"/>
                <w:color w:val="000000"/>
                <w:sz w:val="20"/>
              </w:rPr>
              <w:t xml:space="preserve">
Создание независимого органа </w:t>
            </w:r>
          </w:p>
          <w:p>
            <w:pPr>
              <w:spacing w:after="20"/>
              <w:ind w:left="20"/>
              <w:jc w:val="both"/>
            </w:pPr>
            <w:r>
              <w:rPr>
                <w:rFonts w:ascii="Times New Roman"/>
                <w:b w:val="false"/>
                <w:i w:val="false"/>
                <w:color w:val="000000"/>
                <w:sz w:val="20"/>
              </w:rPr>
              <w:t xml:space="preserve">
по аккредитации. </w:t>
            </w:r>
          </w:p>
          <w:p>
            <w:pPr>
              <w:spacing w:after="20"/>
              <w:ind w:left="20"/>
              <w:jc w:val="both"/>
            </w:pPr>
            <w:r>
              <w:rPr>
                <w:rFonts w:ascii="Times New Roman"/>
                <w:b w:val="false"/>
                <w:i w:val="false"/>
                <w:color w:val="000000"/>
                <w:sz w:val="20"/>
              </w:rPr>
              <w:t xml:space="preserve">
Разработка клинических </w:t>
            </w:r>
          </w:p>
          <w:p>
            <w:pPr>
              <w:spacing w:after="20"/>
              <w:ind w:left="20"/>
              <w:jc w:val="both"/>
            </w:pPr>
            <w:r>
              <w:rPr>
                <w:rFonts w:ascii="Times New Roman"/>
                <w:b w:val="false"/>
                <w:i w:val="false"/>
                <w:color w:val="000000"/>
                <w:sz w:val="20"/>
              </w:rPr>
              <w:t xml:space="preserve">
руководств, протоколов </w:t>
            </w:r>
          </w:p>
          <w:p>
            <w:pPr>
              <w:spacing w:after="20"/>
              <w:ind w:left="20"/>
              <w:jc w:val="both"/>
            </w:pPr>
            <w:r>
              <w:rPr>
                <w:rFonts w:ascii="Times New Roman"/>
                <w:b w:val="false"/>
                <w:i w:val="false"/>
                <w:color w:val="000000"/>
                <w:sz w:val="20"/>
              </w:rPr>
              <w:t xml:space="preserve">
диагностики и лечения </w:t>
            </w:r>
          </w:p>
          <w:p>
            <w:pPr>
              <w:spacing w:after="20"/>
              <w:ind w:left="20"/>
              <w:jc w:val="both"/>
            </w:pPr>
            <w:r>
              <w:rPr>
                <w:rFonts w:ascii="Times New Roman"/>
                <w:b w:val="false"/>
                <w:i w:val="false"/>
                <w:color w:val="000000"/>
                <w:sz w:val="20"/>
              </w:rPr>
              <w:t xml:space="preserve">
заболеваний. </w:t>
            </w:r>
          </w:p>
          <w:p>
            <w:pPr>
              <w:spacing w:after="20"/>
              <w:ind w:left="20"/>
              <w:jc w:val="both"/>
            </w:pPr>
            <w:r>
              <w:rPr>
                <w:rFonts w:ascii="Times New Roman"/>
                <w:b w:val="false"/>
                <w:i w:val="false"/>
                <w:color w:val="000000"/>
                <w:sz w:val="20"/>
              </w:rPr>
              <w:t xml:space="preserve">
Создание национального </w:t>
            </w:r>
          </w:p>
          <w:p>
            <w:pPr>
              <w:spacing w:after="20"/>
              <w:ind w:left="20"/>
              <w:jc w:val="both"/>
            </w:pPr>
            <w:r>
              <w:rPr>
                <w:rFonts w:ascii="Times New Roman"/>
                <w:b w:val="false"/>
                <w:i w:val="false"/>
                <w:color w:val="000000"/>
                <w:sz w:val="20"/>
              </w:rPr>
              <w:t xml:space="preserve">
центра информатизации </w:t>
            </w:r>
          </w:p>
          <w:p>
            <w:pPr>
              <w:spacing w:after="20"/>
              <w:ind w:left="20"/>
              <w:jc w:val="both"/>
            </w:pPr>
            <w:r>
              <w:rPr>
                <w:rFonts w:ascii="Times New Roman"/>
                <w:b w:val="false"/>
                <w:i w:val="false"/>
                <w:color w:val="000000"/>
                <w:sz w:val="20"/>
              </w:rPr>
              <w:t xml:space="preserve">
здравоохранения.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 реформирование (упрощение) </w:t>
            </w:r>
          </w:p>
          <w:p>
            <w:pPr>
              <w:spacing w:after="20"/>
              <w:ind w:left="20"/>
              <w:jc w:val="both"/>
            </w:pPr>
            <w:r>
              <w:rPr>
                <w:rFonts w:ascii="Times New Roman"/>
                <w:b w:val="false"/>
                <w:i w:val="false"/>
                <w:color w:val="000000"/>
                <w:sz w:val="20"/>
              </w:rPr>
              <w:t xml:space="preserve">
казначейских процедур. </w:t>
            </w:r>
          </w:p>
          <w:p>
            <w:pPr>
              <w:spacing w:after="20"/>
              <w:ind w:left="20"/>
              <w:jc w:val="both"/>
            </w:pPr>
            <w:r>
              <w:rPr>
                <w:rFonts w:ascii="Times New Roman"/>
                <w:b w:val="false"/>
                <w:i w:val="false"/>
                <w:color w:val="000000"/>
                <w:sz w:val="20"/>
              </w:rPr>
              <w:t xml:space="preserve">
   МИО - внедрение механизмов </w:t>
            </w:r>
          </w:p>
          <w:p>
            <w:pPr>
              <w:spacing w:after="20"/>
              <w:ind w:left="20"/>
              <w:jc w:val="both"/>
            </w:pPr>
            <w:r>
              <w:rPr>
                <w:rFonts w:ascii="Times New Roman"/>
                <w:b w:val="false"/>
                <w:i w:val="false"/>
                <w:color w:val="000000"/>
                <w:sz w:val="20"/>
              </w:rPr>
              <w:t xml:space="preserve">
тарифообразования, фондодержания и </w:t>
            </w:r>
          </w:p>
          <w:p>
            <w:pPr>
              <w:spacing w:after="20"/>
              <w:ind w:left="20"/>
              <w:jc w:val="both"/>
            </w:pPr>
            <w:r>
              <w:rPr>
                <w:rFonts w:ascii="Times New Roman"/>
                <w:b w:val="false"/>
                <w:i w:val="false"/>
                <w:color w:val="000000"/>
                <w:sz w:val="20"/>
              </w:rPr>
              <w:t xml:space="preserve">
двухкомпонентного подушевого </w:t>
            </w:r>
          </w:p>
          <w:p>
            <w:pPr>
              <w:spacing w:after="20"/>
              <w:ind w:left="20"/>
              <w:jc w:val="both"/>
            </w:pPr>
            <w:r>
              <w:rPr>
                <w:rFonts w:ascii="Times New Roman"/>
                <w:b w:val="false"/>
                <w:i w:val="false"/>
                <w:color w:val="000000"/>
                <w:sz w:val="20"/>
              </w:rPr>
              <w:t xml:space="preserve">
норматива; назначение на должности </w:t>
            </w:r>
          </w:p>
          <w:p>
            <w:pPr>
              <w:spacing w:after="20"/>
              <w:ind w:left="20"/>
              <w:jc w:val="both"/>
            </w:pPr>
            <w:r>
              <w:rPr>
                <w:rFonts w:ascii="Times New Roman"/>
                <w:b w:val="false"/>
                <w:i w:val="false"/>
                <w:color w:val="000000"/>
                <w:sz w:val="20"/>
              </w:rPr>
              <w:t xml:space="preserve">
главных врачей обученных </w:t>
            </w:r>
          </w:p>
          <w:p>
            <w:pPr>
              <w:spacing w:after="20"/>
              <w:ind w:left="20"/>
              <w:jc w:val="both"/>
            </w:pPr>
            <w:r>
              <w:rPr>
                <w:rFonts w:ascii="Times New Roman"/>
                <w:b w:val="false"/>
                <w:i w:val="false"/>
                <w:color w:val="000000"/>
                <w:sz w:val="20"/>
              </w:rPr>
              <w:t xml:space="preserve">
менеджеров здравоохранения; </w:t>
            </w:r>
          </w:p>
          <w:p>
            <w:pPr>
              <w:spacing w:after="20"/>
              <w:ind w:left="20"/>
              <w:jc w:val="both"/>
            </w:pPr>
            <w:r>
              <w:rPr>
                <w:rFonts w:ascii="Times New Roman"/>
                <w:b w:val="false"/>
                <w:i w:val="false"/>
                <w:color w:val="000000"/>
                <w:sz w:val="20"/>
              </w:rPr>
              <w:t xml:space="preserve">
перевод организаций </w:t>
            </w:r>
          </w:p>
          <w:p>
            <w:pPr>
              <w:spacing w:after="20"/>
              <w:ind w:left="20"/>
              <w:jc w:val="both"/>
            </w:pPr>
            <w:r>
              <w:rPr>
                <w:rFonts w:ascii="Times New Roman"/>
                <w:b w:val="false"/>
                <w:i w:val="false"/>
                <w:color w:val="000000"/>
                <w:sz w:val="20"/>
              </w:rPr>
              <w:t xml:space="preserve">
здравоохранения в государственные </w:t>
            </w:r>
          </w:p>
          <w:p>
            <w:pPr>
              <w:spacing w:after="20"/>
              <w:ind w:left="20"/>
              <w:jc w:val="both"/>
            </w:pPr>
            <w:r>
              <w:rPr>
                <w:rFonts w:ascii="Times New Roman"/>
                <w:b w:val="false"/>
                <w:i w:val="false"/>
                <w:color w:val="000000"/>
                <w:sz w:val="20"/>
              </w:rPr>
              <w:t xml:space="preserve">
предприятия на праве </w:t>
            </w:r>
          </w:p>
          <w:p>
            <w:pPr>
              <w:spacing w:after="20"/>
              <w:ind w:left="20"/>
              <w:jc w:val="both"/>
            </w:pPr>
            <w:r>
              <w:rPr>
                <w:rFonts w:ascii="Times New Roman"/>
                <w:b w:val="false"/>
                <w:i w:val="false"/>
                <w:color w:val="000000"/>
                <w:sz w:val="20"/>
              </w:rPr>
              <w:t xml:space="preserve">
хозяйственного ведения; внедрение </w:t>
            </w:r>
          </w:p>
          <w:p>
            <w:pPr>
              <w:spacing w:after="20"/>
              <w:ind w:left="20"/>
              <w:jc w:val="both"/>
            </w:pPr>
            <w:r>
              <w:rPr>
                <w:rFonts w:ascii="Times New Roman"/>
                <w:b w:val="false"/>
                <w:i w:val="false"/>
                <w:color w:val="000000"/>
                <w:sz w:val="20"/>
              </w:rPr>
              <w:t xml:space="preserve">
клинических руководств, протоколов </w:t>
            </w:r>
          </w:p>
          <w:p>
            <w:pPr>
              <w:spacing w:after="20"/>
              <w:ind w:left="20"/>
              <w:jc w:val="both"/>
            </w:pPr>
            <w:r>
              <w:rPr>
                <w:rFonts w:ascii="Times New Roman"/>
                <w:b w:val="false"/>
                <w:i w:val="false"/>
                <w:color w:val="000000"/>
                <w:sz w:val="20"/>
              </w:rPr>
              <w:t xml:space="preserve">
диагностики и лечения заболеваний. </w:t>
            </w:r>
          </w:p>
          <w:p>
            <w:pPr>
              <w:spacing w:after="20"/>
              <w:ind w:left="20"/>
              <w:jc w:val="both"/>
            </w:pPr>
            <w:r>
              <w:rPr>
                <w:rFonts w:ascii="Times New Roman"/>
                <w:b w:val="false"/>
                <w:i w:val="false"/>
                <w:color w:val="000000"/>
                <w:sz w:val="20"/>
              </w:rPr>
              <w:t xml:space="preserve">
   АИС, МТСЗН, МВД - утверждение </w:t>
            </w:r>
          </w:p>
          <w:p>
            <w:pPr>
              <w:spacing w:after="20"/>
              <w:ind w:left="20"/>
              <w:jc w:val="both"/>
            </w:pPr>
            <w:r>
              <w:rPr>
                <w:rFonts w:ascii="Times New Roman"/>
                <w:b w:val="false"/>
                <w:i w:val="false"/>
                <w:color w:val="000000"/>
                <w:sz w:val="20"/>
              </w:rPr>
              <w:t xml:space="preserve">
регламентов информационного </w:t>
            </w:r>
          </w:p>
          <w:p>
            <w:pPr>
              <w:spacing w:after="20"/>
              <w:ind w:left="20"/>
              <w:jc w:val="both"/>
            </w:pPr>
            <w:r>
              <w:rPr>
                <w:rFonts w:ascii="Times New Roman"/>
                <w:b w:val="false"/>
                <w:i w:val="false"/>
                <w:color w:val="000000"/>
                <w:sz w:val="20"/>
              </w:rPr>
              <w:t xml:space="preserve">
взаимодействия ведомственных </w:t>
            </w:r>
          </w:p>
          <w:p>
            <w:pPr>
              <w:spacing w:after="20"/>
              <w:ind w:left="20"/>
              <w:jc w:val="both"/>
            </w:pPr>
            <w:r>
              <w:rPr>
                <w:rFonts w:ascii="Times New Roman"/>
                <w:b w:val="false"/>
                <w:i w:val="false"/>
                <w:color w:val="000000"/>
                <w:sz w:val="20"/>
              </w:rPr>
              <w:t xml:space="preserve">
информационных систем. </w:t>
            </w:r>
          </w:p>
        </w:tc>
      </w:tr>
    </w:tbl>
    <w:bookmarkStart w:name="z24" w:id="22"/>
    <w:p>
      <w:pPr>
        <w:spacing w:after="0"/>
        <w:ind w:left="0"/>
        <w:jc w:val="left"/>
      </w:pPr>
      <w:r>
        <w:rPr>
          <w:rFonts w:ascii="Times New Roman"/>
          <w:b/>
          <w:i w:val="false"/>
          <w:color w:val="000000"/>
        </w:rPr>
        <w:t xml:space="preserve">   Цель 2.2. Совершенствование инфраструктуры здравоохранения, </w:t>
      </w:r>
      <w:r>
        <w:br/>
      </w:r>
      <w:r>
        <w:rPr>
          <w:rFonts w:ascii="Times New Roman"/>
          <w:b/>
          <w:i w:val="false"/>
          <w:color w:val="000000"/>
        </w:rPr>
        <w:t>обеспечивающей равный доступ населения к медицинским услугам</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5"/>
        <w:gridCol w:w="7785"/>
      </w:tblGrid>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w:t>
            </w:r>
          </w:p>
          <w:p>
            <w:pPr>
              <w:spacing w:after="20"/>
              <w:ind w:left="20"/>
              <w:jc w:val="both"/>
            </w:pPr>
            <w:r>
              <w:rPr>
                <w:rFonts w:ascii="Times New Roman"/>
                <w:b w:val="false"/>
                <w:i w:val="false"/>
                <w:color w:val="000000"/>
                <w:sz w:val="20"/>
              </w:rPr>
              <w:t xml:space="preserve">
нормативов сети </w:t>
            </w:r>
          </w:p>
          <w:p>
            <w:pPr>
              <w:spacing w:after="20"/>
              <w:ind w:left="20"/>
              <w:jc w:val="both"/>
            </w:pPr>
            <w:r>
              <w:rPr>
                <w:rFonts w:ascii="Times New Roman"/>
                <w:b w:val="false"/>
                <w:i w:val="false"/>
                <w:color w:val="000000"/>
                <w:sz w:val="20"/>
              </w:rPr>
              <w:t xml:space="preserve">
организаций </w:t>
            </w:r>
          </w:p>
          <w:p>
            <w:pPr>
              <w:spacing w:after="20"/>
              <w:ind w:left="20"/>
              <w:jc w:val="both"/>
            </w:pPr>
            <w:r>
              <w:rPr>
                <w:rFonts w:ascii="Times New Roman"/>
                <w:b w:val="false"/>
                <w:i w:val="false"/>
                <w:color w:val="000000"/>
                <w:sz w:val="20"/>
              </w:rPr>
              <w:t xml:space="preserve">
здравоохранения.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 разработка типовых проектов, </w:t>
            </w:r>
          </w:p>
          <w:p>
            <w:pPr>
              <w:spacing w:after="20"/>
              <w:ind w:left="20"/>
              <w:jc w:val="both"/>
            </w:pPr>
            <w:r>
              <w:rPr>
                <w:rFonts w:ascii="Times New Roman"/>
                <w:b w:val="false"/>
                <w:i w:val="false"/>
                <w:color w:val="000000"/>
                <w:sz w:val="20"/>
              </w:rPr>
              <w:t xml:space="preserve">
проведение вневедомственной </w:t>
            </w:r>
          </w:p>
          <w:p>
            <w:pPr>
              <w:spacing w:after="20"/>
              <w:ind w:left="20"/>
              <w:jc w:val="both"/>
            </w:pPr>
            <w:r>
              <w:rPr>
                <w:rFonts w:ascii="Times New Roman"/>
                <w:b w:val="false"/>
                <w:i w:val="false"/>
                <w:color w:val="000000"/>
                <w:sz w:val="20"/>
              </w:rPr>
              <w:t xml:space="preserve">
экспертизы проектов. </w:t>
            </w:r>
          </w:p>
          <w:p>
            <w:pPr>
              <w:spacing w:after="20"/>
              <w:ind w:left="20"/>
              <w:jc w:val="both"/>
            </w:pPr>
            <w:r>
              <w:rPr>
                <w:rFonts w:ascii="Times New Roman"/>
                <w:b w:val="false"/>
                <w:i w:val="false"/>
                <w:color w:val="000000"/>
                <w:sz w:val="20"/>
              </w:rPr>
              <w:t xml:space="preserve">
   МИО - реструктуризация больничного </w:t>
            </w:r>
          </w:p>
          <w:p>
            <w:pPr>
              <w:spacing w:after="20"/>
              <w:ind w:left="20"/>
              <w:jc w:val="both"/>
            </w:pPr>
            <w:r>
              <w:rPr>
                <w:rFonts w:ascii="Times New Roman"/>
                <w:b w:val="false"/>
                <w:i w:val="false"/>
                <w:color w:val="000000"/>
                <w:sz w:val="20"/>
              </w:rPr>
              <w:t xml:space="preserve">
сектора, создание многопрофильных </w:t>
            </w:r>
          </w:p>
          <w:p>
            <w:pPr>
              <w:spacing w:after="20"/>
              <w:ind w:left="20"/>
              <w:jc w:val="both"/>
            </w:pPr>
            <w:r>
              <w:rPr>
                <w:rFonts w:ascii="Times New Roman"/>
                <w:b w:val="false"/>
                <w:i w:val="false"/>
                <w:color w:val="000000"/>
                <w:sz w:val="20"/>
              </w:rPr>
              <w:t xml:space="preserve">
стационаров; увеличение доли врачей </w:t>
            </w:r>
          </w:p>
          <w:p>
            <w:pPr>
              <w:spacing w:after="20"/>
              <w:ind w:left="20"/>
              <w:jc w:val="both"/>
            </w:pPr>
            <w:r>
              <w:rPr>
                <w:rFonts w:ascii="Times New Roman"/>
                <w:b w:val="false"/>
                <w:i w:val="false"/>
                <w:color w:val="000000"/>
                <w:sz w:val="20"/>
              </w:rPr>
              <w:t xml:space="preserve">
общей практики в общем количестве </w:t>
            </w:r>
          </w:p>
          <w:p>
            <w:pPr>
              <w:spacing w:after="20"/>
              <w:ind w:left="20"/>
              <w:jc w:val="both"/>
            </w:pPr>
            <w:r>
              <w:rPr>
                <w:rFonts w:ascii="Times New Roman"/>
                <w:b w:val="false"/>
                <w:i w:val="false"/>
                <w:color w:val="000000"/>
                <w:sz w:val="20"/>
              </w:rPr>
              <w:t xml:space="preserve">
врачей ПМСП. </w:t>
            </w:r>
          </w:p>
        </w:tc>
      </w:tr>
    </w:tbl>
    <w:bookmarkStart w:name="z25" w:id="23"/>
    <w:p>
      <w:pPr>
        <w:spacing w:after="0"/>
        <w:ind w:left="0"/>
        <w:jc w:val="left"/>
      </w:pPr>
      <w:r>
        <w:rPr>
          <w:rFonts w:ascii="Times New Roman"/>
          <w:b/>
          <w:i w:val="false"/>
          <w:color w:val="000000"/>
        </w:rPr>
        <w:t xml:space="preserve">   Цель 2.3. Повышение доступности и качества</w:t>
      </w:r>
      <w:r>
        <w:br/>
      </w:r>
      <w:r>
        <w:rPr>
          <w:rFonts w:ascii="Times New Roman"/>
          <w:b/>
          <w:i w:val="false"/>
          <w:color w:val="000000"/>
        </w:rPr>
        <w:t>лекарственной помощи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8010"/>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новой </w:t>
            </w:r>
          </w:p>
          <w:p>
            <w:pPr>
              <w:spacing w:after="20"/>
              <w:ind w:left="20"/>
              <w:jc w:val="both"/>
            </w:pPr>
            <w:r>
              <w:rPr>
                <w:rFonts w:ascii="Times New Roman"/>
                <w:b w:val="false"/>
                <w:i w:val="false"/>
                <w:color w:val="000000"/>
                <w:sz w:val="20"/>
              </w:rPr>
              <w:t xml:space="preserve">
модели лекарственного </w:t>
            </w:r>
          </w:p>
          <w:p>
            <w:pPr>
              <w:spacing w:after="20"/>
              <w:ind w:left="20"/>
              <w:jc w:val="both"/>
            </w:pPr>
            <w:r>
              <w:rPr>
                <w:rFonts w:ascii="Times New Roman"/>
                <w:b w:val="false"/>
                <w:i w:val="false"/>
                <w:color w:val="000000"/>
                <w:sz w:val="20"/>
              </w:rPr>
              <w:t xml:space="preserve">
обеспечения. </w:t>
            </w:r>
          </w:p>
          <w:p>
            <w:pPr>
              <w:spacing w:after="20"/>
              <w:ind w:left="20"/>
              <w:jc w:val="both"/>
            </w:pPr>
            <w:r>
              <w:rPr>
                <w:rFonts w:ascii="Times New Roman"/>
                <w:b w:val="false"/>
                <w:i w:val="false"/>
                <w:color w:val="000000"/>
                <w:sz w:val="20"/>
              </w:rPr>
              <w:t xml:space="preserve">
Внедрение </w:t>
            </w:r>
          </w:p>
          <w:p>
            <w:pPr>
              <w:spacing w:after="20"/>
              <w:ind w:left="20"/>
              <w:jc w:val="both"/>
            </w:pPr>
            <w:r>
              <w:rPr>
                <w:rFonts w:ascii="Times New Roman"/>
                <w:b w:val="false"/>
                <w:i w:val="false"/>
                <w:color w:val="000000"/>
                <w:sz w:val="20"/>
              </w:rPr>
              <w:t xml:space="preserve">
государственных </w:t>
            </w:r>
          </w:p>
          <w:p>
            <w:pPr>
              <w:spacing w:after="20"/>
              <w:ind w:left="20"/>
              <w:jc w:val="both"/>
            </w:pPr>
            <w:r>
              <w:rPr>
                <w:rFonts w:ascii="Times New Roman"/>
                <w:b w:val="false"/>
                <w:i w:val="false"/>
                <w:color w:val="000000"/>
                <w:sz w:val="20"/>
              </w:rPr>
              <w:t xml:space="preserve">
стандартов надлежащей </w:t>
            </w:r>
          </w:p>
          <w:p>
            <w:pPr>
              <w:spacing w:after="20"/>
              <w:ind w:left="20"/>
              <w:jc w:val="both"/>
            </w:pPr>
            <w:r>
              <w:rPr>
                <w:rFonts w:ascii="Times New Roman"/>
                <w:b w:val="false"/>
                <w:i w:val="false"/>
                <w:color w:val="000000"/>
                <w:sz w:val="20"/>
              </w:rPr>
              <w:t xml:space="preserve">
практики. </w:t>
            </w:r>
          </w:p>
        </w:tc>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 - содействие развитию </w:t>
            </w:r>
          </w:p>
          <w:p>
            <w:pPr>
              <w:spacing w:after="20"/>
              <w:ind w:left="20"/>
              <w:jc w:val="both"/>
            </w:pPr>
            <w:r>
              <w:rPr>
                <w:rFonts w:ascii="Times New Roman"/>
                <w:b w:val="false"/>
                <w:i w:val="false"/>
                <w:color w:val="000000"/>
                <w:sz w:val="20"/>
              </w:rPr>
              <w:t xml:space="preserve">
отечественного фармацевтического рынка. </w:t>
            </w:r>
          </w:p>
          <w:p>
            <w:pPr>
              <w:spacing w:after="20"/>
              <w:ind w:left="20"/>
              <w:jc w:val="both"/>
            </w:pPr>
            <w:r>
              <w:rPr>
                <w:rFonts w:ascii="Times New Roman"/>
                <w:b w:val="false"/>
                <w:i w:val="false"/>
                <w:color w:val="000000"/>
                <w:sz w:val="20"/>
              </w:rPr>
              <w:t xml:space="preserve">
  МФ (КТК) - регулирование </w:t>
            </w:r>
          </w:p>
          <w:p>
            <w:pPr>
              <w:spacing w:after="20"/>
              <w:ind w:left="20"/>
              <w:jc w:val="both"/>
            </w:pPr>
            <w:r>
              <w:rPr>
                <w:rFonts w:ascii="Times New Roman"/>
                <w:b w:val="false"/>
                <w:i w:val="false"/>
                <w:color w:val="000000"/>
                <w:sz w:val="20"/>
              </w:rPr>
              <w:t xml:space="preserve">
внешнеэкономической деятельности в </w:t>
            </w:r>
          </w:p>
          <w:p>
            <w:pPr>
              <w:spacing w:after="20"/>
              <w:ind w:left="20"/>
              <w:jc w:val="both"/>
            </w:pPr>
            <w:r>
              <w:rPr>
                <w:rFonts w:ascii="Times New Roman"/>
                <w:b w:val="false"/>
                <w:i w:val="false"/>
                <w:color w:val="000000"/>
                <w:sz w:val="20"/>
              </w:rPr>
              <w:t xml:space="preserve">
сфере обращения лекарственных средств </w:t>
            </w:r>
          </w:p>
          <w:p>
            <w:pPr>
              <w:spacing w:after="20"/>
              <w:ind w:left="20"/>
              <w:jc w:val="both"/>
            </w:pPr>
            <w:r>
              <w:rPr>
                <w:rFonts w:ascii="Times New Roman"/>
                <w:b w:val="false"/>
                <w:i w:val="false"/>
                <w:color w:val="000000"/>
                <w:sz w:val="20"/>
              </w:rPr>
              <w:t xml:space="preserve">
путем усиления контроля за ввозимыми в </w:t>
            </w:r>
          </w:p>
          <w:p>
            <w:pPr>
              <w:spacing w:after="20"/>
              <w:ind w:left="20"/>
              <w:jc w:val="both"/>
            </w:pPr>
            <w:r>
              <w:rPr>
                <w:rFonts w:ascii="Times New Roman"/>
                <w:b w:val="false"/>
                <w:i w:val="false"/>
                <w:color w:val="000000"/>
                <w:sz w:val="20"/>
              </w:rPr>
              <w:t xml:space="preserve">
РК лекарственных средств, изделий </w:t>
            </w:r>
          </w:p>
          <w:p>
            <w:pPr>
              <w:spacing w:after="20"/>
              <w:ind w:left="20"/>
              <w:jc w:val="both"/>
            </w:pPr>
            <w:r>
              <w:rPr>
                <w:rFonts w:ascii="Times New Roman"/>
                <w:b w:val="false"/>
                <w:i w:val="false"/>
                <w:color w:val="000000"/>
                <w:sz w:val="20"/>
              </w:rPr>
              <w:t xml:space="preserve">
медицинского назначения и медицинской </w:t>
            </w:r>
          </w:p>
          <w:p>
            <w:pPr>
              <w:spacing w:after="20"/>
              <w:ind w:left="20"/>
              <w:jc w:val="both"/>
            </w:pPr>
            <w:r>
              <w:rPr>
                <w:rFonts w:ascii="Times New Roman"/>
                <w:b w:val="false"/>
                <w:i w:val="false"/>
                <w:color w:val="000000"/>
                <w:sz w:val="20"/>
              </w:rPr>
              <w:t xml:space="preserve">
техники. </w:t>
            </w:r>
          </w:p>
          <w:p>
            <w:pPr>
              <w:spacing w:after="20"/>
              <w:ind w:left="20"/>
              <w:jc w:val="both"/>
            </w:pPr>
            <w:r>
              <w:rPr>
                <w:rFonts w:ascii="Times New Roman"/>
                <w:b w:val="false"/>
                <w:i w:val="false"/>
                <w:color w:val="000000"/>
                <w:sz w:val="20"/>
              </w:rPr>
              <w:t xml:space="preserve">
  МИО - выдача разрешений объектам ПМСП </w:t>
            </w:r>
          </w:p>
          <w:p>
            <w:pPr>
              <w:spacing w:after="20"/>
              <w:ind w:left="20"/>
              <w:jc w:val="both"/>
            </w:pPr>
            <w:r>
              <w:rPr>
                <w:rFonts w:ascii="Times New Roman"/>
                <w:b w:val="false"/>
                <w:i w:val="false"/>
                <w:color w:val="000000"/>
                <w:sz w:val="20"/>
              </w:rPr>
              <w:t xml:space="preserve">
на реализацию лекарственных средств. </w:t>
            </w:r>
          </w:p>
        </w:tc>
      </w:tr>
    </w:tbl>
    <w:bookmarkStart w:name="z26" w:id="24"/>
    <w:p>
      <w:pPr>
        <w:spacing w:after="0"/>
        <w:ind w:left="0"/>
        <w:jc w:val="left"/>
      </w:pPr>
      <w:r>
        <w:rPr>
          <w:rFonts w:ascii="Times New Roman"/>
          <w:b/>
          <w:i w:val="false"/>
          <w:color w:val="000000"/>
        </w:rPr>
        <w:t xml:space="preserve">   Цель 3.1. Обеспечение отрасли квалифицированными кадрами, </w:t>
      </w:r>
      <w:r>
        <w:br/>
      </w:r>
      <w:r>
        <w:rPr>
          <w:rFonts w:ascii="Times New Roman"/>
          <w:b/>
          <w:i w:val="false"/>
          <w:color w:val="000000"/>
        </w:rPr>
        <w:t>отвечающими потребностям общества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gridCol w:w="63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качества </w:t>
            </w:r>
          </w:p>
          <w:p>
            <w:pPr>
              <w:spacing w:after="20"/>
              <w:ind w:left="20"/>
              <w:jc w:val="both"/>
            </w:pPr>
            <w:r>
              <w:rPr>
                <w:rFonts w:ascii="Times New Roman"/>
                <w:b w:val="false"/>
                <w:i w:val="false"/>
                <w:color w:val="000000"/>
                <w:sz w:val="20"/>
              </w:rPr>
              <w:t xml:space="preserve">
представления </w:t>
            </w:r>
          </w:p>
          <w:p>
            <w:pPr>
              <w:spacing w:after="20"/>
              <w:ind w:left="20"/>
              <w:jc w:val="both"/>
            </w:pPr>
            <w:r>
              <w:rPr>
                <w:rFonts w:ascii="Times New Roman"/>
                <w:b w:val="false"/>
                <w:i w:val="false"/>
                <w:color w:val="000000"/>
                <w:sz w:val="20"/>
              </w:rPr>
              <w:t xml:space="preserve">
образовательных услуг в </w:t>
            </w:r>
          </w:p>
          <w:p>
            <w:pPr>
              <w:spacing w:after="20"/>
              <w:ind w:left="20"/>
              <w:jc w:val="both"/>
            </w:pPr>
            <w:r>
              <w:rPr>
                <w:rFonts w:ascii="Times New Roman"/>
                <w:b w:val="false"/>
                <w:i w:val="false"/>
                <w:color w:val="000000"/>
                <w:sz w:val="20"/>
              </w:rPr>
              <w:t xml:space="preserve">
медицинских вузах. </w:t>
            </w:r>
          </w:p>
          <w:p>
            <w:pPr>
              <w:spacing w:after="20"/>
              <w:ind w:left="20"/>
              <w:jc w:val="both"/>
            </w:pPr>
            <w:r>
              <w:rPr>
                <w:rFonts w:ascii="Times New Roman"/>
                <w:b w:val="false"/>
                <w:i w:val="false"/>
                <w:color w:val="000000"/>
                <w:sz w:val="20"/>
              </w:rPr>
              <w:t xml:space="preserve">
Материально-техническое </w:t>
            </w:r>
          </w:p>
          <w:p>
            <w:pPr>
              <w:spacing w:after="20"/>
              <w:ind w:left="20"/>
              <w:jc w:val="both"/>
            </w:pPr>
            <w:r>
              <w:rPr>
                <w:rFonts w:ascii="Times New Roman"/>
                <w:b w:val="false"/>
                <w:i w:val="false"/>
                <w:color w:val="000000"/>
                <w:sz w:val="20"/>
              </w:rPr>
              <w:t xml:space="preserve">
обеспечение эффективности </w:t>
            </w:r>
          </w:p>
          <w:p>
            <w:pPr>
              <w:spacing w:after="20"/>
              <w:ind w:left="20"/>
              <w:jc w:val="both"/>
            </w:pPr>
            <w:r>
              <w:rPr>
                <w:rFonts w:ascii="Times New Roman"/>
                <w:b w:val="false"/>
                <w:i w:val="false"/>
                <w:color w:val="000000"/>
                <w:sz w:val="20"/>
              </w:rPr>
              <w:t xml:space="preserve">
образовательного процесса. </w:t>
            </w:r>
          </w:p>
          <w:p>
            <w:pPr>
              <w:spacing w:after="20"/>
              <w:ind w:left="20"/>
              <w:jc w:val="both"/>
            </w:pPr>
            <w:r>
              <w:rPr>
                <w:rFonts w:ascii="Times New Roman"/>
                <w:b w:val="false"/>
                <w:i w:val="false"/>
                <w:color w:val="000000"/>
                <w:sz w:val="20"/>
              </w:rPr>
              <w:t xml:space="preserve">
Снижение потребности и </w:t>
            </w:r>
          </w:p>
          <w:p>
            <w:pPr>
              <w:spacing w:after="20"/>
              <w:ind w:left="20"/>
              <w:jc w:val="both"/>
            </w:pPr>
            <w:r>
              <w:rPr>
                <w:rFonts w:ascii="Times New Roman"/>
                <w:b w:val="false"/>
                <w:i w:val="false"/>
                <w:color w:val="000000"/>
                <w:sz w:val="20"/>
              </w:rPr>
              <w:t xml:space="preserve">
дефицита в медицинских </w:t>
            </w:r>
          </w:p>
          <w:p>
            <w:pPr>
              <w:spacing w:after="20"/>
              <w:ind w:left="20"/>
              <w:jc w:val="both"/>
            </w:pPr>
            <w:r>
              <w:rPr>
                <w:rFonts w:ascii="Times New Roman"/>
                <w:b w:val="false"/>
                <w:i w:val="false"/>
                <w:color w:val="000000"/>
                <w:sz w:val="20"/>
              </w:rPr>
              <w:t xml:space="preserve">
кадрах, в том числе в </w:t>
            </w:r>
          </w:p>
          <w:p>
            <w:pPr>
              <w:spacing w:after="20"/>
              <w:ind w:left="20"/>
              <w:jc w:val="both"/>
            </w:pPr>
            <w:r>
              <w:rPr>
                <w:rFonts w:ascii="Times New Roman"/>
                <w:b w:val="false"/>
                <w:i w:val="false"/>
                <w:color w:val="000000"/>
                <w:sz w:val="20"/>
              </w:rPr>
              <w:t xml:space="preserve">
сельской местности. </w:t>
            </w:r>
          </w:p>
          <w:p>
            <w:pPr>
              <w:spacing w:after="20"/>
              <w:ind w:left="20"/>
              <w:jc w:val="both"/>
            </w:pPr>
            <w:r>
              <w:rPr>
                <w:rFonts w:ascii="Times New Roman"/>
                <w:b w:val="false"/>
                <w:i w:val="false"/>
                <w:color w:val="000000"/>
                <w:sz w:val="20"/>
              </w:rPr>
              <w:t xml:space="preserve">
Увеличение числа </w:t>
            </w:r>
          </w:p>
          <w:p>
            <w:pPr>
              <w:spacing w:after="20"/>
              <w:ind w:left="20"/>
              <w:jc w:val="both"/>
            </w:pPr>
            <w:r>
              <w:rPr>
                <w:rFonts w:ascii="Times New Roman"/>
                <w:b w:val="false"/>
                <w:i w:val="false"/>
                <w:color w:val="000000"/>
                <w:sz w:val="20"/>
              </w:rPr>
              <w:t xml:space="preserve">
медицинских кадров, </w:t>
            </w:r>
          </w:p>
          <w:p>
            <w:pPr>
              <w:spacing w:after="20"/>
              <w:ind w:left="20"/>
              <w:jc w:val="both"/>
            </w:pPr>
            <w:r>
              <w:rPr>
                <w:rFonts w:ascii="Times New Roman"/>
                <w:b w:val="false"/>
                <w:i w:val="false"/>
                <w:color w:val="000000"/>
                <w:sz w:val="20"/>
              </w:rPr>
              <w:t xml:space="preserve">
обучавшихся за рубежом.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 внесение изменений и </w:t>
            </w:r>
          </w:p>
          <w:p>
            <w:pPr>
              <w:spacing w:after="20"/>
              <w:ind w:left="20"/>
              <w:jc w:val="both"/>
            </w:pPr>
            <w:r>
              <w:rPr>
                <w:rFonts w:ascii="Times New Roman"/>
                <w:b w:val="false"/>
                <w:i w:val="false"/>
                <w:color w:val="000000"/>
                <w:sz w:val="20"/>
              </w:rPr>
              <w:t xml:space="preserve">
дополнений в нормативные правовые </w:t>
            </w:r>
          </w:p>
          <w:p>
            <w:pPr>
              <w:spacing w:after="20"/>
              <w:ind w:left="20"/>
              <w:jc w:val="both"/>
            </w:pPr>
            <w:r>
              <w:rPr>
                <w:rFonts w:ascii="Times New Roman"/>
                <w:b w:val="false"/>
                <w:i w:val="false"/>
                <w:color w:val="000000"/>
                <w:sz w:val="20"/>
              </w:rPr>
              <w:t xml:space="preserve">
акты с учетом отдельных требований </w:t>
            </w:r>
          </w:p>
          <w:p>
            <w:pPr>
              <w:spacing w:after="20"/>
              <w:ind w:left="20"/>
              <w:jc w:val="both"/>
            </w:pPr>
            <w:r>
              <w:rPr>
                <w:rFonts w:ascii="Times New Roman"/>
                <w:b w:val="false"/>
                <w:i w:val="false"/>
                <w:color w:val="000000"/>
                <w:sz w:val="20"/>
              </w:rPr>
              <w:t xml:space="preserve">
при установлении порогового балла </w:t>
            </w:r>
          </w:p>
          <w:p>
            <w:pPr>
              <w:spacing w:after="20"/>
              <w:ind w:left="20"/>
              <w:jc w:val="both"/>
            </w:pPr>
            <w:r>
              <w:rPr>
                <w:rFonts w:ascii="Times New Roman"/>
                <w:b w:val="false"/>
                <w:i w:val="false"/>
                <w:color w:val="000000"/>
                <w:sz w:val="20"/>
              </w:rPr>
              <w:t xml:space="preserve">
приема в медицинские вузы; </w:t>
            </w:r>
          </w:p>
          <w:p>
            <w:pPr>
              <w:spacing w:after="20"/>
              <w:ind w:left="20"/>
              <w:jc w:val="both"/>
            </w:pPr>
            <w:r>
              <w:rPr>
                <w:rFonts w:ascii="Times New Roman"/>
                <w:b w:val="false"/>
                <w:i w:val="false"/>
                <w:color w:val="000000"/>
                <w:sz w:val="20"/>
              </w:rPr>
              <w:t xml:space="preserve">
утверждение национальных стандартов </w:t>
            </w:r>
          </w:p>
          <w:p>
            <w:pPr>
              <w:spacing w:after="20"/>
              <w:ind w:left="20"/>
              <w:jc w:val="both"/>
            </w:pPr>
            <w:r>
              <w:rPr>
                <w:rFonts w:ascii="Times New Roman"/>
                <w:b w:val="false"/>
                <w:i w:val="false"/>
                <w:color w:val="000000"/>
                <w:sz w:val="20"/>
              </w:rPr>
              <w:t xml:space="preserve">
и критериев институциональной и </w:t>
            </w:r>
          </w:p>
          <w:p>
            <w:pPr>
              <w:spacing w:after="20"/>
              <w:ind w:left="20"/>
              <w:jc w:val="both"/>
            </w:pPr>
            <w:r>
              <w:rPr>
                <w:rFonts w:ascii="Times New Roman"/>
                <w:b w:val="false"/>
                <w:i w:val="false"/>
                <w:color w:val="000000"/>
                <w:sz w:val="20"/>
              </w:rPr>
              <w:t xml:space="preserve">
специализированной аккредитации </w:t>
            </w:r>
          </w:p>
          <w:p>
            <w:pPr>
              <w:spacing w:after="20"/>
              <w:ind w:left="20"/>
              <w:jc w:val="both"/>
            </w:pPr>
            <w:r>
              <w:rPr>
                <w:rFonts w:ascii="Times New Roman"/>
                <w:b w:val="false"/>
                <w:i w:val="false"/>
                <w:color w:val="000000"/>
                <w:sz w:val="20"/>
              </w:rPr>
              <w:t xml:space="preserve">
медицинских организаций образования. </w:t>
            </w:r>
          </w:p>
          <w:p>
            <w:pPr>
              <w:spacing w:after="20"/>
              <w:ind w:left="20"/>
              <w:jc w:val="both"/>
            </w:pPr>
            <w:r>
              <w:rPr>
                <w:rFonts w:ascii="Times New Roman"/>
                <w:b w:val="false"/>
                <w:i w:val="false"/>
                <w:color w:val="000000"/>
                <w:sz w:val="20"/>
              </w:rPr>
              <w:t xml:space="preserve">
   МТСЗН - повышение уровня </w:t>
            </w:r>
          </w:p>
          <w:p>
            <w:pPr>
              <w:spacing w:after="20"/>
              <w:ind w:left="20"/>
              <w:jc w:val="both"/>
            </w:pPr>
            <w:r>
              <w:rPr>
                <w:rFonts w:ascii="Times New Roman"/>
                <w:b w:val="false"/>
                <w:i w:val="false"/>
                <w:color w:val="000000"/>
                <w:sz w:val="20"/>
              </w:rPr>
              <w:t xml:space="preserve">
заработной платы медицинских </w:t>
            </w:r>
          </w:p>
          <w:p>
            <w:pPr>
              <w:spacing w:after="20"/>
              <w:ind w:left="20"/>
              <w:jc w:val="both"/>
            </w:pPr>
            <w:r>
              <w:rPr>
                <w:rFonts w:ascii="Times New Roman"/>
                <w:b w:val="false"/>
                <w:i w:val="false"/>
                <w:color w:val="000000"/>
                <w:sz w:val="20"/>
              </w:rPr>
              <w:t xml:space="preserve">
работников. </w:t>
            </w:r>
          </w:p>
          <w:p>
            <w:pPr>
              <w:spacing w:after="20"/>
              <w:ind w:left="20"/>
              <w:jc w:val="both"/>
            </w:pPr>
            <w:r>
              <w:rPr>
                <w:rFonts w:ascii="Times New Roman"/>
                <w:b w:val="false"/>
                <w:i w:val="false"/>
                <w:color w:val="000000"/>
                <w:sz w:val="20"/>
              </w:rPr>
              <w:t xml:space="preserve">
   МСХ - предоставление социального </w:t>
            </w:r>
          </w:p>
          <w:p>
            <w:pPr>
              <w:spacing w:after="20"/>
              <w:ind w:left="20"/>
              <w:jc w:val="both"/>
            </w:pPr>
            <w:r>
              <w:rPr>
                <w:rFonts w:ascii="Times New Roman"/>
                <w:b w:val="false"/>
                <w:i w:val="false"/>
                <w:color w:val="000000"/>
                <w:sz w:val="20"/>
              </w:rPr>
              <w:t xml:space="preserve">
пакета выпускникам медицинских </w:t>
            </w:r>
          </w:p>
          <w:p>
            <w:pPr>
              <w:spacing w:after="20"/>
              <w:ind w:left="20"/>
              <w:jc w:val="both"/>
            </w:pPr>
            <w:r>
              <w:rPr>
                <w:rFonts w:ascii="Times New Roman"/>
                <w:b w:val="false"/>
                <w:i w:val="false"/>
                <w:color w:val="000000"/>
                <w:sz w:val="20"/>
              </w:rPr>
              <w:t xml:space="preserve">
вузов, направленных на работу в </w:t>
            </w:r>
          </w:p>
          <w:p>
            <w:pPr>
              <w:spacing w:after="20"/>
              <w:ind w:left="20"/>
              <w:jc w:val="both"/>
            </w:pPr>
            <w:r>
              <w:rPr>
                <w:rFonts w:ascii="Times New Roman"/>
                <w:b w:val="false"/>
                <w:i w:val="false"/>
                <w:color w:val="000000"/>
                <w:sz w:val="20"/>
              </w:rPr>
              <w:t xml:space="preserve">
сельскую местность. </w:t>
            </w:r>
          </w:p>
          <w:p>
            <w:pPr>
              <w:spacing w:after="20"/>
              <w:ind w:left="20"/>
              <w:jc w:val="both"/>
            </w:pPr>
            <w:r>
              <w:rPr>
                <w:rFonts w:ascii="Times New Roman"/>
                <w:b w:val="false"/>
                <w:i w:val="false"/>
                <w:color w:val="000000"/>
                <w:sz w:val="20"/>
              </w:rPr>
              <w:t xml:space="preserve">
   МИД - содействие в подборе </w:t>
            </w:r>
          </w:p>
          <w:p>
            <w:pPr>
              <w:spacing w:after="20"/>
              <w:ind w:left="20"/>
              <w:jc w:val="both"/>
            </w:pPr>
            <w:r>
              <w:rPr>
                <w:rFonts w:ascii="Times New Roman"/>
                <w:b w:val="false"/>
                <w:i w:val="false"/>
                <w:color w:val="000000"/>
                <w:sz w:val="20"/>
              </w:rPr>
              <w:t xml:space="preserve">
признанных зарубежных организаций и </w:t>
            </w:r>
          </w:p>
          <w:p>
            <w:pPr>
              <w:spacing w:after="20"/>
              <w:ind w:left="20"/>
              <w:jc w:val="both"/>
            </w:pPr>
            <w:r>
              <w:rPr>
                <w:rFonts w:ascii="Times New Roman"/>
                <w:b w:val="false"/>
                <w:i w:val="false"/>
                <w:color w:val="000000"/>
                <w:sz w:val="20"/>
              </w:rPr>
              <w:t xml:space="preserve">
в заключении контрактов. </w:t>
            </w:r>
          </w:p>
          <w:p>
            <w:pPr>
              <w:spacing w:after="20"/>
              <w:ind w:left="20"/>
              <w:jc w:val="both"/>
            </w:pPr>
            <w:r>
              <w:rPr>
                <w:rFonts w:ascii="Times New Roman"/>
                <w:b w:val="false"/>
                <w:i w:val="false"/>
                <w:color w:val="000000"/>
                <w:sz w:val="20"/>
              </w:rPr>
              <w:t xml:space="preserve">
   МИО - формирование целевых </w:t>
            </w:r>
          </w:p>
          <w:p>
            <w:pPr>
              <w:spacing w:after="20"/>
              <w:ind w:left="20"/>
              <w:jc w:val="both"/>
            </w:pPr>
            <w:r>
              <w:rPr>
                <w:rFonts w:ascii="Times New Roman"/>
                <w:b w:val="false"/>
                <w:i w:val="false"/>
                <w:color w:val="000000"/>
                <w:sz w:val="20"/>
              </w:rPr>
              <w:t xml:space="preserve">
заказов местных исполнительных </w:t>
            </w:r>
          </w:p>
          <w:p>
            <w:pPr>
              <w:spacing w:after="20"/>
              <w:ind w:left="20"/>
              <w:jc w:val="both"/>
            </w:pPr>
            <w:r>
              <w:rPr>
                <w:rFonts w:ascii="Times New Roman"/>
                <w:b w:val="false"/>
                <w:i w:val="false"/>
                <w:color w:val="000000"/>
                <w:sz w:val="20"/>
              </w:rPr>
              <w:t xml:space="preserve">
органов на подготовку специалистов </w:t>
            </w:r>
          </w:p>
          <w:p>
            <w:pPr>
              <w:spacing w:after="20"/>
              <w:ind w:left="20"/>
              <w:jc w:val="both"/>
            </w:pPr>
            <w:r>
              <w:rPr>
                <w:rFonts w:ascii="Times New Roman"/>
                <w:b w:val="false"/>
                <w:i w:val="false"/>
                <w:color w:val="000000"/>
                <w:sz w:val="20"/>
              </w:rPr>
              <w:t xml:space="preserve">
здравоохранения на основе соглашений </w:t>
            </w:r>
          </w:p>
          <w:p>
            <w:pPr>
              <w:spacing w:after="20"/>
              <w:ind w:left="20"/>
              <w:jc w:val="both"/>
            </w:pPr>
            <w:r>
              <w:rPr>
                <w:rFonts w:ascii="Times New Roman"/>
                <w:b w:val="false"/>
                <w:i w:val="false"/>
                <w:color w:val="000000"/>
                <w:sz w:val="20"/>
              </w:rPr>
              <w:t xml:space="preserve">
путем привлечения частных инвестиций </w:t>
            </w:r>
          </w:p>
          <w:p>
            <w:pPr>
              <w:spacing w:after="20"/>
              <w:ind w:left="20"/>
              <w:jc w:val="both"/>
            </w:pPr>
            <w:r>
              <w:rPr>
                <w:rFonts w:ascii="Times New Roman"/>
                <w:b w:val="false"/>
                <w:i w:val="false"/>
                <w:color w:val="000000"/>
                <w:sz w:val="20"/>
              </w:rPr>
              <w:t xml:space="preserve">
и спонсорских средств, направление </w:t>
            </w:r>
          </w:p>
          <w:p>
            <w:pPr>
              <w:spacing w:after="20"/>
              <w:ind w:left="20"/>
              <w:jc w:val="both"/>
            </w:pPr>
            <w:r>
              <w:rPr>
                <w:rFonts w:ascii="Times New Roman"/>
                <w:b w:val="false"/>
                <w:i w:val="false"/>
                <w:color w:val="000000"/>
                <w:sz w:val="20"/>
              </w:rPr>
              <w:t xml:space="preserve">
кадров на обучение внутри страны и </w:t>
            </w:r>
          </w:p>
          <w:p>
            <w:pPr>
              <w:spacing w:after="20"/>
              <w:ind w:left="20"/>
              <w:jc w:val="both"/>
            </w:pPr>
            <w:r>
              <w:rPr>
                <w:rFonts w:ascii="Times New Roman"/>
                <w:b w:val="false"/>
                <w:i w:val="false"/>
                <w:color w:val="000000"/>
                <w:sz w:val="20"/>
              </w:rPr>
              <w:t xml:space="preserve">
за рубежом, трудоустройство </w:t>
            </w:r>
          </w:p>
          <w:p>
            <w:pPr>
              <w:spacing w:after="20"/>
              <w:ind w:left="20"/>
              <w:jc w:val="both"/>
            </w:pPr>
            <w:r>
              <w:rPr>
                <w:rFonts w:ascii="Times New Roman"/>
                <w:b w:val="false"/>
                <w:i w:val="false"/>
                <w:color w:val="000000"/>
                <w:sz w:val="20"/>
              </w:rPr>
              <w:t xml:space="preserve">
выпускников. </w:t>
            </w:r>
          </w:p>
        </w:tc>
      </w:tr>
    </w:tbl>
    <w:bookmarkStart w:name="z27" w:id="25"/>
    <w:p>
      <w:pPr>
        <w:spacing w:after="0"/>
        <w:ind w:left="0"/>
        <w:jc w:val="left"/>
      </w:pPr>
      <w:r>
        <w:rPr>
          <w:rFonts w:ascii="Times New Roman"/>
          <w:b/>
          <w:i w:val="false"/>
          <w:color w:val="000000"/>
        </w:rPr>
        <w:t xml:space="preserve">   Цель 3.2. Повышение качества научных исследований в области</w:t>
      </w:r>
      <w:r>
        <w:br/>
      </w:r>
      <w:r>
        <w:rPr>
          <w:rFonts w:ascii="Times New Roman"/>
          <w:b/>
          <w:i w:val="false"/>
          <w:color w:val="000000"/>
        </w:rPr>
        <w:t>здравоохранения</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7"/>
        <w:gridCol w:w="7393"/>
      </w:tblGrid>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реализуемые МЗ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w:t>
            </w:r>
          </w:p>
          <w:p>
            <w:pPr>
              <w:spacing w:after="20"/>
              <w:ind w:left="20"/>
              <w:jc w:val="both"/>
            </w:pPr>
            <w:r>
              <w:rPr>
                <w:rFonts w:ascii="Times New Roman"/>
                <w:b w:val="false"/>
                <w:i w:val="false"/>
                <w:color w:val="000000"/>
                <w:sz w:val="20"/>
              </w:rPr>
              <w:t xml:space="preserve">
межотраслевой координации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приоритетных </w:t>
            </w:r>
          </w:p>
          <w:p>
            <w:pPr>
              <w:spacing w:after="20"/>
              <w:ind w:left="20"/>
              <w:jc w:val="both"/>
            </w:pPr>
            <w:r>
              <w:rPr>
                <w:rFonts w:ascii="Times New Roman"/>
                <w:b w:val="false"/>
                <w:i w:val="false"/>
                <w:color w:val="000000"/>
                <w:sz w:val="20"/>
              </w:rPr>
              <w:t xml:space="preserve">
направлений научных </w:t>
            </w:r>
          </w:p>
          <w:p>
            <w:pPr>
              <w:spacing w:after="20"/>
              <w:ind w:left="20"/>
              <w:jc w:val="both"/>
            </w:pPr>
            <w:r>
              <w:rPr>
                <w:rFonts w:ascii="Times New Roman"/>
                <w:b w:val="false"/>
                <w:i w:val="false"/>
                <w:color w:val="000000"/>
                <w:sz w:val="20"/>
              </w:rPr>
              <w:t xml:space="preserve">
исследований в области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Обеспечение качественного </w:t>
            </w:r>
          </w:p>
          <w:p>
            <w:pPr>
              <w:spacing w:after="20"/>
              <w:ind w:left="20"/>
              <w:jc w:val="both"/>
            </w:pPr>
            <w:r>
              <w:rPr>
                <w:rFonts w:ascii="Times New Roman"/>
                <w:b w:val="false"/>
                <w:i w:val="false"/>
                <w:color w:val="000000"/>
                <w:sz w:val="20"/>
              </w:rPr>
              <w:t xml:space="preserve">
отбора выбора поставщика </w:t>
            </w:r>
          </w:p>
          <w:p>
            <w:pPr>
              <w:spacing w:after="20"/>
              <w:ind w:left="20"/>
              <w:jc w:val="both"/>
            </w:pPr>
            <w:r>
              <w:rPr>
                <w:rFonts w:ascii="Times New Roman"/>
                <w:b w:val="false"/>
                <w:i w:val="false"/>
                <w:color w:val="000000"/>
                <w:sz w:val="20"/>
              </w:rPr>
              <w:t xml:space="preserve">
услуг по прикладным научным </w:t>
            </w:r>
          </w:p>
          <w:p>
            <w:pPr>
              <w:spacing w:after="20"/>
              <w:ind w:left="20"/>
              <w:jc w:val="both"/>
            </w:pPr>
            <w:r>
              <w:rPr>
                <w:rFonts w:ascii="Times New Roman"/>
                <w:b w:val="false"/>
                <w:i w:val="false"/>
                <w:color w:val="000000"/>
                <w:sz w:val="20"/>
              </w:rPr>
              <w:t xml:space="preserve">
исследованиям в области </w:t>
            </w:r>
          </w:p>
          <w:p>
            <w:pPr>
              <w:spacing w:after="20"/>
              <w:ind w:left="20"/>
              <w:jc w:val="both"/>
            </w:pPr>
            <w:r>
              <w:rPr>
                <w:rFonts w:ascii="Times New Roman"/>
                <w:b w:val="false"/>
                <w:i w:val="false"/>
                <w:color w:val="000000"/>
                <w:sz w:val="20"/>
              </w:rPr>
              <w:t xml:space="preserve">
здравоохранения и оценка </w:t>
            </w:r>
          </w:p>
          <w:p>
            <w:pPr>
              <w:spacing w:after="20"/>
              <w:ind w:left="20"/>
              <w:jc w:val="both"/>
            </w:pPr>
            <w:r>
              <w:rPr>
                <w:rFonts w:ascii="Times New Roman"/>
                <w:b w:val="false"/>
                <w:i w:val="false"/>
                <w:color w:val="000000"/>
                <w:sz w:val="20"/>
              </w:rPr>
              <w:t xml:space="preserve">
качества результатов </w:t>
            </w:r>
          </w:p>
          <w:p>
            <w:pPr>
              <w:spacing w:after="20"/>
              <w:ind w:left="20"/>
              <w:jc w:val="both"/>
            </w:pPr>
            <w:r>
              <w:rPr>
                <w:rFonts w:ascii="Times New Roman"/>
                <w:b w:val="false"/>
                <w:i w:val="false"/>
                <w:color w:val="000000"/>
                <w:sz w:val="20"/>
              </w:rPr>
              <w:t xml:space="preserve">
исследования </w:t>
            </w:r>
          </w:p>
          <w:p>
            <w:pPr>
              <w:spacing w:after="20"/>
              <w:ind w:left="20"/>
              <w:jc w:val="both"/>
            </w:pPr>
            <w:r>
              <w:rPr>
                <w:rFonts w:ascii="Times New Roman"/>
                <w:b w:val="false"/>
                <w:i w:val="false"/>
                <w:color w:val="000000"/>
                <w:sz w:val="20"/>
              </w:rPr>
              <w:t xml:space="preserve">
Обеспечение соответствия </w:t>
            </w:r>
          </w:p>
          <w:p>
            <w:pPr>
              <w:spacing w:after="20"/>
              <w:ind w:left="20"/>
              <w:jc w:val="both"/>
            </w:pPr>
            <w:r>
              <w:rPr>
                <w:rFonts w:ascii="Times New Roman"/>
                <w:b w:val="false"/>
                <w:i w:val="false"/>
                <w:color w:val="000000"/>
                <w:sz w:val="20"/>
              </w:rPr>
              <w:t xml:space="preserve">
научных исследований </w:t>
            </w:r>
          </w:p>
          <w:p>
            <w:pPr>
              <w:spacing w:after="20"/>
              <w:ind w:left="20"/>
              <w:jc w:val="both"/>
            </w:pPr>
            <w:r>
              <w:rPr>
                <w:rFonts w:ascii="Times New Roman"/>
                <w:b w:val="false"/>
                <w:i w:val="false"/>
                <w:color w:val="000000"/>
                <w:sz w:val="20"/>
              </w:rPr>
              <w:t xml:space="preserve">
требованиям мировых </w:t>
            </w:r>
          </w:p>
          <w:p>
            <w:pPr>
              <w:spacing w:after="20"/>
              <w:ind w:left="20"/>
              <w:jc w:val="both"/>
            </w:pPr>
            <w:r>
              <w:rPr>
                <w:rFonts w:ascii="Times New Roman"/>
                <w:b w:val="false"/>
                <w:i w:val="false"/>
                <w:color w:val="000000"/>
                <w:sz w:val="20"/>
              </w:rPr>
              <w:t xml:space="preserve">
стандартов </w:t>
            </w:r>
          </w:p>
          <w:p>
            <w:pPr>
              <w:spacing w:after="20"/>
              <w:ind w:left="20"/>
              <w:jc w:val="both"/>
            </w:pPr>
            <w:r>
              <w:rPr>
                <w:rFonts w:ascii="Times New Roman"/>
                <w:b w:val="false"/>
                <w:i w:val="false"/>
                <w:color w:val="000000"/>
                <w:sz w:val="20"/>
              </w:rPr>
              <w:t xml:space="preserve">
Обучение научных кадров за </w:t>
            </w:r>
          </w:p>
          <w:p>
            <w:pPr>
              <w:spacing w:after="20"/>
              <w:ind w:left="20"/>
              <w:jc w:val="both"/>
            </w:pPr>
            <w:r>
              <w:rPr>
                <w:rFonts w:ascii="Times New Roman"/>
                <w:b w:val="false"/>
                <w:i w:val="false"/>
                <w:color w:val="000000"/>
                <w:sz w:val="20"/>
              </w:rPr>
              <w:t xml:space="preserve">
рубежом </w:t>
            </w:r>
          </w:p>
          <w:p>
            <w:pPr>
              <w:spacing w:after="20"/>
              <w:ind w:left="20"/>
              <w:jc w:val="both"/>
            </w:pPr>
            <w:r>
              <w:rPr>
                <w:rFonts w:ascii="Times New Roman"/>
                <w:b w:val="false"/>
                <w:i w:val="false"/>
                <w:color w:val="000000"/>
                <w:sz w:val="20"/>
              </w:rPr>
              <w:t xml:space="preserve">
Улучшение материально- </w:t>
            </w:r>
          </w:p>
          <w:p>
            <w:pPr>
              <w:spacing w:after="20"/>
              <w:ind w:left="20"/>
              <w:jc w:val="both"/>
            </w:pPr>
            <w:r>
              <w:rPr>
                <w:rFonts w:ascii="Times New Roman"/>
                <w:b w:val="false"/>
                <w:i w:val="false"/>
                <w:color w:val="000000"/>
                <w:sz w:val="20"/>
              </w:rPr>
              <w:t xml:space="preserve">
технического оснащения </w:t>
            </w:r>
          </w:p>
          <w:p>
            <w:pPr>
              <w:spacing w:after="20"/>
              <w:ind w:left="20"/>
              <w:jc w:val="both"/>
            </w:pPr>
            <w:r>
              <w:rPr>
                <w:rFonts w:ascii="Times New Roman"/>
                <w:b w:val="false"/>
                <w:i w:val="false"/>
                <w:color w:val="000000"/>
                <w:sz w:val="20"/>
              </w:rPr>
              <w:t xml:space="preserve">
организаций медицинской </w:t>
            </w:r>
          </w:p>
          <w:p>
            <w:pPr>
              <w:spacing w:after="20"/>
              <w:ind w:left="20"/>
              <w:jc w:val="both"/>
            </w:pPr>
            <w:r>
              <w:rPr>
                <w:rFonts w:ascii="Times New Roman"/>
                <w:b w:val="false"/>
                <w:i w:val="false"/>
                <w:color w:val="000000"/>
                <w:sz w:val="20"/>
              </w:rPr>
              <w:t xml:space="preserve">
науки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 разработка единых критериев </w:t>
            </w:r>
          </w:p>
          <w:p>
            <w:pPr>
              <w:spacing w:after="20"/>
              <w:ind w:left="20"/>
              <w:jc w:val="both"/>
            </w:pPr>
            <w:r>
              <w:rPr>
                <w:rFonts w:ascii="Times New Roman"/>
                <w:b w:val="false"/>
                <w:i w:val="false"/>
                <w:color w:val="000000"/>
                <w:sz w:val="20"/>
              </w:rPr>
              <w:t xml:space="preserve">
отбора приоритетных научных </w:t>
            </w:r>
          </w:p>
          <w:p>
            <w:pPr>
              <w:spacing w:after="20"/>
              <w:ind w:left="20"/>
              <w:jc w:val="both"/>
            </w:pPr>
            <w:r>
              <w:rPr>
                <w:rFonts w:ascii="Times New Roman"/>
                <w:b w:val="false"/>
                <w:i w:val="false"/>
                <w:color w:val="000000"/>
                <w:sz w:val="20"/>
              </w:rPr>
              <w:t xml:space="preserve">
направлений; привлечение независимых </w:t>
            </w:r>
          </w:p>
          <w:p>
            <w:pPr>
              <w:spacing w:after="20"/>
              <w:ind w:left="20"/>
              <w:jc w:val="both"/>
            </w:pPr>
            <w:r>
              <w:rPr>
                <w:rFonts w:ascii="Times New Roman"/>
                <w:b w:val="false"/>
                <w:i w:val="false"/>
                <w:color w:val="000000"/>
                <w:sz w:val="20"/>
              </w:rPr>
              <w:t xml:space="preserve">
международных экспертов при </w:t>
            </w:r>
          </w:p>
          <w:p>
            <w:pPr>
              <w:spacing w:after="20"/>
              <w:ind w:left="20"/>
              <w:jc w:val="both"/>
            </w:pPr>
            <w:r>
              <w:rPr>
                <w:rFonts w:ascii="Times New Roman"/>
                <w:b w:val="false"/>
                <w:i w:val="false"/>
                <w:color w:val="000000"/>
                <w:sz w:val="20"/>
              </w:rPr>
              <w:t xml:space="preserve">
проведении государственной научно- </w:t>
            </w:r>
          </w:p>
          <w:p>
            <w:pPr>
              <w:spacing w:after="20"/>
              <w:ind w:left="20"/>
              <w:jc w:val="both"/>
            </w:pPr>
            <w:r>
              <w:rPr>
                <w:rFonts w:ascii="Times New Roman"/>
                <w:b w:val="false"/>
                <w:i w:val="false"/>
                <w:color w:val="000000"/>
                <w:sz w:val="20"/>
              </w:rPr>
              <w:t xml:space="preserve">
технической экспертизы планируемых </w:t>
            </w:r>
          </w:p>
          <w:p>
            <w:pPr>
              <w:spacing w:after="20"/>
              <w:ind w:left="20"/>
              <w:jc w:val="both"/>
            </w:pPr>
            <w:r>
              <w:rPr>
                <w:rFonts w:ascii="Times New Roman"/>
                <w:b w:val="false"/>
                <w:i w:val="false"/>
                <w:color w:val="000000"/>
                <w:sz w:val="20"/>
              </w:rPr>
              <w:t xml:space="preserve">
проектов и завершенных научно- </w:t>
            </w:r>
          </w:p>
          <w:p>
            <w:pPr>
              <w:spacing w:after="20"/>
              <w:ind w:left="20"/>
              <w:jc w:val="both"/>
            </w:pPr>
            <w:r>
              <w:rPr>
                <w:rFonts w:ascii="Times New Roman"/>
                <w:b w:val="false"/>
                <w:i w:val="false"/>
                <w:color w:val="000000"/>
                <w:sz w:val="20"/>
              </w:rPr>
              <w:t xml:space="preserve">
технических программ; расширение </w:t>
            </w:r>
          </w:p>
          <w:p>
            <w:pPr>
              <w:spacing w:after="20"/>
              <w:ind w:left="20"/>
              <w:jc w:val="both"/>
            </w:pPr>
            <w:r>
              <w:rPr>
                <w:rFonts w:ascii="Times New Roman"/>
                <w:b w:val="false"/>
                <w:i w:val="false"/>
                <w:color w:val="000000"/>
                <w:sz w:val="20"/>
              </w:rPr>
              <w:t xml:space="preserve">
объема выделяемых средств на </w:t>
            </w:r>
          </w:p>
          <w:p>
            <w:pPr>
              <w:spacing w:after="20"/>
              <w:ind w:left="20"/>
              <w:jc w:val="both"/>
            </w:pPr>
            <w:r>
              <w:rPr>
                <w:rFonts w:ascii="Times New Roman"/>
                <w:b w:val="false"/>
                <w:i w:val="false"/>
                <w:color w:val="000000"/>
                <w:sz w:val="20"/>
              </w:rPr>
              <w:t xml:space="preserve">
выполнение фундаментальных </w:t>
            </w:r>
          </w:p>
          <w:p>
            <w:pPr>
              <w:spacing w:after="20"/>
              <w:ind w:left="20"/>
              <w:jc w:val="both"/>
            </w:pPr>
            <w:r>
              <w:rPr>
                <w:rFonts w:ascii="Times New Roman"/>
                <w:b w:val="false"/>
                <w:i w:val="false"/>
                <w:color w:val="000000"/>
                <w:sz w:val="20"/>
              </w:rPr>
              <w:t xml:space="preserve">
исследований в области медицины; </w:t>
            </w:r>
          </w:p>
          <w:p>
            <w:pPr>
              <w:spacing w:after="20"/>
              <w:ind w:left="20"/>
              <w:jc w:val="both"/>
            </w:pPr>
            <w:r>
              <w:rPr>
                <w:rFonts w:ascii="Times New Roman"/>
                <w:b w:val="false"/>
                <w:i w:val="false"/>
                <w:color w:val="000000"/>
                <w:sz w:val="20"/>
              </w:rPr>
              <w:t xml:space="preserve">
разработка единых национальных </w:t>
            </w:r>
          </w:p>
          <w:p>
            <w:pPr>
              <w:spacing w:after="20"/>
              <w:ind w:left="20"/>
              <w:jc w:val="both"/>
            </w:pPr>
            <w:r>
              <w:rPr>
                <w:rFonts w:ascii="Times New Roman"/>
                <w:b w:val="false"/>
                <w:i w:val="false"/>
                <w:color w:val="000000"/>
                <w:sz w:val="20"/>
              </w:rPr>
              <w:t xml:space="preserve">
стандартов менеджмента научных </w:t>
            </w:r>
          </w:p>
          <w:p>
            <w:pPr>
              <w:spacing w:after="20"/>
              <w:ind w:left="20"/>
              <w:jc w:val="both"/>
            </w:pPr>
            <w:r>
              <w:rPr>
                <w:rFonts w:ascii="Times New Roman"/>
                <w:b w:val="false"/>
                <w:i w:val="false"/>
                <w:color w:val="000000"/>
                <w:sz w:val="20"/>
              </w:rPr>
              <w:t xml:space="preserve">
исследований на основе международных </w:t>
            </w:r>
          </w:p>
          <w:p>
            <w:pPr>
              <w:spacing w:after="20"/>
              <w:ind w:left="20"/>
              <w:jc w:val="both"/>
            </w:pPr>
            <w:r>
              <w:rPr>
                <w:rFonts w:ascii="Times New Roman"/>
                <w:b w:val="false"/>
                <w:i w:val="false"/>
                <w:color w:val="000000"/>
                <w:sz w:val="20"/>
              </w:rPr>
              <w:t xml:space="preserve">
требований; содействие в привлечении </w:t>
            </w:r>
          </w:p>
          <w:p>
            <w:pPr>
              <w:spacing w:after="20"/>
              <w:ind w:left="20"/>
              <w:jc w:val="both"/>
            </w:pPr>
            <w:r>
              <w:rPr>
                <w:rFonts w:ascii="Times New Roman"/>
                <w:b w:val="false"/>
                <w:i w:val="false"/>
                <w:color w:val="000000"/>
                <w:sz w:val="20"/>
              </w:rPr>
              <w:t xml:space="preserve">
организаций образования всех уровней </w:t>
            </w:r>
          </w:p>
          <w:p>
            <w:pPr>
              <w:spacing w:after="20"/>
              <w:ind w:left="20"/>
              <w:jc w:val="both"/>
            </w:pPr>
            <w:r>
              <w:rPr>
                <w:rFonts w:ascii="Times New Roman"/>
                <w:b w:val="false"/>
                <w:i w:val="false"/>
                <w:color w:val="000000"/>
                <w:sz w:val="20"/>
              </w:rPr>
              <w:t xml:space="preserve">
и организаций науки других отраслей </w:t>
            </w:r>
          </w:p>
          <w:p>
            <w:pPr>
              <w:spacing w:after="20"/>
              <w:ind w:left="20"/>
              <w:jc w:val="both"/>
            </w:pPr>
            <w:r>
              <w:rPr>
                <w:rFonts w:ascii="Times New Roman"/>
                <w:b w:val="false"/>
                <w:i w:val="false"/>
                <w:color w:val="000000"/>
                <w:sz w:val="20"/>
              </w:rPr>
              <w:t xml:space="preserve">
в процесс интеграции медицинской </w:t>
            </w:r>
          </w:p>
          <w:p>
            <w:pPr>
              <w:spacing w:after="20"/>
              <w:ind w:left="20"/>
              <w:jc w:val="both"/>
            </w:pPr>
            <w:r>
              <w:rPr>
                <w:rFonts w:ascii="Times New Roman"/>
                <w:b w:val="false"/>
                <w:i w:val="false"/>
                <w:color w:val="000000"/>
                <w:sz w:val="20"/>
              </w:rPr>
              <w:t xml:space="preserve">
науки, образования и практического </w:t>
            </w:r>
          </w:p>
          <w:p>
            <w:pPr>
              <w:spacing w:after="20"/>
              <w:ind w:left="20"/>
              <w:jc w:val="both"/>
            </w:pPr>
            <w:r>
              <w:rPr>
                <w:rFonts w:ascii="Times New Roman"/>
                <w:b w:val="false"/>
                <w:i w:val="false"/>
                <w:color w:val="000000"/>
                <w:sz w:val="20"/>
              </w:rPr>
              <w:t xml:space="preserve">
здравоохранения; организация </w:t>
            </w:r>
          </w:p>
          <w:p>
            <w:pPr>
              <w:spacing w:after="20"/>
              <w:ind w:left="20"/>
              <w:jc w:val="both"/>
            </w:pPr>
            <w:r>
              <w:rPr>
                <w:rFonts w:ascii="Times New Roman"/>
                <w:b w:val="false"/>
                <w:i w:val="false"/>
                <w:color w:val="000000"/>
                <w:sz w:val="20"/>
              </w:rPr>
              <w:t xml:space="preserve">
стажировки в ведущих зарубежных </w:t>
            </w:r>
          </w:p>
          <w:p>
            <w:pPr>
              <w:spacing w:after="20"/>
              <w:ind w:left="20"/>
              <w:jc w:val="both"/>
            </w:pPr>
            <w:r>
              <w:rPr>
                <w:rFonts w:ascii="Times New Roman"/>
                <w:b w:val="false"/>
                <w:i w:val="false"/>
                <w:color w:val="000000"/>
                <w:sz w:val="20"/>
              </w:rPr>
              <w:t xml:space="preserve">
научных центрах сотрудников </w:t>
            </w:r>
          </w:p>
          <w:p>
            <w:pPr>
              <w:spacing w:after="20"/>
              <w:ind w:left="20"/>
              <w:jc w:val="both"/>
            </w:pPr>
            <w:r>
              <w:rPr>
                <w:rFonts w:ascii="Times New Roman"/>
                <w:b w:val="false"/>
                <w:i w:val="false"/>
                <w:color w:val="000000"/>
                <w:sz w:val="20"/>
              </w:rPr>
              <w:t xml:space="preserve">
организаций медицинской науки. </w:t>
            </w:r>
          </w:p>
          <w:p>
            <w:pPr>
              <w:spacing w:after="20"/>
              <w:ind w:left="20"/>
              <w:jc w:val="both"/>
            </w:pPr>
            <w:r>
              <w:rPr>
                <w:rFonts w:ascii="Times New Roman"/>
                <w:b w:val="false"/>
                <w:i w:val="false"/>
                <w:color w:val="000000"/>
                <w:sz w:val="20"/>
              </w:rPr>
              <w:t xml:space="preserve">
   МИТ - утверждение государственных </w:t>
            </w:r>
          </w:p>
          <w:p>
            <w:pPr>
              <w:spacing w:after="20"/>
              <w:ind w:left="20"/>
              <w:jc w:val="both"/>
            </w:pPr>
            <w:r>
              <w:rPr>
                <w:rFonts w:ascii="Times New Roman"/>
                <w:b w:val="false"/>
                <w:i w:val="false"/>
                <w:color w:val="000000"/>
                <w:sz w:val="20"/>
              </w:rPr>
              <w:t xml:space="preserve">
стандартов и технологических </w:t>
            </w:r>
          </w:p>
          <w:p>
            <w:pPr>
              <w:spacing w:after="20"/>
              <w:ind w:left="20"/>
              <w:jc w:val="both"/>
            </w:pPr>
            <w:r>
              <w:rPr>
                <w:rFonts w:ascii="Times New Roman"/>
                <w:b w:val="false"/>
                <w:i w:val="false"/>
                <w:color w:val="000000"/>
                <w:sz w:val="20"/>
              </w:rPr>
              <w:t xml:space="preserve">
регламентов. </w:t>
            </w:r>
          </w:p>
        </w:tc>
      </w:tr>
    </w:tbl>
    <w:bookmarkStart w:name="z28" w:id="26"/>
    <w:p>
      <w:pPr>
        <w:spacing w:after="0"/>
        <w:ind w:left="0"/>
        <w:jc w:val="left"/>
      </w:pPr>
      <w:r>
        <w:rPr>
          <w:rFonts w:ascii="Times New Roman"/>
          <w:b/>
          <w:i w:val="false"/>
          <w:color w:val="000000"/>
        </w:rPr>
        <w:t xml:space="preserve">   4. Соответствие стратегических направлений и целей</w:t>
      </w:r>
      <w:r>
        <w:br/>
      </w:r>
      <w:r>
        <w:rPr>
          <w:rFonts w:ascii="Times New Roman"/>
          <w:b/>
          <w:i w:val="false"/>
          <w:color w:val="000000"/>
        </w:rPr>
        <w:t>Министерства здравоохранения Республики Казахстан</w:t>
      </w:r>
      <w:r>
        <w:br/>
      </w:r>
      <w:r>
        <w:rPr>
          <w:rFonts w:ascii="Times New Roman"/>
          <w:b/>
          <w:i w:val="false"/>
          <w:color w:val="000000"/>
        </w:rPr>
        <w:t>стратегическим целям государства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5057"/>
        <w:gridCol w:w="5197"/>
      </w:tblGrid>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Стратегические </w:t>
            </w:r>
          </w:p>
          <w:p>
            <w:pPr>
              <w:spacing w:after="20"/>
              <w:ind w:left="20"/>
              <w:jc w:val="both"/>
            </w:pPr>
            <w:r>
              <w:rPr>
                <w:rFonts w:ascii="Times New Roman"/>
                <w:b w:val="false"/>
                <w:i w:val="false"/>
                <w:color w:val="000000"/>
                <w:sz w:val="20"/>
              </w:rPr>
              <w:t xml:space="preserve">
направления </w:t>
            </w:r>
          </w:p>
          <w:p>
            <w:pPr>
              <w:spacing w:after="20"/>
              <w:ind w:left="20"/>
              <w:jc w:val="both"/>
            </w:pPr>
            <w:r>
              <w:rPr>
                <w:rFonts w:ascii="Times New Roman"/>
                <w:b w:val="false"/>
                <w:i w:val="false"/>
                <w:color w:val="000000"/>
                <w:sz w:val="20"/>
              </w:rPr>
              <w:t xml:space="preserve">
и цели </w:t>
            </w:r>
          </w:p>
          <w:p>
            <w:pPr>
              <w:spacing w:after="20"/>
              <w:ind w:left="20"/>
              <w:jc w:val="both"/>
            </w:pPr>
            <w:r>
              <w:rPr>
                <w:rFonts w:ascii="Times New Roman"/>
                <w:b w:val="false"/>
                <w:i w:val="false"/>
                <w:color w:val="000000"/>
                <w:sz w:val="20"/>
              </w:rPr>
              <w:t xml:space="preserve">
государственного </w:t>
            </w:r>
          </w:p>
          <w:p>
            <w:pPr>
              <w:spacing w:after="20"/>
              <w:ind w:left="20"/>
              <w:jc w:val="both"/>
            </w:pPr>
            <w:r>
              <w:rPr>
                <w:rFonts w:ascii="Times New Roman"/>
                <w:b w:val="false"/>
                <w:i w:val="false"/>
                <w:color w:val="000000"/>
                <w:sz w:val="20"/>
              </w:rPr>
              <w:t xml:space="preserve">
органа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Стратегические цели </w:t>
            </w:r>
          </w:p>
          <w:p>
            <w:pPr>
              <w:spacing w:after="20"/>
              <w:ind w:left="20"/>
              <w:jc w:val="both"/>
            </w:pPr>
            <w:r>
              <w:rPr>
                <w:rFonts w:ascii="Times New Roman"/>
                <w:b w:val="false"/>
                <w:i w:val="false"/>
                <w:color w:val="000000"/>
                <w:sz w:val="20"/>
              </w:rPr>
              <w:t xml:space="preserve">
государства, на реализацию </w:t>
            </w:r>
          </w:p>
          <w:p>
            <w:pPr>
              <w:spacing w:after="20"/>
              <w:ind w:left="20"/>
              <w:jc w:val="both"/>
            </w:pPr>
            <w:r>
              <w:rPr>
                <w:rFonts w:ascii="Times New Roman"/>
                <w:b w:val="false"/>
                <w:i w:val="false"/>
                <w:color w:val="000000"/>
                <w:sz w:val="20"/>
              </w:rPr>
              <w:t xml:space="preserve">
которых направлена </w:t>
            </w:r>
          </w:p>
          <w:p>
            <w:pPr>
              <w:spacing w:after="20"/>
              <w:ind w:left="20"/>
              <w:jc w:val="both"/>
            </w:pPr>
            <w:r>
              <w:rPr>
                <w:rFonts w:ascii="Times New Roman"/>
                <w:b w:val="false"/>
                <w:i w:val="false"/>
                <w:color w:val="000000"/>
                <w:sz w:val="20"/>
              </w:rPr>
              <w:t xml:space="preserve">
деятельность </w:t>
            </w:r>
          </w:p>
          <w:p>
            <w:pPr>
              <w:spacing w:after="20"/>
              <w:ind w:left="20"/>
              <w:jc w:val="both"/>
            </w:pPr>
            <w:r>
              <w:rPr>
                <w:rFonts w:ascii="Times New Roman"/>
                <w:b w:val="false"/>
                <w:i w:val="false"/>
                <w:color w:val="000000"/>
                <w:sz w:val="20"/>
              </w:rPr>
              <w:t xml:space="preserve">
государственного органа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стратегического </w:t>
            </w:r>
          </w:p>
          <w:p>
            <w:pPr>
              <w:spacing w:after="20"/>
              <w:ind w:left="20"/>
              <w:jc w:val="both"/>
            </w:pPr>
            <w:r>
              <w:rPr>
                <w:rFonts w:ascii="Times New Roman"/>
                <w:b w:val="false"/>
                <w:i w:val="false"/>
                <w:color w:val="000000"/>
                <w:sz w:val="20"/>
              </w:rPr>
              <w:t xml:space="preserve">
документа, нормативного </w:t>
            </w:r>
          </w:p>
          <w:p>
            <w:pPr>
              <w:spacing w:after="20"/>
              <w:ind w:left="20"/>
              <w:jc w:val="both"/>
            </w:pPr>
            <w:r>
              <w:rPr>
                <w:rFonts w:ascii="Times New Roman"/>
                <w:b w:val="false"/>
                <w:i w:val="false"/>
                <w:color w:val="000000"/>
                <w:sz w:val="20"/>
              </w:rPr>
              <w:t xml:space="preserve">
правового акта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1. Укрепление здоровья граждан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Охрана </w:t>
            </w:r>
          </w:p>
          <w:p>
            <w:pPr>
              <w:spacing w:after="20"/>
              <w:ind w:left="20"/>
              <w:jc w:val="both"/>
            </w:pPr>
            <w:r>
              <w:rPr>
                <w:rFonts w:ascii="Times New Roman"/>
                <w:b w:val="false"/>
                <w:i w:val="false"/>
                <w:color w:val="000000"/>
                <w:sz w:val="20"/>
              </w:rPr>
              <w:t xml:space="preserve">
здоровья матери </w:t>
            </w:r>
          </w:p>
          <w:p>
            <w:pPr>
              <w:spacing w:after="20"/>
              <w:ind w:left="20"/>
              <w:jc w:val="both"/>
            </w:pPr>
            <w:r>
              <w:rPr>
                <w:rFonts w:ascii="Times New Roman"/>
                <w:b w:val="false"/>
                <w:i w:val="false"/>
                <w:color w:val="000000"/>
                <w:sz w:val="20"/>
              </w:rPr>
              <w:t xml:space="preserve">
и ребенка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"Долгосрочный приоритет 4. </w:t>
            </w:r>
          </w:p>
          <w:p>
            <w:pPr>
              <w:spacing w:after="20"/>
              <w:ind w:left="20"/>
              <w:jc w:val="both"/>
            </w:pPr>
            <w:r>
              <w:rPr>
                <w:rFonts w:ascii="Times New Roman"/>
                <w:b w:val="false"/>
                <w:i w:val="false"/>
                <w:color w:val="000000"/>
                <w:sz w:val="20"/>
              </w:rPr>
              <w:t xml:space="preserve">
Здоровье, образование и </w:t>
            </w:r>
          </w:p>
          <w:p>
            <w:pPr>
              <w:spacing w:after="20"/>
              <w:ind w:left="20"/>
              <w:jc w:val="both"/>
            </w:pPr>
            <w:r>
              <w:rPr>
                <w:rFonts w:ascii="Times New Roman"/>
                <w:b w:val="false"/>
                <w:i w:val="false"/>
                <w:color w:val="000000"/>
                <w:sz w:val="20"/>
              </w:rPr>
              <w:t xml:space="preserve">
благополучие граждан </w:t>
            </w:r>
          </w:p>
          <w:p>
            <w:pPr>
              <w:spacing w:after="20"/>
              <w:ind w:left="20"/>
              <w:jc w:val="both"/>
            </w:pPr>
            <w:r>
              <w:rPr>
                <w:rFonts w:ascii="Times New Roman"/>
                <w:b w:val="false"/>
                <w:i w:val="false"/>
                <w:color w:val="000000"/>
                <w:sz w:val="20"/>
              </w:rPr>
              <w:t xml:space="preserve">
Казахстана". "Охрана </w:t>
            </w:r>
          </w:p>
          <w:p>
            <w:pPr>
              <w:spacing w:after="20"/>
              <w:ind w:left="20"/>
              <w:jc w:val="both"/>
            </w:pPr>
            <w:r>
              <w:rPr>
                <w:rFonts w:ascii="Times New Roman"/>
                <w:b w:val="false"/>
                <w:i w:val="false"/>
                <w:color w:val="000000"/>
                <w:sz w:val="20"/>
              </w:rPr>
              <w:t xml:space="preserve">
здоровья матери и ребенка </w:t>
            </w:r>
          </w:p>
          <w:p>
            <w:pPr>
              <w:spacing w:after="20"/>
              <w:ind w:left="20"/>
              <w:jc w:val="both"/>
            </w:pPr>
            <w:r>
              <w:rPr>
                <w:rFonts w:ascii="Times New Roman"/>
                <w:b w:val="false"/>
                <w:i w:val="false"/>
                <w:color w:val="000000"/>
                <w:sz w:val="20"/>
              </w:rPr>
              <w:t xml:space="preserve">
должна стоять в центре </w:t>
            </w:r>
          </w:p>
          <w:p>
            <w:pPr>
              <w:spacing w:after="20"/>
              <w:ind w:left="20"/>
              <w:jc w:val="both"/>
            </w:pPr>
            <w:r>
              <w:rPr>
                <w:rFonts w:ascii="Times New Roman"/>
                <w:b w:val="false"/>
                <w:i w:val="false"/>
                <w:color w:val="000000"/>
                <w:sz w:val="20"/>
              </w:rPr>
              <w:t xml:space="preserve">
внимания нашего государства, </w:t>
            </w:r>
          </w:p>
          <w:p>
            <w:pPr>
              <w:spacing w:after="20"/>
              <w:ind w:left="20"/>
              <w:jc w:val="both"/>
            </w:pPr>
            <w:r>
              <w:rPr>
                <w:rFonts w:ascii="Times New Roman"/>
                <w:b w:val="false"/>
                <w:i w:val="false"/>
                <w:color w:val="000000"/>
                <w:sz w:val="20"/>
              </w:rPr>
              <w:t xml:space="preserve">
органов здравоохранения, </w:t>
            </w:r>
          </w:p>
          <w:p>
            <w:pPr>
              <w:spacing w:after="20"/>
              <w:ind w:left="20"/>
              <w:jc w:val="both"/>
            </w:pPr>
            <w:r>
              <w:rPr>
                <w:rFonts w:ascii="Times New Roman"/>
                <w:b w:val="false"/>
                <w:i w:val="false"/>
                <w:color w:val="000000"/>
                <w:sz w:val="20"/>
              </w:rPr>
              <w:t xml:space="preserve">
общественности.".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p>
          <w:p>
            <w:pPr>
              <w:spacing w:after="20"/>
              <w:ind w:left="20"/>
              <w:jc w:val="both"/>
            </w:pPr>
            <w:r>
              <w:rPr>
                <w:rFonts w:ascii="Times New Roman"/>
                <w:b w:val="false"/>
                <w:i w:val="false"/>
                <w:color w:val="000000"/>
                <w:sz w:val="20"/>
              </w:rPr>
              <w:t xml:space="preserve">
страны народу Казахстана </w:t>
            </w:r>
          </w:p>
          <w:p>
            <w:pPr>
              <w:spacing w:after="20"/>
              <w:ind w:left="20"/>
              <w:jc w:val="both"/>
            </w:pPr>
            <w:r>
              <w:rPr>
                <w:rFonts w:ascii="Times New Roman"/>
                <w:b w:val="false"/>
                <w:i w:val="false"/>
                <w:color w:val="000000"/>
                <w:sz w:val="20"/>
              </w:rPr>
              <w:t xml:space="preserve">
от 10 октября 1997 года </w:t>
            </w:r>
          </w:p>
          <w:p>
            <w:pPr>
              <w:spacing w:after="20"/>
              <w:ind w:left="20"/>
              <w:jc w:val="both"/>
            </w:pPr>
            <w:r>
              <w:rPr>
                <w:rFonts w:ascii="Times New Roman"/>
                <w:b w:val="false"/>
                <w:i w:val="false"/>
                <w:color w:val="000000"/>
                <w:sz w:val="20"/>
              </w:rPr>
              <w:t xml:space="preserve">
"Казахстан - 2030. </w:t>
            </w:r>
          </w:p>
          <w:p>
            <w:pPr>
              <w:spacing w:after="20"/>
              <w:ind w:left="20"/>
              <w:jc w:val="both"/>
            </w:pPr>
            <w:r>
              <w:rPr>
                <w:rFonts w:ascii="Times New Roman"/>
                <w:b w:val="false"/>
                <w:i w:val="false"/>
                <w:color w:val="000000"/>
                <w:sz w:val="20"/>
              </w:rPr>
              <w:t xml:space="preserve">
Процветание, </w:t>
            </w:r>
          </w:p>
          <w:p>
            <w:pPr>
              <w:spacing w:after="20"/>
              <w:ind w:left="20"/>
              <w:jc w:val="both"/>
            </w:pPr>
            <w:r>
              <w:rPr>
                <w:rFonts w:ascii="Times New Roman"/>
                <w:b w:val="false"/>
                <w:i w:val="false"/>
                <w:color w:val="000000"/>
                <w:sz w:val="20"/>
              </w:rPr>
              <w:t xml:space="preserve">
безопасность и улучшение </w:t>
            </w:r>
          </w:p>
          <w:p>
            <w:pPr>
              <w:spacing w:after="20"/>
              <w:ind w:left="20"/>
              <w:jc w:val="both"/>
            </w:pPr>
            <w:r>
              <w:rPr>
                <w:rFonts w:ascii="Times New Roman"/>
                <w:b w:val="false"/>
                <w:i w:val="false"/>
                <w:color w:val="000000"/>
                <w:sz w:val="20"/>
              </w:rPr>
              <w:t xml:space="preserve">
благосостояния всех </w:t>
            </w:r>
          </w:p>
          <w:p>
            <w:pPr>
              <w:spacing w:after="20"/>
              <w:ind w:left="20"/>
              <w:jc w:val="both"/>
            </w:pPr>
            <w:r>
              <w:rPr>
                <w:rFonts w:ascii="Times New Roman"/>
                <w:b w:val="false"/>
                <w:i w:val="false"/>
                <w:color w:val="000000"/>
                <w:sz w:val="20"/>
              </w:rPr>
              <w:t xml:space="preserve">
казахстанцев".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услуг. </w:t>
            </w:r>
          </w:p>
          <w:p>
            <w:pPr>
              <w:spacing w:after="20"/>
              <w:ind w:left="20"/>
              <w:jc w:val="both"/>
            </w:pPr>
            <w:r>
              <w:rPr>
                <w:rFonts w:ascii="Times New Roman"/>
                <w:b w:val="false"/>
                <w:i w:val="false"/>
                <w:color w:val="000000"/>
                <w:sz w:val="20"/>
              </w:rPr>
              <w:t xml:space="preserve">
Решение социально значимых </w:t>
            </w:r>
          </w:p>
          <w:p>
            <w:pPr>
              <w:spacing w:after="20"/>
              <w:ind w:left="20"/>
              <w:jc w:val="both"/>
            </w:pPr>
            <w:r>
              <w:rPr>
                <w:rFonts w:ascii="Times New Roman"/>
                <w:b w:val="false"/>
                <w:i w:val="false"/>
                <w:color w:val="000000"/>
                <w:sz w:val="20"/>
              </w:rPr>
              <w:t xml:space="preserve">
проблем здравоохранения". </w:t>
            </w:r>
          </w:p>
          <w:p>
            <w:pPr>
              <w:spacing w:after="20"/>
              <w:ind w:left="20"/>
              <w:jc w:val="both"/>
            </w:pPr>
            <w:r>
              <w:rPr>
                <w:rFonts w:ascii="Times New Roman"/>
                <w:b w:val="false"/>
                <w:i w:val="false"/>
                <w:color w:val="000000"/>
                <w:sz w:val="20"/>
              </w:rPr>
              <w:t xml:space="preserve">
"Для решения социально </w:t>
            </w:r>
          </w:p>
          <w:p>
            <w:pPr>
              <w:spacing w:after="20"/>
              <w:ind w:left="20"/>
              <w:jc w:val="both"/>
            </w:pPr>
            <w:r>
              <w:rPr>
                <w:rFonts w:ascii="Times New Roman"/>
                <w:b w:val="false"/>
                <w:i w:val="false"/>
                <w:color w:val="000000"/>
                <w:sz w:val="20"/>
              </w:rPr>
              <w:t xml:space="preserve">
значимых проблем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предусматривается реализация </w:t>
            </w:r>
          </w:p>
          <w:p>
            <w:pPr>
              <w:spacing w:after="20"/>
              <w:ind w:left="20"/>
              <w:jc w:val="both"/>
            </w:pPr>
            <w:r>
              <w:rPr>
                <w:rFonts w:ascii="Times New Roman"/>
                <w:b w:val="false"/>
                <w:i w:val="false"/>
                <w:color w:val="000000"/>
                <w:sz w:val="20"/>
              </w:rPr>
              <w:t xml:space="preserve">
комплекса мер по: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Указ </w:t>
            </w:r>
            <w:r>
              <w:rPr>
                <w:rFonts w:ascii="Times New Roman"/>
                <w:b w:val="false"/>
                <w:i w:val="false"/>
                <w:color w:val="000000"/>
                <w:sz w:val="20"/>
              </w:rPr>
              <w:t xml:space="preserve">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6 апреля 2007 года № 310 </w:t>
            </w:r>
          </w:p>
          <w:p>
            <w:pPr>
              <w:spacing w:after="20"/>
              <w:ind w:left="20"/>
              <w:jc w:val="both"/>
            </w:pPr>
            <w:r>
              <w:rPr>
                <w:rFonts w:ascii="Times New Roman"/>
                <w:b w:val="false"/>
                <w:i w:val="false"/>
                <w:color w:val="000000"/>
                <w:sz w:val="20"/>
              </w:rPr>
              <w:t xml:space="preserve">
"О дальнейших мерах по </w:t>
            </w:r>
          </w:p>
          <w:p>
            <w:pPr>
              <w:spacing w:after="20"/>
              <w:ind w:left="20"/>
              <w:jc w:val="both"/>
            </w:pPr>
            <w:r>
              <w:rPr>
                <w:rFonts w:ascii="Times New Roman"/>
                <w:b w:val="false"/>
                <w:i w:val="false"/>
                <w:color w:val="000000"/>
                <w:sz w:val="20"/>
              </w:rPr>
              <w:t xml:space="preserve">
реализации Стратегии </w:t>
            </w:r>
          </w:p>
          <w:p>
            <w:pPr>
              <w:spacing w:after="20"/>
              <w:ind w:left="20"/>
              <w:jc w:val="both"/>
            </w:pPr>
            <w:r>
              <w:rPr>
                <w:rFonts w:ascii="Times New Roman"/>
                <w:b w:val="false"/>
                <w:i w:val="false"/>
                <w:color w:val="000000"/>
                <w:sz w:val="20"/>
              </w:rPr>
              <w:t xml:space="preserve">
развития Казахстана до </w:t>
            </w:r>
          </w:p>
          <w:p>
            <w:pPr>
              <w:spacing w:after="20"/>
              <w:ind w:left="20"/>
              <w:jc w:val="both"/>
            </w:pPr>
            <w:r>
              <w:rPr>
                <w:rFonts w:ascii="Times New Roman"/>
                <w:b w:val="false"/>
                <w:i w:val="false"/>
                <w:color w:val="000000"/>
                <w:sz w:val="20"/>
              </w:rPr>
              <w:t xml:space="preserve">
2030 года". (Программа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на 2007-2009 </w:t>
            </w:r>
          </w:p>
          <w:p>
            <w:pPr>
              <w:spacing w:after="20"/>
              <w:ind w:left="20"/>
              <w:jc w:val="both"/>
            </w:pPr>
            <w:r>
              <w:rPr>
                <w:rFonts w:ascii="Times New Roman"/>
                <w:b w:val="false"/>
                <w:i w:val="false"/>
                <w:color w:val="000000"/>
                <w:sz w:val="20"/>
              </w:rPr>
              <w:t xml:space="preserve">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снижению материнской и </w:t>
            </w:r>
          </w:p>
          <w:p>
            <w:pPr>
              <w:spacing w:after="20"/>
              <w:ind w:left="20"/>
              <w:jc w:val="both"/>
            </w:pPr>
            <w:r>
              <w:rPr>
                <w:rFonts w:ascii="Times New Roman"/>
                <w:b w:val="false"/>
                <w:i w:val="false"/>
                <w:color w:val="000000"/>
                <w:sz w:val="20"/>
              </w:rPr>
              <w:t xml:space="preserve">
младенческой </w:t>
            </w:r>
          </w:p>
          <w:p>
            <w:pPr>
              <w:spacing w:after="20"/>
              <w:ind w:left="20"/>
              <w:jc w:val="both"/>
            </w:pPr>
            <w:r>
              <w:rPr>
                <w:rFonts w:ascii="Times New Roman"/>
                <w:b w:val="false"/>
                <w:i w:val="false"/>
                <w:color w:val="000000"/>
                <w:sz w:val="20"/>
              </w:rPr>
              <w:t xml:space="preserve">
смертности...;".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постановление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от 28 декабря </w:t>
            </w:r>
          </w:p>
          <w:p>
            <w:pPr>
              <w:spacing w:after="20"/>
              <w:ind w:left="20"/>
              <w:jc w:val="both"/>
            </w:pPr>
            <w:r>
              <w:rPr>
                <w:rFonts w:ascii="Times New Roman"/>
                <w:b w:val="false"/>
                <w:i w:val="false"/>
                <w:color w:val="000000"/>
                <w:sz w:val="20"/>
              </w:rPr>
              <w:t xml:space="preserve">
2007 года № 1325 "Об </w:t>
            </w:r>
          </w:p>
          <w:p>
            <w:pPr>
              <w:spacing w:after="20"/>
              <w:ind w:left="20"/>
              <w:jc w:val="both"/>
            </w:pPr>
            <w:r>
              <w:rPr>
                <w:rFonts w:ascii="Times New Roman"/>
                <w:b w:val="false"/>
                <w:i w:val="false"/>
                <w:color w:val="000000"/>
                <w:sz w:val="20"/>
              </w:rPr>
              <w:t xml:space="preserve">
утверждении Программы по </w:t>
            </w:r>
          </w:p>
          <w:p>
            <w:pPr>
              <w:spacing w:after="20"/>
              <w:ind w:left="20"/>
              <w:jc w:val="both"/>
            </w:pPr>
            <w:r>
              <w:rPr>
                <w:rFonts w:ascii="Times New Roman"/>
                <w:b w:val="false"/>
                <w:i w:val="false"/>
                <w:color w:val="000000"/>
                <w:sz w:val="20"/>
              </w:rPr>
              <w:t xml:space="preserve">
снижению материнской и </w:t>
            </w:r>
          </w:p>
          <w:p>
            <w:pPr>
              <w:spacing w:after="20"/>
              <w:ind w:left="20"/>
              <w:jc w:val="both"/>
            </w:pPr>
            <w:r>
              <w:rPr>
                <w:rFonts w:ascii="Times New Roman"/>
                <w:b w:val="false"/>
                <w:i w:val="false"/>
                <w:color w:val="000000"/>
                <w:sz w:val="20"/>
              </w:rPr>
              <w:t xml:space="preserve">
детской смертности в </w:t>
            </w:r>
          </w:p>
          <w:p>
            <w:pPr>
              <w:spacing w:after="20"/>
              <w:ind w:left="20"/>
              <w:jc w:val="both"/>
            </w:pPr>
            <w:r>
              <w:rPr>
                <w:rFonts w:ascii="Times New Roman"/>
                <w:b w:val="false"/>
                <w:i w:val="false"/>
                <w:color w:val="000000"/>
                <w:sz w:val="20"/>
              </w:rPr>
              <w:t xml:space="preserve">
Республике Казахстан на </w:t>
            </w:r>
          </w:p>
          <w:p>
            <w:pPr>
              <w:spacing w:after="20"/>
              <w:ind w:left="20"/>
              <w:jc w:val="both"/>
            </w:pPr>
            <w:r>
              <w:rPr>
                <w:rFonts w:ascii="Times New Roman"/>
                <w:b w:val="false"/>
                <w:i w:val="false"/>
                <w:color w:val="000000"/>
                <w:sz w:val="20"/>
              </w:rPr>
              <w:t xml:space="preserve">
2008-2010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репродуктивного </w:t>
            </w:r>
          </w:p>
          <w:p>
            <w:pPr>
              <w:spacing w:after="20"/>
              <w:ind w:left="20"/>
              <w:jc w:val="both"/>
            </w:pPr>
            <w:r>
              <w:rPr>
                <w:rFonts w:ascii="Times New Roman"/>
                <w:b w:val="false"/>
                <w:i w:val="false"/>
                <w:color w:val="000000"/>
                <w:sz w:val="20"/>
              </w:rPr>
              <w:t xml:space="preserve">
здоровья.".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Указ </w:t>
            </w:r>
            <w:r>
              <w:rPr>
                <w:rFonts w:ascii="Times New Roman"/>
                <w:b w:val="false"/>
                <w:i w:val="false"/>
                <w:color w:val="000000"/>
                <w:sz w:val="20"/>
              </w:rPr>
              <w:t xml:space="preserve">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29 ноября 2005 года </w:t>
            </w:r>
          </w:p>
          <w:p>
            <w:pPr>
              <w:spacing w:after="20"/>
              <w:ind w:left="20"/>
              <w:jc w:val="both"/>
            </w:pPr>
            <w:r>
              <w:rPr>
                <w:rFonts w:ascii="Times New Roman"/>
                <w:b w:val="false"/>
                <w:i w:val="false"/>
                <w:color w:val="000000"/>
                <w:sz w:val="20"/>
              </w:rPr>
              <w:t xml:space="preserve">
№ 1677 "Об утверждении </w:t>
            </w:r>
          </w:p>
          <w:p>
            <w:pPr>
              <w:spacing w:after="20"/>
              <w:ind w:left="20"/>
              <w:jc w:val="both"/>
            </w:pPr>
            <w:r>
              <w:rPr>
                <w:rFonts w:ascii="Times New Roman"/>
                <w:b w:val="false"/>
                <w:i w:val="false"/>
                <w:color w:val="000000"/>
                <w:sz w:val="20"/>
              </w:rPr>
              <w:t xml:space="preserve">
Стратегии гендерного </w:t>
            </w:r>
          </w:p>
          <w:p>
            <w:pPr>
              <w:spacing w:after="20"/>
              <w:ind w:left="20"/>
              <w:jc w:val="both"/>
            </w:pPr>
            <w:r>
              <w:rPr>
                <w:rFonts w:ascii="Times New Roman"/>
                <w:b w:val="false"/>
                <w:i w:val="false"/>
                <w:color w:val="000000"/>
                <w:sz w:val="20"/>
              </w:rPr>
              <w:t xml:space="preserve">
равенства в Республике </w:t>
            </w:r>
          </w:p>
          <w:p>
            <w:pPr>
              <w:spacing w:after="20"/>
              <w:ind w:left="20"/>
              <w:jc w:val="both"/>
            </w:pPr>
            <w:r>
              <w:rPr>
                <w:rFonts w:ascii="Times New Roman"/>
                <w:b w:val="false"/>
                <w:i w:val="false"/>
                <w:color w:val="000000"/>
                <w:sz w:val="20"/>
              </w:rPr>
              <w:t xml:space="preserve">
Казахстан на 2006-2016 </w:t>
            </w:r>
          </w:p>
          <w:p>
            <w:pPr>
              <w:spacing w:after="20"/>
              <w:ind w:left="20"/>
              <w:jc w:val="both"/>
            </w:pPr>
            <w:r>
              <w:rPr>
                <w:rFonts w:ascii="Times New Roman"/>
                <w:b w:val="false"/>
                <w:i w:val="false"/>
                <w:color w:val="000000"/>
                <w:sz w:val="20"/>
              </w:rPr>
              <w:t xml:space="preserve">
годы".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1.2 </w:t>
            </w:r>
          </w:p>
          <w:p>
            <w:pPr>
              <w:spacing w:after="20"/>
              <w:ind w:left="20"/>
              <w:jc w:val="both"/>
            </w:pPr>
            <w:r>
              <w:rPr>
                <w:rFonts w:ascii="Times New Roman"/>
                <w:b w:val="false"/>
                <w:i w:val="false"/>
                <w:color w:val="000000"/>
                <w:sz w:val="20"/>
              </w:rPr>
              <w:t xml:space="preserve">
Снижение бремени </w:t>
            </w:r>
          </w:p>
          <w:p>
            <w:pPr>
              <w:spacing w:after="20"/>
              <w:ind w:left="20"/>
              <w:jc w:val="both"/>
            </w:pPr>
            <w:r>
              <w:rPr>
                <w:rFonts w:ascii="Times New Roman"/>
                <w:b w:val="false"/>
                <w:i w:val="false"/>
                <w:color w:val="000000"/>
                <w:sz w:val="20"/>
              </w:rPr>
              <w:t xml:space="preserve">
социально </w:t>
            </w:r>
          </w:p>
          <w:p>
            <w:pPr>
              <w:spacing w:after="20"/>
              <w:ind w:left="20"/>
              <w:jc w:val="both"/>
            </w:pPr>
            <w:r>
              <w:rPr>
                <w:rFonts w:ascii="Times New Roman"/>
                <w:b w:val="false"/>
                <w:i w:val="false"/>
                <w:color w:val="000000"/>
                <w:sz w:val="20"/>
              </w:rPr>
              <w:t xml:space="preserve">
значимых </w:t>
            </w:r>
          </w:p>
          <w:p>
            <w:pPr>
              <w:spacing w:after="20"/>
              <w:ind w:left="20"/>
              <w:jc w:val="both"/>
            </w:pPr>
            <w:r>
              <w:rPr>
                <w:rFonts w:ascii="Times New Roman"/>
                <w:b w:val="false"/>
                <w:i w:val="false"/>
                <w:color w:val="000000"/>
                <w:sz w:val="20"/>
              </w:rPr>
              <w:t xml:space="preserve">
заболеваний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Совершенствование </w:t>
            </w:r>
          </w:p>
          <w:p>
            <w:pPr>
              <w:spacing w:after="20"/>
              <w:ind w:left="20"/>
              <w:jc w:val="both"/>
            </w:pPr>
            <w:r>
              <w:rPr>
                <w:rFonts w:ascii="Times New Roman"/>
                <w:b w:val="false"/>
                <w:i w:val="false"/>
                <w:color w:val="000000"/>
                <w:sz w:val="20"/>
              </w:rPr>
              <w:t xml:space="preserve">
профилактики, диагностики, </w:t>
            </w:r>
          </w:p>
          <w:p>
            <w:pPr>
              <w:spacing w:after="20"/>
              <w:ind w:left="20"/>
              <w:jc w:val="both"/>
            </w:pPr>
            <w:r>
              <w:rPr>
                <w:rFonts w:ascii="Times New Roman"/>
                <w:b w:val="false"/>
                <w:i w:val="false"/>
                <w:color w:val="000000"/>
                <w:sz w:val="20"/>
              </w:rPr>
              <w:t xml:space="preserve">
лечения и медицинской </w:t>
            </w:r>
          </w:p>
          <w:p>
            <w:pPr>
              <w:spacing w:after="20"/>
              <w:ind w:left="20"/>
              <w:jc w:val="both"/>
            </w:pPr>
            <w:r>
              <w:rPr>
                <w:rFonts w:ascii="Times New Roman"/>
                <w:b w:val="false"/>
                <w:i w:val="false"/>
                <w:color w:val="000000"/>
                <w:sz w:val="20"/>
              </w:rPr>
              <w:t xml:space="preserve">
реабилитации социально </w:t>
            </w:r>
          </w:p>
          <w:p>
            <w:pPr>
              <w:spacing w:after="20"/>
              <w:ind w:left="20"/>
              <w:jc w:val="both"/>
            </w:pPr>
            <w:r>
              <w:rPr>
                <w:rFonts w:ascii="Times New Roman"/>
                <w:b w:val="false"/>
                <w:i w:val="false"/>
                <w:color w:val="000000"/>
                <w:sz w:val="20"/>
              </w:rPr>
              <w:t xml:space="preserve">
значимых заболеваний". </w:t>
            </w:r>
          </w:p>
          <w:p>
            <w:pPr>
              <w:spacing w:after="20"/>
              <w:ind w:left="20"/>
              <w:jc w:val="both"/>
            </w:pPr>
            <w:r>
              <w:rPr>
                <w:rFonts w:ascii="Times New Roman"/>
                <w:b w:val="false"/>
                <w:i w:val="false"/>
                <w:color w:val="000000"/>
                <w:sz w:val="20"/>
              </w:rPr>
              <w:t xml:space="preserve">
"Социально значимые </w:t>
            </w:r>
          </w:p>
          <w:p>
            <w:pPr>
              <w:spacing w:after="20"/>
              <w:ind w:left="20"/>
              <w:jc w:val="both"/>
            </w:pPr>
            <w:r>
              <w:rPr>
                <w:rFonts w:ascii="Times New Roman"/>
                <w:b w:val="false"/>
                <w:i w:val="false"/>
                <w:color w:val="000000"/>
                <w:sz w:val="20"/>
              </w:rPr>
              <w:t xml:space="preserve">
заболевания населения должны </w:t>
            </w:r>
          </w:p>
          <w:p>
            <w:pPr>
              <w:spacing w:after="20"/>
              <w:ind w:left="20"/>
              <w:jc w:val="both"/>
            </w:pPr>
            <w:r>
              <w:rPr>
                <w:rFonts w:ascii="Times New Roman"/>
                <w:b w:val="false"/>
                <w:i w:val="false"/>
                <w:color w:val="000000"/>
                <w:sz w:val="20"/>
              </w:rPr>
              <w:t xml:space="preserve">
находиться под пристальным </w:t>
            </w:r>
          </w:p>
          <w:p>
            <w:pPr>
              <w:spacing w:after="20"/>
              <w:ind w:left="20"/>
              <w:jc w:val="both"/>
            </w:pPr>
            <w:r>
              <w:rPr>
                <w:rFonts w:ascii="Times New Roman"/>
                <w:b w:val="false"/>
                <w:i w:val="false"/>
                <w:color w:val="000000"/>
                <w:sz w:val="20"/>
              </w:rPr>
              <w:t xml:space="preserve">
вниманием государства".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Указ </w:t>
            </w:r>
            <w:r>
              <w:rPr>
                <w:rFonts w:ascii="Times New Roman"/>
                <w:b w:val="false"/>
                <w:i w:val="false"/>
                <w:color w:val="000000"/>
                <w:sz w:val="20"/>
              </w:rPr>
              <w:t xml:space="preserve">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 </w:t>
            </w:r>
          </w:p>
          <w:p>
            <w:pPr>
              <w:spacing w:after="20"/>
              <w:ind w:left="20"/>
              <w:jc w:val="both"/>
            </w:pPr>
            <w:r>
              <w:rPr>
                <w:rFonts w:ascii="Times New Roman"/>
                <w:b w:val="false"/>
                <w:i w:val="false"/>
                <w:color w:val="000000"/>
                <w:sz w:val="20"/>
              </w:rPr>
              <w:t xml:space="preserve">
1438 "О Государственной </w:t>
            </w:r>
          </w:p>
          <w:p>
            <w:pPr>
              <w:spacing w:after="20"/>
              <w:ind w:left="20"/>
              <w:jc w:val="both"/>
            </w:pPr>
            <w:r>
              <w:rPr>
                <w:rFonts w:ascii="Times New Roman"/>
                <w:b w:val="false"/>
                <w:i w:val="false"/>
                <w:color w:val="000000"/>
                <w:sz w:val="20"/>
              </w:rPr>
              <w:t xml:space="preserve">
программе реформирования </w:t>
            </w:r>
          </w:p>
          <w:p>
            <w:pPr>
              <w:spacing w:after="20"/>
              <w:ind w:left="20"/>
              <w:jc w:val="both"/>
            </w:pPr>
            <w:r>
              <w:rPr>
                <w:rFonts w:ascii="Times New Roman"/>
                <w:b w:val="false"/>
                <w:i w:val="false"/>
                <w:color w:val="000000"/>
                <w:sz w:val="20"/>
              </w:rPr>
              <w:t xml:space="preserve">
и развития здравоохране- </w:t>
            </w:r>
          </w:p>
          <w:p>
            <w:pPr>
              <w:spacing w:after="20"/>
              <w:ind w:left="20"/>
              <w:jc w:val="both"/>
            </w:pPr>
            <w:r>
              <w:rPr>
                <w:rFonts w:ascii="Times New Roman"/>
                <w:b w:val="false"/>
                <w:i w:val="false"/>
                <w:color w:val="000000"/>
                <w:sz w:val="20"/>
              </w:rPr>
              <w:t xml:space="preserve">
ния Республики Казахстан </w:t>
            </w:r>
          </w:p>
          <w:p>
            <w:pPr>
              <w:spacing w:after="20"/>
              <w:ind w:left="20"/>
              <w:jc w:val="both"/>
            </w:pPr>
            <w:r>
              <w:rPr>
                <w:rFonts w:ascii="Times New Roman"/>
                <w:b w:val="false"/>
                <w:i w:val="false"/>
                <w:color w:val="000000"/>
                <w:sz w:val="20"/>
              </w:rPr>
              <w:t xml:space="preserve">
на 2005-2010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услуг. </w:t>
            </w:r>
          </w:p>
          <w:p>
            <w:pPr>
              <w:spacing w:after="20"/>
              <w:ind w:left="20"/>
              <w:jc w:val="both"/>
            </w:pPr>
            <w:r>
              <w:rPr>
                <w:rFonts w:ascii="Times New Roman"/>
                <w:b w:val="false"/>
                <w:i w:val="false"/>
                <w:color w:val="000000"/>
                <w:sz w:val="20"/>
              </w:rPr>
              <w:t xml:space="preserve">
Решение социально значимых </w:t>
            </w:r>
          </w:p>
          <w:p>
            <w:pPr>
              <w:spacing w:after="20"/>
              <w:ind w:left="20"/>
              <w:jc w:val="both"/>
            </w:pPr>
            <w:r>
              <w:rPr>
                <w:rFonts w:ascii="Times New Roman"/>
                <w:b w:val="false"/>
                <w:i w:val="false"/>
                <w:color w:val="000000"/>
                <w:sz w:val="20"/>
              </w:rPr>
              <w:t xml:space="preserve">
проблем здравоохранения". </w:t>
            </w:r>
          </w:p>
          <w:p>
            <w:pPr>
              <w:spacing w:after="20"/>
              <w:ind w:left="20"/>
              <w:jc w:val="both"/>
            </w:pPr>
            <w:r>
              <w:rPr>
                <w:rFonts w:ascii="Times New Roman"/>
                <w:b w:val="false"/>
                <w:i w:val="false"/>
                <w:color w:val="000000"/>
                <w:sz w:val="20"/>
              </w:rPr>
              <w:t xml:space="preserve">
"Для решения социально </w:t>
            </w:r>
          </w:p>
          <w:p>
            <w:pPr>
              <w:spacing w:after="20"/>
              <w:ind w:left="20"/>
              <w:jc w:val="both"/>
            </w:pPr>
            <w:r>
              <w:rPr>
                <w:rFonts w:ascii="Times New Roman"/>
                <w:b w:val="false"/>
                <w:i w:val="false"/>
                <w:color w:val="000000"/>
                <w:sz w:val="20"/>
              </w:rPr>
              <w:t xml:space="preserve">
значимых проблем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предусматривается реализация </w:t>
            </w:r>
          </w:p>
          <w:p>
            <w:pPr>
              <w:spacing w:after="20"/>
              <w:ind w:left="20"/>
              <w:jc w:val="both"/>
            </w:pPr>
            <w:r>
              <w:rPr>
                <w:rFonts w:ascii="Times New Roman"/>
                <w:b w:val="false"/>
                <w:i w:val="false"/>
                <w:color w:val="000000"/>
                <w:sz w:val="20"/>
              </w:rPr>
              <w:t xml:space="preserve">
комплекса мер по: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6 апреля 2007 года № 310 </w:t>
            </w:r>
          </w:p>
          <w:p>
            <w:pPr>
              <w:spacing w:after="20"/>
              <w:ind w:left="20"/>
              <w:jc w:val="both"/>
            </w:pPr>
            <w:r>
              <w:rPr>
                <w:rFonts w:ascii="Times New Roman"/>
                <w:b w:val="false"/>
                <w:i w:val="false"/>
                <w:color w:val="000000"/>
                <w:sz w:val="20"/>
              </w:rPr>
              <w:t xml:space="preserve">
"О дальнейших мерах по </w:t>
            </w:r>
          </w:p>
          <w:p>
            <w:pPr>
              <w:spacing w:after="20"/>
              <w:ind w:left="20"/>
              <w:jc w:val="both"/>
            </w:pPr>
            <w:r>
              <w:rPr>
                <w:rFonts w:ascii="Times New Roman"/>
                <w:b w:val="false"/>
                <w:i w:val="false"/>
                <w:color w:val="000000"/>
                <w:sz w:val="20"/>
              </w:rPr>
              <w:t xml:space="preserve">
реализации Стратегии </w:t>
            </w:r>
          </w:p>
          <w:p>
            <w:pPr>
              <w:spacing w:after="20"/>
              <w:ind w:left="20"/>
              <w:jc w:val="both"/>
            </w:pPr>
            <w:r>
              <w:rPr>
                <w:rFonts w:ascii="Times New Roman"/>
                <w:b w:val="false"/>
                <w:i w:val="false"/>
                <w:color w:val="000000"/>
                <w:sz w:val="20"/>
              </w:rPr>
              <w:t xml:space="preserve">
развития Казахстана до </w:t>
            </w:r>
          </w:p>
          <w:p>
            <w:pPr>
              <w:spacing w:after="20"/>
              <w:ind w:left="20"/>
              <w:jc w:val="both"/>
            </w:pPr>
            <w:r>
              <w:rPr>
                <w:rFonts w:ascii="Times New Roman"/>
                <w:b w:val="false"/>
                <w:i w:val="false"/>
                <w:color w:val="000000"/>
                <w:sz w:val="20"/>
              </w:rPr>
              <w:t xml:space="preserve">
2030 года". (Программа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на 2007-2009 </w:t>
            </w:r>
          </w:p>
          <w:p>
            <w:pPr>
              <w:spacing w:after="20"/>
              <w:ind w:left="20"/>
              <w:jc w:val="both"/>
            </w:pPr>
            <w:r>
              <w:rPr>
                <w:rFonts w:ascii="Times New Roman"/>
                <w:b w:val="false"/>
                <w:i w:val="false"/>
                <w:color w:val="000000"/>
                <w:sz w:val="20"/>
              </w:rPr>
              <w:t xml:space="preserve">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развитию кардиологической и </w:t>
            </w:r>
          </w:p>
          <w:p>
            <w:pPr>
              <w:spacing w:after="20"/>
              <w:ind w:left="20"/>
              <w:jc w:val="both"/>
            </w:pPr>
            <w:r>
              <w:rPr>
                <w:rFonts w:ascii="Times New Roman"/>
                <w:b w:val="false"/>
                <w:i w:val="false"/>
                <w:color w:val="000000"/>
                <w:sz w:val="20"/>
              </w:rPr>
              <w:t xml:space="preserve">
кардиохирургической </w:t>
            </w:r>
          </w:p>
          <w:p>
            <w:pPr>
              <w:spacing w:after="20"/>
              <w:ind w:left="20"/>
              <w:jc w:val="both"/>
            </w:pPr>
            <w:r>
              <w:rPr>
                <w:rFonts w:ascii="Times New Roman"/>
                <w:b w:val="false"/>
                <w:i w:val="false"/>
                <w:color w:val="000000"/>
                <w:sz w:val="20"/>
              </w:rPr>
              <w:t xml:space="preserve">
помощи...;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постановление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от 13 февраля </w:t>
            </w:r>
          </w:p>
          <w:p>
            <w:pPr>
              <w:spacing w:after="20"/>
              <w:ind w:left="20"/>
              <w:jc w:val="both"/>
            </w:pPr>
            <w:r>
              <w:rPr>
                <w:rFonts w:ascii="Times New Roman"/>
                <w:b w:val="false"/>
                <w:i w:val="false"/>
                <w:color w:val="000000"/>
                <w:sz w:val="20"/>
              </w:rPr>
              <w:t xml:space="preserve">
2007 года № 102 "Об </w:t>
            </w:r>
          </w:p>
          <w:p>
            <w:pPr>
              <w:spacing w:after="20"/>
              <w:ind w:left="20"/>
              <w:jc w:val="both"/>
            </w:pPr>
            <w:r>
              <w:rPr>
                <w:rFonts w:ascii="Times New Roman"/>
                <w:b w:val="false"/>
                <w:i w:val="false"/>
                <w:color w:val="000000"/>
                <w:sz w:val="20"/>
              </w:rPr>
              <w:t xml:space="preserve">
утверждении Программы по </w:t>
            </w:r>
          </w:p>
          <w:p>
            <w:pPr>
              <w:spacing w:after="20"/>
              <w:ind w:left="20"/>
              <w:jc w:val="both"/>
            </w:pPr>
            <w:r>
              <w:rPr>
                <w:rFonts w:ascii="Times New Roman"/>
                <w:b w:val="false"/>
                <w:i w:val="false"/>
                <w:color w:val="000000"/>
                <w:sz w:val="20"/>
              </w:rPr>
              <w:t xml:space="preserve">
развитию кардиологичес- </w:t>
            </w:r>
          </w:p>
          <w:p>
            <w:pPr>
              <w:spacing w:after="20"/>
              <w:ind w:left="20"/>
              <w:jc w:val="both"/>
            </w:pPr>
            <w:r>
              <w:rPr>
                <w:rFonts w:ascii="Times New Roman"/>
                <w:b w:val="false"/>
                <w:i w:val="false"/>
                <w:color w:val="000000"/>
                <w:sz w:val="20"/>
              </w:rPr>
              <w:t xml:space="preserve">
кой и кардиохирургичес- </w:t>
            </w:r>
          </w:p>
          <w:p>
            <w:pPr>
              <w:spacing w:after="20"/>
              <w:ind w:left="20"/>
              <w:jc w:val="both"/>
            </w:pPr>
            <w:r>
              <w:rPr>
                <w:rFonts w:ascii="Times New Roman"/>
                <w:b w:val="false"/>
                <w:i w:val="false"/>
                <w:color w:val="000000"/>
                <w:sz w:val="20"/>
              </w:rPr>
              <w:t xml:space="preserve">
кой помощи в Республике </w:t>
            </w:r>
          </w:p>
          <w:p>
            <w:pPr>
              <w:spacing w:after="20"/>
              <w:ind w:left="20"/>
              <w:jc w:val="both"/>
            </w:pPr>
            <w:r>
              <w:rPr>
                <w:rFonts w:ascii="Times New Roman"/>
                <w:b w:val="false"/>
                <w:i w:val="false"/>
                <w:color w:val="000000"/>
                <w:sz w:val="20"/>
              </w:rPr>
              <w:t xml:space="preserve">
Казахстан на 2007-2009 </w:t>
            </w:r>
          </w:p>
          <w:p>
            <w:pPr>
              <w:spacing w:after="20"/>
              <w:ind w:left="20"/>
              <w:jc w:val="both"/>
            </w:pPr>
            <w:r>
              <w:rPr>
                <w:rFonts w:ascii="Times New Roman"/>
                <w:b w:val="false"/>
                <w:i w:val="false"/>
                <w:color w:val="000000"/>
                <w:sz w:val="20"/>
              </w:rPr>
              <w:t xml:space="preserve">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защите населения от </w:t>
            </w:r>
          </w:p>
          <w:p>
            <w:pPr>
              <w:spacing w:after="20"/>
              <w:ind w:left="20"/>
              <w:jc w:val="both"/>
            </w:pPr>
            <w:r>
              <w:rPr>
                <w:rFonts w:ascii="Times New Roman"/>
                <w:b w:val="false"/>
                <w:i w:val="false"/>
                <w:color w:val="000000"/>
                <w:sz w:val="20"/>
              </w:rPr>
              <w:t xml:space="preserve">
туберкулеза...;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постановление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от 21 декабря </w:t>
            </w:r>
          </w:p>
          <w:p>
            <w:pPr>
              <w:spacing w:after="20"/>
              <w:ind w:left="20"/>
              <w:jc w:val="both"/>
            </w:pPr>
            <w:r>
              <w:rPr>
                <w:rFonts w:ascii="Times New Roman"/>
                <w:b w:val="false"/>
                <w:i w:val="false"/>
                <w:color w:val="000000"/>
                <w:sz w:val="20"/>
              </w:rPr>
              <w:t xml:space="preserve">
2007 г. № 1263 "О мерах </w:t>
            </w:r>
          </w:p>
          <w:p>
            <w:pPr>
              <w:spacing w:after="20"/>
              <w:ind w:left="20"/>
              <w:jc w:val="both"/>
            </w:pPr>
            <w:r>
              <w:rPr>
                <w:rFonts w:ascii="Times New Roman"/>
                <w:b w:val="false"/>
                <w:i w:val="false"/>
                <w:color w:val="000000"/>
                <w:sz w:val="20"/>
              </w:rPr>
              <w:t xml:space="preserve">
защиты населения от </w:t>
            </w:r>
          </w:p>
          <w:p>
            <w:pPr>
              <w:spacing w:after="20"/>
              <w:ind w:left="20"/>
              <w:jc w:val="both"/>
            </w:pPr>
            <w:r>
              <w:rPr>
                <w:rFonts w:ascii="Times New Roman"/>
                <w:b w:val="false"/>
                <w:i w:val="false"/>
                <w:color w:val="000000"/>
                <w:sz w:val="20"/>
              </w:rPr>
              <w:t xml:space="preserve">
туберкулеза в Республике </w:t>
            </w:r>
          </w:p>
          <w:p>
            <w:pPr>
              <w:spacing w:after="20"/>
              <w:ind w:left="20"/>
              <w:jc w:val="both"/>
            </w:pPr>
            <w:r>
              <w:rPr>
                <w:rFonts w:ascii="Times New Roman"/>
                <w:b w:val="false"/>
                <w:i w:val="false"/>
                <w:color w:val="000000"/>
                <w:sz w:val="20"/>
              </w:rPr>
              <w:t xml:space="preserve">
Казахстан".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совершенствованию службы </w:t>
            </w:r>
          </w:p>
          <w:p>
            <w:pPr>
              <w:spacing w:after="20"/>
              <w:ind w:left="20"/>
              <w:jc w:val="both"/>
            </w:pPr>
            <w:r>
              <w:rPr>
                <w:rFonts w:ascii="Times New Roman"/>
                <w:b w:val="false"/>
                <w:i w:val="false"/>
                <w:color w:val="000000"/>
                <w:sz w:val="20"/>
              </w:rPr>
              <w:t xml:space="preserve">
крови...;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постановление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от 21 декабря </w:t>
            </w:r>
          </w:p>
          <w:p>
            <w:pPr>
              <w:spacing w:after="20"/>
              <w:ind w:left="20"/>
              <w:jc w:val="both"/>
            </w:pPr>
            <w:r>
              <w:rPr>
                <w:rFonts w:ascii="Times New Roman"/>
                <w:b w:val="false"/>
                <w:i w:val="false"/>
                <w:color w:val="000000"/>
                <w:sz w:val="20"/>
              </w:rPr>
              <w:t xml:space="preserve">
2007 г. № 1251 "Об </w:t>
            </w:r>
          </w:p>
          <w:p>
            <w:pPr>
              <w:spacing w:after="20"/>
              <w:ind w:left="20"/>
              <w:jc w:val="both"/>
            </w:pPr>
            <w:r>
              <w:rPr>
                <w:rFonts w:ascii="Times New Roman"/>
                <w:b w:val="false"/>
                <w:i w:val="false"/>
                <w:color w:val="000000"/>
                <w:sz w:val="20"/>
              </w:rPr>
              <w:t xml:space="preserve">
утверждении Программы о </w:t>
            </w:r>
          </w:p>
          <w:p>
            <w:pPr>
              <w:spacing w:after="20"/>
              <w:ind w:left="20"/>
              <w:jc w:val="both"/>
            </w:pPr>
            <w:r>
              <w:rPr>
                <w:rFonts w:ascii="Times New Roman"/>
                <w:b w:val="false"/>
                <w:i w:val="false"/>
                <w:color w:val="000000"/>
                <w:sz w:val="20"/>
              </w:rPr>
              <w:t xml:space="preserve">
мерах по совершенствова- </w:t>
            </w:r>
          </w:p>
          <w:p>
            <w:pPr>
              <w:spacing w:after="20"/>
              <w:ind w:left="20"/>
              <w:jc w:val="both"/>
            </w:pPr>
            <w:r>
              <w:rPr>
                <w:rFonts w:ascii="Times New Roman"/>
                <w:b w:val="false"/>
                <w:i w:val="false"/>
                <w:color w:val="000000"/>
                <w:sz w:val="20"/>
              </w:rPr>
              <w:t xml:space="preserve">
нию службы крови в </w:t>
            </w:r>
          </w:p>
          <w:p>
            <w:pPr>
              <w:spacing w:after="20"/>
              <w:ind w:left="20"/>
              <w:jc w:val="both"/>
            </w:pPr>
            <w:r>
              <w:rPr>
                <w:rFonts w:ascii="Times New Roman"/>
                <w:b w:val="false"/>
                <w:i w:val="false"/>
                <w:color w:val="000000"/>
                <w:sz w:val="20"/>
              </w:rPr>
              <w:t xml:space="preserve">
Республике Казахстан на </w:t>
            </w:r>
          </w:p>
          <w:p>
            <w:pPr>
              <w:spacing w:after="20"/>
              <w:ind w:left="20"/>
              <w:jc w:val="both"/>
            </w:pPr>
            <w:r>
              <w:rPr>
                <w:rFonts w:ascii="Times New Roman"/>
                <w:b w:val="false"/>
                <w:i w:val="false"/>
                <w:color w:val="000000"/>
                <w:sz w:val="20"/>
              </w:rPr>
              <w:t xml:space="preserve">
2008-2010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снижения темпа роста </w:t>
            </w:r>
          </w:p>
          <w:p>
            <w:pPr>
              <w:spacing w:after="20"/>
              <w:ind w:left="20"/>
              <w:jc w:val="both"/>
            </w:pPr>
            <w:r>
              <w:rPr>
                <w:rFonts w:ascii="Times New Roman"/>
                <w:b w:val="false"/>
                <w:i w:val="false"/>
                <w:color w:val="000000"/>
                <w:sz w:val="20"/>
              </w:rPr>
              <w:t xml:space="preserve">
заболеваемости ВИЧ/СПИД;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постановление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от 15 декабря </w:t>
            </w:r>
          </w:p>
          <w:p>
            <w:pPr>
              <w:spacing w:after="20"/>
              <w:ind w:left="20"/>
              <w:jc w:val="both"/>
            </w:pPr>
            <w:r>
              <w:rPr>
                <w:rFonts w:ascii="Times New Roman"/>
                <w:b w:val="false"/>
                <w:i w:val="false"/>
                <w:color w:val="000000"/>
                <w:sz w:val="20"/>
              </w:rPr>
              <w:t xml:space="preserve">
2006 г. № 1216 "Об </w:t>
            </w:r>
          </w:p>
          <w:p>
            <w:pPr>
              <w:spacing w:after="20"/>
              <w:ind w:left="20"/>
              <w:jc w:val="both"/>
            </w:pPr>
            <w:r>
              <w:rPr>
                <w:rFonts w:ascii="Times New Roman"/>
                <w:b w:val="false"/>
                <w:i w:val="false"/>
                <w:color w:val="000000"/>
                <w:sz w:val="20"/>
              </w:rPr>
              <w:t xml:space="preserve">
утверждении Программы по </w:t>
            </w:r>
          </w:p>
          <w:p>
            <w:pPr>
              <w:spacing w:after="20"/>
              <w:ind w:left="20"/>
              <w:jc w:val="both"/>
            </w:pPr>
            <w:r>
              <w:rPr>
                <w:rFonts w:ascii="Times New Roman"/>
                <w:b w:val="false"/>
                <w:i w:val="false"/>
                <w:color w:val="000000"/>
                <w:sz w:val="20"/>
              </w:rPr>
              <w:t xml:space="preserve">
противодействию эпидемии </w:t>
            </w:r>
          </w:p>
          <w:p>
            <w:pPr>
              <w:spacing w:after="20"/>
              <w:ind w:left="20"/>
              <w:jc w:val="both"/>
            </w:pPr>
            <w:r>
              <w:rPr>
                <w:rFonts w:ascii="Times New Roman"/>
                <w:b w:val="false"/>
                <w:i w:val="false"/>
                <w:color w:val="000000"/>
                <w:sz w:val="20"/>
              </w:rPr>
              <w:t xml:space="preserve">
СПИДа в Республике </w:t>
            </w:r>
          </w:p>
          <w:p>
            <w:pPr>
              <w:spacing w:after="20"/>
              <w:ind w:left="20"/>
              <w:jc w:val="both"/>
            </w:pPr>
            <w:r>
              <w:rPr>
                <w:rFonts w:ascii="Times New Roman"/>
                <w:b w:val="false"/>
                <w:i w:val="false"/>
                <w:color w:val="000000"/>
                <w:sz w:val="20"/>
              </w:rPr>
              <w:t xml:space="preserve">
Казахстан на 2006-2010 </w:t>
            </w:r>
          </w:p>
          <w:p>
            <w:pPr>
              <w:spacing w:after="20"/>
              <w:ind w:left="20"/>
              <w:jc w:val="both"/>
            </w:pPr>
            <w:r>
              <w:rPr>
                <w:rFonts w:ascii="Times New Roman"/>
                <w:b w:val="false"/>
                <w:i w:val="false"/>
                <w:color w:val="000000"/>
                <w:sz w:val="20"/>
              </w:rPr>
              <w:t xml:space="preserve">
годы".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1.3 </w:t>
            </w:r>
          </w:p>
          <w:p>
            <w:pPr>
              <w:spacing w:after="20"/>
              <w:ind w:left="20"/>
              <w:jc w:val="both"/>
            </w:pPr>
            <w:r>
              <w:rPr>
                <w:rFonts w:ascii="Times New Roman"/>
                <w:b w:val="false"/>
                <w:i w:val="false"/>
                <w:color w:val="000000"/>
                <w:sz w:val="20"/>
              </w:rPr>
              <w:t xml:space="preserve">
Снижение бремени </w:t>
            </w:r>
          </w:p>
          <w:p>
            <w:pPr>
              <w:spacing w:after="20"/>
              <w:ind w:left="20"/>
              <w:jc w:val="both"/>
            </w:pPr>
            <w:r>
              <w:rPr>
                <w:rFonts w:ascii="Times New Roman"/>
                <w:b w:val="false"/>
                <w:i w:val="false"/>
                <w:color w:val="000000"/>
                <w:sz w:val="20"/>
              </w:rPr>
              <w:t xml:space="preserve">
травматизма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1.4 </w:t>
            </w:r>
          </w:p>
          <w:p>
            <w:pPr>
              <w:spacing w:after="20"/>
              <w:ind w:left="20"/>
              <w:jc w:val="both"/>
            </w:pPr>
            <w:r>
              <w:rPr>
                <w:rFonts w:ascii="Times New Roman"/>
                <w:b w:val="false"/>
                <w:i w:val="false"/>
                <w:color w:val="000000"/>
                <w:sz w:val="20"/>
              </w:rPr>
              <w:t xml:space="preserve">
Обеспечение </w:t>
            </w:r>
          </w:p>
          <w:p>
            <w:pPr>
              <w:spacing w:after="20"/>
              <w:ind w:left="20"/>
              <w:jc w:val="both"/>
            </w:pPr>
            <w:r>
              <w:rPr>
                <w:rFonts w:ascii="Times New Roman"/>
                <w:b w:val="false"/>
                <w:i w:val="false"/>
                <w:color w:val="000000"/>
                <w:sz w:val="20"/>
              </w:rPr>
              <w:t xml:space="preserve">
санитарно- </w:t>
            </w:r>
          </w:p>
          <w:p>
            <w:pPr>
              <w:spacing w:after="20"/>
              <w:ind w:left="20"/>
              <w:jc w:val="both"/>
            </w:pPr>
            <w:r>
              <w:rPr>
                <w:rFonts w:ascii="Times New Roman"/>
                <w:b w:val="false"/>
                <w:i w:val="false"/>
                <w:color w:val="000000"/>
                <w:sz w:val="20"/>
              </w:rPr>
              <w:t xml:space="preserve">
эпидемиологи- </w:t>
            </w:r>
          </w:p>
          <w:p>
            <w:pPr>
              <w:spacing w:after="20"/>
              <w:ind w:left="20"/>
              <w:jc w:val="both"/>
            </w:pPr>
            <w:r>
              <w:rPr>
                <w:rFonts w:ascii="Times New Roman"/>
                <w:b w:val="false"/>
                <w:i w:val="false"/>
                <w:color w:val="000000"/>
                <w:sz w:val="20"/>
              </w:rPr>
              <w:t xml:space="preserve">
ческого </w:t>
            </w:r>
          </w:p>
          <w:p>
            <w:pPr>
              <w:spacing w:after="20"/>
              <w:ind w:left="20"/>
              <w:jc w:val="both"/>
            </w:pPr>
            <w:r>
              <w:rPr>
                <w:rFonts w:ascii="Times New Roman"/>
                <w:b w:val="false"/>
                <w:i w:val="false"/>
                <w:color w:val="000000"/>
                <w:sz w:val="20"/>
              </w:rPr>
              <w:t xml:space="preserve">
благополучия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"Долгосрочный приоритет 4. </w:t>
            </w:r>
          </w:p>
          <w:p>
            <w:pPr>
              <w:spacing w:after="20"/>
              <w:ind w:left="20"/>
              <w:jc w:val="both"/>
            </w:pPr>
            <w:r>
              <w:rPr>
                <w:rFonts w:ascii="Times New Roman"/>
                <w:b w:val="false"/>
                <w:i w:val="false"/>
                <w:color w:val="000000"/>
                <w:sz w:val="20"/>
              </w:rPr>
              <w:t xml:space="preserve">
Здоровье, образование и </w:t>
            </w:r>
          </w:p>
          <w:p>
            <w:pPr>
              <w:spacing w:after="20"/>
              <w:ind w:left="20"/>
              <w:jc w:val="both"/>
            </w:pPr>
            <w:r>
              <w:rPr>
                <w:rFonts w:ascii="Times New Roman"/>
                <w:b w:val="false"/>
                <w:i w:val="false"/>
                <w:color w:val="000000"/>
                <w:sz w:val="20"/>
              </w:rPr>
              <w:t xml:space="preserve">
благополучие граждан </w:t>
            </w:r>
          </w:p>
          <w:p>
            <w:pPr>
              <w:spacing w:after="20"/>
              <w:ind w:left="20"/>
              <w:jc w:val="both"/>
            </w:pPr>
            <w:r>
              <w:rPr>
                <w:rFonts w:ascii="Times New Roman"/>
                <w:b w:val="false"/>
                <w:i w:val="false"/>
                <w:color w:val="000000"/>
                <w:sz w:val="20"/>
              </w:rPr>
              <w:t xml:space="preserve">
Казахстана". "Предотвращение </w:t>
            </w:r>
          </w:p>
          <w:p>
            <w:pPr>
              <w:spacing w:after="20"/>
              <w:ind w:left="20"/>
              <w:jc w:val="both"/>
            </w:pPr>
            <w:r>
              <w:rPr>
                <w:rFonts w:ascii="Times New Roman"/>
                <w:b w:val="false"/>
                <w:i w:val="false"/>
                <w:color w:val="000000"/>
                <w:sz w:val="20"/>
              </w:rPr>
              <w:t xml:space="preserve">
заболеваний подразумевает </w:t>
            </w:r>
          </w:p>
          <w:p>
            <w:pPr>
              <w:spacing w:after="20"/>
              <w:ind w:left="20"/>
              <w:jc w:val="both"/>
            </w:pPr>
            <w:r>
              <w:rPr>
                <w:rFonts w:ascii="Times New Roman"/>
                <w:b w:val="false"/>
                <w:i w:val="false"/>
                <w:color w:val="000000"/>
                <w:sz w:val="20"/>
              </w:rPr>
              <w:t xml:space="preserve">
использование чистой воды и </w:t>
            </w:r>
          </w:p>
          <w:p>
            <w:pPr>
              <w:spacing w:after="20"/>
              <w:ind w:left="20"/>
              <w:jc w:val="both"/>
            </w:pPr>
            <w:r>
              <w:rPr>
                <w:rFonts w:ascii="Times New Roman"/>
                <w:b w:val="false"/>
                <w:i w:val="false"/>
                <w:color w:val="000000"/>
                <w:sz w:val="20"/>
              </w:rPr>
              <w:t xml:space="preserve">
здоровой пищи, наличие </w:t>
            </w:r>
          </w:p>
          <w:p>
            <w:pPr>
              <w:spacing w:after="20"/>
              <w:ind w:left="20"/>
              <w:jc w:val="both"/>
            </w:pPr>
            <w:r>
              <w:rPr>
                <w:rFonts w:ascii="Times New Roman"/>
                <w:b w:val="false"/>
                <w:i w:val="false"/>
                <w:color w:val="000000"/>
                <w:sz w:val="20"/>
              </w:rPr>
              <w:t xml:space="preserve">
очистительных систем, </w:t>
            </w:r>
          </w:p>
          <w:p>
            <w:pPr>
              <w:spacing w:after="20"/>
              <w:ind w:left="20"/>
              <w:jc w:val="both"/>
            </w:pPr>
            <w:r>
              <w:rPr>
                <w:rFonts w:ascii="Times New Roman"/>
                <w:b w:val="false"/>
                <w:i w:val="false"/>
                <w:color w:val="000000"/>
                <w:sz w:val="20"/>
              </w:rPr>
              <w:t xml:space="preserve">
сокращение объектов, загряз- </w:t>
            </w:r>
          </w:p>
          <w:p>
            <w:pPr>
              <w:spacing w:after="20"/>
              <w:ind w:left="20"/>
              <w:jc w:val="both"/>
            </w:pPr>
            <w:r>
              <w:rPr>
                <w:rFonts w:ascii="Times New Roman"/>
                <w:b w:val="false"/>
                <w:i w:val="false"/>
                <w:color w:val="000000"/>
                <w:sz w:val="20"/>
              </w:rPr>
              <w:t xml:space="preserve">
няющих окружающую среду и </w:t>
            </w:r>
          </w:p>
          <w:p>
            <w:pPr>
              <w:spacing w:after="20"/>
              <w:ind w:left="20"/>
              <w:jc w:val="both"/>
            </w:pPr>
            <w:r>
              <w:rPr>
                <w:rFonts w:ascii="Times New Roman"/>
                <w:b w:val="false"/>
                <w:i w:val="false"/>
                <w:color w:val="000000"/>
                <w:sz w:val="20"/>
              </w:rPr>
              <w:t xml:space="preserve">
наносящих экологический </w:t>
            </w:r>
          </w:p>
          <w:p>
            <w:pPr>
              <w:spacing w:after="20"/>
              <w:ind w:left="20"/>
              <w:jc w:val="both"/>
            </w:pPr>
            <w:r>
              <w:rPr>
                <w:rFonts w:ascii="Times New Roman"/>
                <w:b w:val="false"/>
                <w:i w:val="false"/>
                <w:color w:val="000000"/>
                <w:sz w:val="20"/>
              </w:rPr>
              <w:t xml:space="preserve">
вред, аналогичные меры по </w:t>
            </w:r>
          </w:p>
          <w:p>
            <w:pPr>
              <w:spacing w:after="20"/>
              <w:ind w:left="20"/>
              <w:jc w:val="both"/>
            </w:pPr>
            <w:r>
              <w:rPr>
                <w:rFonts w:ascii="Times New Roman"/>
                <w:b w:val="false"/>
                <w:i w:val="false"/>
                <w:color w:val="000000"/>
                <w:sz w:val="20"/>
              </w:rPr>
              <w:t xml:space="preserve">
снижению других факторов </w:t>
            </w:r>
          </w:p>
          <w:p>
            <w:pPr>
              <w:spacing w:after="20"/>
              <w:ind w:left="20"/>
              <w:jc w:val="both"/>
            </w:pPr>
            <w:r>
              <w:rPr>
                <w:rFonts w:ascii="Times New Roman"/>
                <w:b w:val="false"/>
                <w:i w:val="false"/>
                <w:color w:val="000000"/>
                <w:sz w:val="20"/>
              </w:rPr>
              <w:t xml:space="preserve">
риска."; "Наша стратегия по </w:t>
            </w:r>
          </w:p>
          <w:p>
            <w:pPr>
              <w:spacing w:after="20"/>
              <w:ind w:left="20"/>
              <w:jc w:val="both"/>
            </w:pPr>
            <w:r>
              <w:rPr>
                <w:rFonts w:ascii="Times New Roman"/>
                <w:b w:val="false"/>
                <w:i w:val="false"/>
                <w:color w:val="000000"/>
                <w:sz w:val="20"/>
              </w:rPr>
              <w:t xml:space="preserve">
борьбе с болезнями и </w:t>
            </w:r>
          </w:p>
          <w:p>
            <w:pPr>
              <w:spacing w:after="20"/>
              <w:ind w:left="20"/>
              <w:jc w:val="both"/>
            </w:pPr>
            <w:r>
              <w:rPr>
                <w:rFonts w:ascii="Times New Roman"/>
                <w:b w:val="false"/>
                <w:i w:val="false"/>
                <w:color w:val="000000"/>
                <w:sz w:val="20"/>
              </w:rPr>
              <w:t xml:space="preserve">
укреплению здоровья в </w:t>
            </w:r>
          </w:p>
          <w:p>
            <w:pPr>
              <w:spacing w:after="20"/>
              <w:ind w:left="20"/>
              <w:jc w:val="both"/>
            </w:pPr>
            <w:r>
              <w:rPr>
                <w:rFonts w:ascii="Times New Roman"/>
                <w:b w:val="false"/>
                <w:i w:val="false"/>
                <w:color w:val="000000"/>
                <w:sz w:val="20"/>
              </w:rPr>
              <w:t xml:space="preserve">
условиях отсутствия </w:t>
            </w:r>
          </w:p>
          <w:p>
            <w:pPr>
              <w:spacing w:after="20"/>
              <w:ind w:left="20"/>
              <w:jc w:val="both"/>
            </w:pPr>
            <w:r>
              <w:rPr>
                <w:rFonts w:ascii="Times New Roman"/>
                <w:b w:val="false"/>
                <w:i w:val="false"/>
                <w:color w:val="000000"/>
                <w:sz w:val="20"/>
              </w:rPr>
              <w:t xml:space="preserve">
достаточных средств начнется </w:t>
            </w:r>
          </w:p>
          <w:p>
            <w:pPr>
              <w:spacing w:after="20"/>
              <w:ind w:left="20"/>
              <w:jc w:val="both"/>
            </w:pPr>
            <w:r>
              <w:rPr>
                <w:rFonts w:ascii="Times New Roman"/>
                <w:b w:val="false"/>
                <w:i w:val="false"/>
                <w:color w:val="000000"/>
                <w:sz w:val="20"/>
              </w:rPr>
              <w:t xml:space="preserve">
с подготовки наших граждан к </w:t>
            </w:r>
          </w:p>
          <w:p>
            <w:pPr>
              <w:spacing w:after="20"/>
              <w:ind w:left="20"/>
              <w:jc w:val="both"/>
            </w:pPr>
            <w:r>
              <w:rPr>
                <w:rFonts w:ascii="Times New Roman"/>
                <w:b w:val="false"/>
                <w:i w:val="false"/>
                <w:color w:val="000000"/>
                <w:sz w:val="20"/>
              </w:rPr>
              <w:t xml:space="preserve">
ведению здорового образа </w:t>
            </w:r>
          </w:p>
          <w:p>
            <w:pPr>
              <w:spacing w:after="20"/>
              <w:ind w:left="20"/>
              <w:jc w:val="both"/>
            </w:pPr>
            <w:r>
              <w:rPr>
                <w:rFonts w:ascii="Times New Roman"/>
                <w:b w:val="false"/>
                <w:i w:val="false"/>
                <w:color w:val="000000"/>
                <w:sz w:val="20"/>
              </w:rPr>
              <w:t xml:space="preserve">
жизни.".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Послание Президента </w:t>
            </w:r>
          </w:p>
          <w:p>
            <w:pPr>
              <w:spacing w:after="20"/>
              <w:ind w:left="20"/>
              <w:jc w:val="both"/>
            </w:pPr>
            <w:r>
              <w:rPr>
                <w:rFonts w:ascii="Times New Roman"/>
                <w:b w:val="false"/>
                <w:i w:val="false"/>
                <w:color w:val="000000"/>
                <w:sz w:val="20"/>
              </w:rPr>
              <w:t xml:space="preserve">
страны народу Казахстана </w:t>
            </w:r>
          </w:p>
          <w:p>
            <w:pPr>
              <w:spacing w:after="20"/>
              <w:ind w:left="20"/>
              <w:jc w:val="both"/>
            </w:pPr>
            <w:r>
              <w:rPr>
                <w:rFonts w:ascii="Times New Roman"/>
                <w:b w:val="false"/>
                <w:i w:val="false"/>
                <w:color w:val="000000"/>
                <w:sz w:val="20"/>
              </w:rPr>
              <w:t xml:space="preserve">
от 10 октября 1997 года </w:t>
            </w:r>
          </w:p>
          <w:p>
            <w:pPr>
              <w:spacing w:after="20"/>
              <w:ind w:left="20"/>
              <w:jc w:val="both"/>
            </w:pPr>
            <w:r>
              <w:rPr>
                <w:rFonts w:ascii="Times New Roman"/>
                <w:b w:val="false"/>
                <w:i w:val="false"/>
                <w:color w:val="000000"/>
                <w:sz w:val="20"/>
              </w:rPr>
              <w:t xml:space="preserve">
"Казахстан - 2030. </w:t>
            </w:r>
          </w:p>
          <w:p>
            <w:pPr>
              <w:spacing w:after="20"/>
              <w:ind w:left="20"/>
              <w:jc w:val="both"/>
            </w:pPr>
            <w:r>
              <w:rPr>
                <w:rFonts w:ascii="Times New Roman"/>
                <w:b w:val="false"/>
                <w:i w:val="false"/>
                <w:color w:val="000000"/>
                <w:sz w:val="20"/>
              </w:rPr>
              <w:t xml:space="preserve">
Процветание, </w:t>
            </w:r>
          </w:p>
          <w:p>
            <w:pPr>
              <w:spacing w:after="20"/>
              <w:ind w:left="20"/>
              <w:jc w:val="both"/>
            </w:pPr>
            <w:r>
              <w:rPr>
                <w:rFonts w:ascii="Times New Roman"/>
                <w:b w:val="false"/>
                <w:i w:val="false"/>
                <w:color w:val="000000"/>
                <w:sz w:val="20"/>
              </w:rPr>
              <w:t xml:space="preserve">
безопасность и улучшение </w:t>
            </w:r>
          </w:p>
          <w:p>
            <w:pPr>
              <w:spacing w:after="20"/>
              <w:ind w:left="20"/>
              <w:jc w:val="both"/>
            </w:pPr>
            <w:r>
              <w:rPr>
                <w:rFonts w:ascii="Times New Roman"/>
                <w:b w:val="false"/>
                <w:i w:val="false"/>
                <w:color w:val="000000"/>
                <w:sz w:val="20"/>
              </w:rPr>
              <w:t xml:space="preserve">
благосостояния всех </w:t>
            </w:r>
          </w:p>
          <w:p>
            <w:pPr>
              <w:spacing w:after="20"/>
              <w:ind w:left="20"/>
              <w:jc w:val="both"/>
            </w:pPr>
            <w:r>
              <w:rPr>
                <w:rFonts w:ascii="Times New Roman"/>
                <w:b w:val="false"/>
                <w:i w:val="false"/>
                <w:color w:val="000000"/>
                <w:sz w:val="20"/>
              </w:rPr>
              <w:t xml:space="preserve">
казахстанцев".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Обеспечение </w:t>
            </w:r>
          </w:p>
          <w:p>
            <w:pPr>
              <w:spacing w:after="20"/>
              <w:ind w:left="20"/>
              <w:jc w:val="both"/>
            </w:pPr>
            <w:r>
              <w:rPr>
                <w:rFonts w:ascii="Times New Roman"/>
                <w:b w:val="false"/>
                <w:i w:val="false"/>
                <w:color w:val="000000"/>
                <w:sz w:val="20"/>
              </w:rPr>
              <w:t xml:space="preserve">
санитарно-эпидемиологическо- </w:t>
            </w:r>
          </w:p>
          <w:p>
            <w:pPr>
              <w:spacing w:after="20"/>
              <w:ind w:left="20"/>
              <w:jc w:val="both"/>
            </w:pPr>
            <w:r>
              <w:rPr>
                <w:rFonts w:ascii="Times New Roman"/>
                <w:b w:val="false"/>
                <w:i w:val="false"/>
                <w:color w:val="000000"/>
                <w:sz w:val="20"/>
              </w:rPr>
              <w:t xml:space="preserve">
го благополучия." "Будет </w:t>
            </w:r>
          </w:p>
          <w:p>
            <w:pPr>
              <w:spacing w:after="20"/>
              <w:ind w:left="20"/>
              <w:jc w:val="both"/>
            </w:pPr>
            <w:r>
              <w:rPr>
                <w:rFonts w:ascii="Times New Roman"/>
                <w:b w:val="false"/>
                <w:i w:val="false"/>
                <w:color w:val="000000"/>
                <w:sz w:val="20"/>
              </w:rPr>
              <w:t xml:space="preserve">
создана централизованная, </w:t>
            </w:r>
          </w:p>
          <w:p>
            <w:pPr>
              <w:spacing w:after="20"/>
              <w:ind w:left="20"/>
              <w:jc w:val="both"/>
            </w:pPr>
            <w:r>
              <w:rPr>
                <w:rFonts w:ascii="Times New Roman"/>
                <w:b w:val="false"/>
                <w:i w:val="false"/>
                <w:color w:val="000000"/>
                <w:sz w:val="20"/>
              </w:rPr>
              <w:t xml:space="preserve">
многофункциональная лабора- </w:t>
            </w:r>
          </w:p>
          <w:p>
            <w:pPr>
              <w:spacing w:after="20"/>
              <w:ind w:left="20"/>
              <w:jc w:val="both"/>
            </w:pPr>
            <w:r>
              <w:rPr>
                <w:rFonts w:ascii="Times New Roman"/>
                <w:b w:val="false"/>
                <w:i w:val="false"/>
                <w:color w:val="000000"/>
                <w:sz w:val="20"/>
              </w:rPr>
              <w:t xml:space="preserve">
торная служба на основе сети </w:t>
            </w:r>
          </w:p>
          <w:p>
            <w:pPr>
              <w:spacing w:after="20"/>
              <w:ind w:left="20"/>
              <w:jc w:val="both"/>
            </w:pPr>
            <w:r>
              <w:rPr>
                <w:rFonts w:ascii="Times New Roman"/>
                <w:b w:val="false"/>
                <w:i w:val="false"/>
                <w:color w:val="000000"/>
                <w:sz w:val="20"/>
              </w:rPr>
              <w:t xml:space="preserve">
референс-лабораторий, что </w:t>
            </w:r>
          </w:p>
          <w:p>
            <w:pPr>
              <w:spacing w:after="20"/>
              <w:ind w:left="20"/>
              <w:jc w:val="both"/>
            </w:pPr>
            <w:r>
              <w:rPr>
                <w:rFonts w:ascii="Times New Roman"/>
                <w:b w:val="false"/>
                <w:i w:val="false"/>
                <w:color w:val="000000"/>
                <w:sz w:val="20"/>
              </w:rPr>
              <w:t xml:space="preserve">
обеспечит существенное </w:t>
            </w:r>
          </w:p>
          <w:p>
            <w:pPr>
              <w:spacing w:after="20"/>
              <w:ind w:left="20"/>
              <w:jc w:val="both"/>
            </w:pPr>
            <w:r>
              <w:rPr>
                <w:rFonts w:ascii="Times New Roman"/>
                <w:b w:val="false"/>
                <w:i w:val="false"/>
                <w:color w:val="000000"/>
                <w:sz w:val="20"/>
              </w:rPr>
              <w:t xml:space="preserve">
повышение качества лабора- </w:t>
            </w:r>
          </w:p>
          <w:p>
            <w:pPr>
              <w:spacing w:after="20"/>
              <w:ind w:left="20"/>
              <w:jc w:val="both"/>
            </w:pPr>
            <w:r>
              <w:rPr>
                <w:rFonts w:ascii="Times New Roman"/>
                <w:b w:val="false"/>
                <w:i w:val="false"/>
                <w:color w:val="000000"/>
                <w:sz w:val="20"/>
              </w:rPr>
              <w:t xml:space="preserve">
торных исследований. Борьба </w:t>
            </w:r>
          </w:p>
          <w:p>
            <w:pPr>
              <w:spacing w:after="20"/>
              <w:ind w:left="20"/>
              <w:jc w:val="both"/>
            </w:pPr>
            <w:r>
              <w:rPr>
                <w:rFonts w:ascii="Times New Roman"/>
                <w:b w:val="false"/>
                <w:i w:val="false"/>
                <w:color w:val="000000"/>
                <w:sz w:val="20"/>
              </w:rPr>
              <w:t xml:space="preserve">
с особо опасными инфекциями, </w:t>
            </w:r>
          </w:p>
          <w:p>
            <w:pPr>
              <w:spacing w:after="20"/>
              <w:ind w:left="20"/>
              <w:jc w:val="both"/>
            </w:pPr>
            <w:r>
              <w:rPr>
                <w:rFonts w:ascii="Times New Roman"/>
                <w:b w:val="false"/>
                <w:i w:val="false"/>
                <w:color w:val="000000"/>
                <w:sz w:val="20"/>
              </w:rPr>
              <w:t xml:space="preserve">
санитарная охрана территорий </w:t>
            </w:r>
          </w:p>
          <w:p>
            <w:pPr>
              <w:spacing w:after="20"/>
              <w:ind w:left="20"/>
              <w:jc w:val="both"/>
            </w:pPr>
            <w:r>
              <w:rPr>
                <w:rFonts w:ascii="Times New Roman"/>
                <w:b w:val="false"/>
                <w:i w:val="false"/>
                <w:color w:val="000000"/>
                <w:sz w:val="20"/>
              </w:rPr>
              <w:t xml:space="preserve">
и ликвидация последствий </w:t>
            </w:r>
          </w:p>
          <w:p>
            <w:pPr>
              <w:spacing w:after="20"/>
              <w:ind w:left="20"/>
              <w:jc w:val="both"/>
            </w:pPr>
            <w:r>
              <w:rPr>
                <w:rFonts w:ascii="Times New Roman"/>
                <w:b w:val="false"/>
                <w:i w:val="false"/>
                <w:color w:val="000000"/>
                <w:sz w:val="20"/>
              </w:rPr>
              <w:t xml:space="preserve">
биологического терроризма </w:t>
            </w:r>
          </w:p>
          <w:p>
            <w:pPr>
              <w:spacing w:after="20"/>
              <w:ind w:left="20"/>
              <w:jc w:val="both"/>
            </w:pPr>
            <w:r>
              <w:rPr>
                <w:rFonts w:ascii="Times New Roman"/>
                <w:b w:val="false"/>
                <w:i w:val="false"/>
                <w:color w:val="000000"/>
                <w:sz w:val="20"/>
              </w:rPr>
              <w:t xml:space="preserve">
будут направлены на </w:t>
            </w:r>
          </w:p>
          <w:p>
            <w:pPr>
              <w:spacing w:after="20"/>
              <w:ind w:left="20"/>
              <w:jc w:val="both"/>
            </w:pPr>
            <w:r>
              <w:rPr>
                <w:rFonts w:ascii="Times New Roman"/>
                <w:b w:val="false"/>
                <w:i w:val="false"/>
                <w:color w:val="000000"/>
                <w:sz w:val="20"/>
              </w:rPr>
              <w:t xml:space="preserve">
профилактику и недопущение </w:t>
            </w:r>
          </w:p>
          <w:p>
            <w:pPr>
              <w:spacing w:after="20"/>
              <w:ind w:left="20"/>
              <w:jc w:val="both"/>
            </w:pPr>
            <w:r>
              <w:rPr>
                <w:rFonts w:ascii="Times New Roman"/>
                <w:b w:val="false"/>
                <w:i w:val="false"/>
                <w:color w:val="000000"/>
                <w:sz w:val="20"/>
              </w:rPr>
              <w:t xml:space="preserve">
заболеваемости населения </w:t>
            </w:r>
          </w:p>
          <w:p>
            <w:pPr>
              <w:spacing w:after="20"/>
              <w:ind w:left="20"/>
              <w:jc w:val="both"/>
            </w:pPr>
            <w:r>
              <w:rPr>
                <w:rFonts w:ascii="Times New Roman"/>
                <w:b w:val="false"/>
                <w:i w:val="false"/>
                <w:color w:val="000000"/>
                <w:sz w:val="20"/>
              </w:rPr>
              <w:t xml:space="preserve">
особо опасными инфекциями.".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Указ </w:t>
            </w:r>
            <w:r>
              <w:rPr>
                <w:rFonts w:ascii="Times New Roman"/>
                <w:b w:val="false"/>
                <w:i w:val="false"/>
                <w:color w:val="000000"/>
                <w:sz w:val="20"/>
              </w:rPr>
              <w:t xml:space="preserve">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w:t>
            </w:r>
          </w:p>
          <w:p>
            <w:pPr>
              <w:spacing w:after="20"/>
              <w:ind w:left="20"/>
              <w:jc w:val="both"/>
            </w:pPr>
            <w:r>
              <w:rPr>
                <w:rFonts w:ascii="Times New Roman"/>
                <w:b w:val="false"/>
                <w:i w:val="false"/>
                <w:color w:val="000000"/>
                <w:sz w:val="20"/>
              </w:rPr>
              <w:t xml:space="preserve">
№ 1438 "О Государствен- </w:t>
            </w:r>
          </w:p>
          <w:p>
            <w:pPr>
              <w:spacing w:after="20"/>
              <w:ind w:left="20"/>
              <w:jc w:val="both"/>
            </w:pPr>
            <w:r>
              <w:rPr>
                <w:rFonts w:ascii="Times New Roman"/>
                <w:b w:val="false"/>
                <w:i w:val="false"/>
                <w:color w:val="000000"/>
                <w:sz w:val="20"/>
              </w:rPr>
              <w:t xml:space="preserve">
ной программе </w:t>
            </w:r>
          </w:p>
          <w:p>
            <w:pPr>
              <w:spacing w:after="20"/>
              <w:ind w:left="20"/>
              <w:jc w:val="both"/>
            </w:pPr>
            <w:r>
              <w:rPr>
                <w:rFonts w:ascii="Times New Roman"/>
                <w:b w:val="false"/>
                <w:i w:val="false"/>
                <w:color w:val="000000"/>
                <w:sz w:val="20"/>
              </w:rPr>
              <w:t xml:space="preserve">
реформирования и </w:t>
            </w:r>
          </w:p>
          <w:p>
            <w:pPr>
              <w:spacing w:after="20"/>
              <w:ind w:left="20"/>
              <w:jc w:val="both"/>
            </w:pPr>
            <w:r>
              <w:rPr>
                <w:rFonts w:ascii="Times New Roman"/>
                <w:b w:val="false"/>
                <w:i w:val="false"/>
                <w:color w:val="000000"/>
                <w:sz w:val="20"/>
              </w:rPr>
              <w:t xml:space="preserve">
развития здравоохранения </w:t>
            </w:r>
          </w:p>
          <w:p>
            <w:pPr>
              <w:spacing w:after="20"/>
              <w:ind w:left="20"/>
              <w:jc w:val="both"/>
            </w:pPr>
            <w:r>
              <w:rPr>
                <w:rFonts w:ascii="Times New Roman"/>
                <w:b w:val="false"/>
                <w:i w:val="false"/>
                <w:color w:val="000000"/>
                <w:sz w:val="20"/>
              </w:rPr>
              <w:t xml:space="preserve">
Республики Казахстан на </w:t>
            </w:r>
          </w:p>
          <w:p>
            <w:pPr>
              <w:spacing w:after="20"/>
              <w:ind w:left="20"/>
              <w:jc w:val="both"/>
            </w:pPr>
            <w:r>
              <w:rPr>
                <w:rFonts w:ascii="Times New Roman"/>
                <w:b w:val="false"/>
                <w:i w:val="false"/>
                <w:color w:val="000000"/>
                <w:sz w:val="20"/>
              </w:rPr>
              <w:t xml:space="preserve">
2005-2010 годы".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1.5 </w:t>
            </w:r>
          </w:p>
          <w:p>
            <w:pPr>
              <w:spacing w:after="20"/>
              <w:ind w:left="20"/>
              <w:jc w:val="both"/>
            </w:pPr>
            <w:r>
              <w:rPr>
                <w:rFonts w:ascii="Times New Roman"/>
                <w:b w:val="false"/>
                <w:i w:val="false"/>
                <w:color w:val="000000"/>
                <w:sz w:val="20"/>
              </w:rPr>
              <w:t xml:space="preserve">
Формирование </w:t>
            </w:r>
          </w:p>
          <w:p>
            <w:pPr>
              <w:spacing w:after="20"/>
              <w:ind w:left="20"/>
              <w:jc w:val="both"/>
            </w:pPr>
            <w:r>
              <w:rPr>
                <w:rFonts w:ascii="Times New Roman"/>
                <w:b w:val="false"/>
                <w:i w:val="false"/>
                <w:color w:val="000000"/>
                <w:sz w:val="20"/>
              </w:rPr>
              <w:t xml:space="preserve">
здорового образа </w:t>
            </w:r>
          </w:p>
          <w:p>
            <w:pPr>
              <w:spacing w:after="20"/>
              <w:ind w:left="20"/>
              <w:jc w:val="both"/>
            </w:pPr>
            <w:r>
              <w:rPr>
                <w:rFonts w:ascii="Times New Roman"/>
                <w:b w:val="false"/>
                <w:i w:val="false"/>
                <w:color w:val="000000"/>
                <w:sz w:val="20"/>
              </w:rPr>
              <w:t xml:space="preserve">
жизни и здоровое </w:t>
            </w:r>
          </w:p>
          <w:p>
            <w:pPr>
              <w:spacing w:after="20"/>
              <w:ind w:left="20"/>
              <w:jc w:val="both"/>
            </w:pPr>
            <w:r>
              <w:rPr>
                <w:rFonts w:ascii="Times New Roman"/>
                <w:b w:val="false"/>
                <w:i w:val="false"/>
                <w:color w:val="000000"/>
                <w:sz w:val="20"/>
              </w:rPr>
              <w:t xml:space="preserve">
питание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Повышение </w:t>
            </w:r>
          </w:p>
          <w:p>
            <w:pPr>
              <w:spacing w:after="20"/>
              <w:ind w:left="20"/>
              <w:jc w:val="both"/>
            </w:pPr>
            <w:r>
              <w:rPr>
                <w:rFonts w:ascii="Times New Roman"/>
                <w:b w:val="false"/>
                <w:i w:val="false"/>
                <w:color w:val="000000"/>
                <w:sz w:val="20"/>
              </w:rPr>
              <w:t xml:space="preserve">
благосостояния народа </w:t>
            </w:r>
          </w:p>
          <w:p>
            <w:pPr>
              <w:spacing w:after="20"/>
              <w:ind w:left="20"/>
              <w:jc w:val="both"/>
            </w:pPr>
            <w:r>
              <w:rPr>
                <w:rFonts w:ascii="Times New Roman"/>
                <w:b w:val="false"/>
                <w:i w:val="false"/>
                <w:color w:val="000000"/>
                <w:sz w:val="20"/>
              </w:rPr>
              <w:t xml:space="preserve">
Казахстана." </w:t>
            </w:r>
          </w:p>
          <w:p>
            <w:pPr>
              <w:spacing w:after="20"/>
              <w:ind w:left="20"/>
              <w:jc w:val="both"/>
            </w:pPr>
            <w:r>
              <w:rPr>
                <w:rFonts w:ascii="Times New Roman"/>
                <w:b w:val="false"/>
                <w:i w:val="false"/>
                <w:color w:val="000000"/>
                <w:sz w:val="20"/>
              </w:rPr>
              <w:t xml:space="preserve">
"Второе. Учитывая, что </w:t>
            </w:r>
          </w:p>
          <w:p>
            <w:pPr>
              <w:spacing w:after="20"/>
              <w:ind w:left="20"/>
              <w:jc w:val="both"/>
            </w:pPr>
            <w:r>
              <w:rPr>
                <w:rFonts w:ascii="Times New Roman"/>
                <w:b w:val="false"/>
                <w:i w:val="false"/>
                <w:color w:val="000000"/>
                <w:sz w:val="20"/>
              </w:rPr>
              <w:t xml:space="preserve">
профилактика заболеваний </w:t>
            </w:r>
          </w:p>
          <w:p>
            <w:pPr>
              <w:spacing w:after="20"/>
              <w:ind w:left="20"/>
              <w:jc w:val="both"/>
            </w:pPr>
            <w:r>
              <w:rPr>
                <w:rFonts w:ascii="Times New Roman"/>
                <w:b w:val="false"/>
                <w:i w:val="false"/>
                <w:color w:val="000000"/>
                <w:sz w:val="20"/>
              </w:rPr>
              <w:t xml:space="preserve">
обходится дешевле лечения, </w:t>
            </w:r>
          </w:p>
          <w:p>
            <w:pPr>
              <w:spacing w:after="20"/>
              <w:ind w:left="20"/>
              <w:jc w:val="both"/>
            </w:pPr>
            <w:r>
              <w:rPr>
                <w:rFonts w:ascii="Times New Roman"/>
                <w:b w:val="false"/>
                <w:i w:val="false"/>
                <w:color w:val="000000"/>
                <w:sz w:val="20"/>
              </w:rPr>
              <w:t xml:space="preserve">
следует сделать акцент на </w:t>
            </w:r>
          </w:p>
          <w:p>
            <w:pPr>
              <w:spacing w:after="20"/>
              <w:ind w:left="20"/>
              <w:jc w:val="both"/>
            </w:pPr>
            <w:r>
              <w:rPr>
                <w:rFonts w:ascii="Times New Roman"/>
                <w:b w:val="false"/>
                <w:i w:val="false"/>
                <w:color w:val="000000"/>
                <w:sz w:val="20"/>
              </w:rPr>
              <w:t xml:space="preserve">
профилактике заболеваний, </w:t>
            </w:r>
          </w:p>
          <w:p>
            <w:pPr>
              <w:spacing w:after="20"/>
              <w:ind w:left="20"/>
              <w:jc w:val="both"/>
            </w:pPr>
            <w:r>
              <w:rPr>
                <w:rFonts w:ascii="Times New Roman"/>
                <w:b w:val="false"/>
                <w:i w:val="false"/>
                <w:color w:val="000000"/>
                <w:sz w:val="20"/>
              </w:rPr>
              <w:t xml:space="preserve">
переоценить действующие </w:t>
            </w:r>
          </w:p>
          <w:p>
            <w:pPr>
              <w:spacing w:after="20"/>
              <w:ind w:left="20"/>
              <w:jc w:val="both"/>
            </w:pPr>
            <w:r>
              <w:rPr>
                <w:rFonts w:ascii="Times New Roman"/>
                <w:b w:val="false"/>
                <w:i w:val="false"/>
                <w:color w:val="000000"/>
                <w:sz w:val="20"/>
              </w:rPr>
              <w:t xml:space="preserve">
программы ранней </w:t>
            </w:r>
          </w:p>
          <w:p>
            <w:pPr>
              <w:spacing w:after="20"/>
              <w:ind w:left="20"/>
              <w:jc w:val="both"/>
            </w:pPr>
            <w:r>
              <w:rPr>
                <w:rFonts w:ascii="Times New Roman"/>
                <w:b w:val="false"/>
                <w:i w:val="false"/>
                <w:color w:val="000000"/>
                <w:sz w:val="20"/>
              </w:rPr>
              <w:t xml:space="preserve">
диагностики, методы </w:t>
            </w:r>
          </w:p>
          <w:p>
            <w:pPr>
              <w:spacing w:after="20"/>
              <w:ind w:left="20"/>
              <w:jc w:val="both"/>
            </w:pPr>
            <w:r>
              <w:rPr>
                <w:rFonts w:ascii="Times New Roman"/>
                <w:b w:val="false"/>
                <w:i w:val="false"/>
                <w:color w:val="000000"/>
                <w:sz w:val="20"/>
              </w:rPr>
              <w:t xml:space="preserve">
выявления и лечения </w:t>
            </w:r>
          </w:p>
          <w:p>
            <w:pPr>
              <w:spacing w:after="20"/>
              <w:ind w:left="20"/>
              <w:jc w:val="both"/>
            </w:pPr>
            <w:r>
              <w:rPr>
                <w:rFonts w:ascii="Times New Roman"/>
                <w:b w:val="false"/>
                <w:i w:val="false"/>
                <w:color w:val="000000"/>
                <w:sz w:val="20"/>
              </w:rPr>
              <w:t xml:space="preserve">
заболеваний, внедряя самые </w:t>
            </w:r>
          </w:p>
          <w:p>
            <w:pPr>
              <w:spacing w:after="20"/>
              <w:ind w:left="20"/>
              <w:jc w:val="both"/>
            </w:pPr>
            <w:r>
              <w:rPr>
                <w:rFonts w:ascii="Times New Roman"/>
                <w:b w:val="false"/>
                <w:i w:val="false"/>
                <w:color w:val="000000"/>
                <w:sz w:val="20"/>
              </w:rPr>
              <w:t xml:space="preserve">
прогрессивные методы.".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народу Казахстана от </w:t>
            </w:r>
          </w:p>
          <w:p>
            <w:pPr>
              <w:spacing w:after="20"/>
              <w:ind w:left="20"/>
              <w:jc w:val="both"/>
            </w:pPr>
            <w:r>
              <w:rPr>
                <w:rFonts w:ascii="Times New Roman"/>
                <w:b w:val="false"/>
                <w:i w:val="false"/>
                <w:color w:val="000000"/>
                <w:sz w:val="20"/>
              </w:rPr>
              <w:t xml:space="preserve">
6 февраля 2008 года </w:t>
            </w:r>
          </w:p>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благосостояния граждан </w:t>
            </w:r>
          </w:p>
          <w:p>
            <w:pPr>
              <w:spacing w:after="20"/>
              <w:ind w:left="20"/>
              <w:jc w:val="both"/>
            </w:pPr>
            <w:r>
              <w:rPr>
                <w:rFonts w:ascii="Times New Roman"/>
                <w:b w:val="false"/>
                <w:i w:val="false"/>
                <w:color w:val="000000"/>
                <w:sz w:val="20"/>
              </w:rPr>
              <w:t xml:space="preserve">
Казахстана — главная </w:t>
            </w:r>
          </w:p>
          <w:p>
            <w:pPr>
              <w:spacing w:after="20"/>
              <w:ind w:left="20"/>
              <w:jc w:val="both"/>
            </w:pPr>
            <w:r>
              <w:rPr>
                <w:rFonts w:ascii="Times New Roman"/>
                <w:b w:val="false"/>
                <w:i w:val="false"/>
                <w:color w:val="000000"/>
                <w:sz w:val="20"/>
              </w:rPr>
              <w:t xml:space="preserve">
цель государственной </w:t>
            </w:r>
          </w:p>
          <w:p>
            <w:pPr>
              <w:spacing w:after="20"/>
              <w:ind w:left="20"/>
              <w:jc w:val="both"/>
            </w:pPr>
            <w:r>
              <w:rPr>
                <w:rFonts w:ascii="Times New Roman"/>
                <w:b w:val="false"/>
                <w:i w:val="false"/>
                <w:color w:val="000000"/>
                <w:sz w:val="20"/>
              </w:rPr>
              <w:t xml:space="preserve">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услуг. </w:t>
            </w:r>
          </w:p>
          <w:p>
            <w:pPr>
              <w:spacing w:after="20"/>
              <w:ind w:left="20"/>
              <w:jc w:val="both"/>
            </w:pPr>
            <w:r>
              <w:rPr>
                <w:rFonts w:ascii="Times New Roman"/>
                <w:b w:val="false"/>
                <w:i w:val="false"/>
                <w:color w:val="000000"/>
                <w:sz w:val="20"/>
              </w:rPr>
              <w:t xml:space="preserve">
Решение социально значимых </w:t>
            </w:r>
          </w:p>
          <w:p>
            <w:pPr>
              <w:spacing w:after="20"/>
              <w:ind w:left="20"/>
              <w:jc w:val="both"/>
            </w:pPr>
            <w:r>
              <w:rPr>
                <w:rFonts w:ascii="Times New Roman"/>
                <w:b w:val="false"/>
                <w:i w:val="false"/>
                <w:color w:val="000000"/>
                <w:sz w:val="20"/>
              </w:rPr>
              <w:t xml:space="preserve">
проблем здравоохранения". </w:t>
            </w:r>
          </w:p>
          <w:p>
            <w:pPr>
              <w:spacing w:after="20"/>
              <w:ind w:left="20"/>
              <w:jc w:val="both"/>
            </w:pPr>
            <w:r>
              <w:rPr>
                <w:rFonts w:ascii="Times New Roman"/>
                <w:b w:val="false"/>
                <w:i w:val="false"/>
                <w:color w:val="000000"/>
                <w:sz w:val="20"/>
              </w:rPr>
              <w:t xml:space="preserve">
"Для решения социально </w:t>
            </w:r>
          </w:p>
          <w:p>
            <w:pPr>
              <w:spacing w:after="20"/>
              <w:ind w:left="20"/>
              <w:jc w:val="both"/>
            </w:pPr>
            <w:r>
              <w:rPr>
                <w:rFonts w:ascii="Times New Roman"/>
                <w:b w:val="false"/>
                <w:i w:val="false"/>
                <w:color w:val="000000"/>
                <w:sz w:val="20"/>
              </w:rPr>
              <w:t xml:space="preserve">
значимых проблем здравоохра- </w:t>
            </w:r>
          </w:p>
          <w:p>
            <w:pPr>
              <w:spacing w:after="20"/>
              <w:ind w:left="20"/>
              <w:jc w:val="both"/>
            </w:pPr>
            <w:r>
              <w:rPr>
                <w:rFonts w:ascii="Times New Roman"/>
                <w:b w:val="false"/>
                <w:i w:val="false"/>
                <w:color w:val="000000"/>
                <w:sz w:val="20"/>
              </w:rPr>
              <w:t xml:space="preserve">
нения предусматривается </w:t>
            </w:r>
          </w:p>
          <w:p>
            <w:pPr>
              <w:spacing w:after="20"/>
              <w:ind w:left="20"/>
              <w:jc w:val="both"/>
            </w:pPr>
            <w:r>
              <w:rPr>
                <w:rFonts w:ascii="Times New Roman"/>
                <w:b w:val="false"/>
                <w:i w:val="false"/>
                <w:color w:val="000000"/>
                <w:sz w:val="20"/>
              </w:rPr>
              <w:t xml:space="preserve">
реализация комплекса мер по: </w:t>
            </w:r>
          </w:p>
          <w:p>
            <w:pPr>
              <w:spacing w:after="20"/>
              <w:ind w:left="20"/>
              <w:jc w:val="both"/>
            </w:pPr>
            <w:r>
              <w:rPr>
                <w:rFonts w:ascii="Times New Roman"/>
                <w:b w:val="false"/>
                <w:i w:val="false"/>
                <w:color w:val="000000"/>
                <w:sz w:val="20"/>
              </w:rPr>
              <w:t xml:space="preserve">
повышению уровня медицинской </w:t>
            </w:r>
          </w:p>
          <w:p>
            <w:pPr>
              <w:spacing w:after="20"/>
              <w:ind w:left="20"/>
              <w:jc w:val="both"/>
            </w:pPr>
            <w:r>
              <w:rPr>
                <w:rFonts w:ascii="Times New Roman"/>
                <w:b w:val="false"/>
                <w:i w:val="false"/>
                <w:color w:val="000000"/>
                <w:sz w:val="20"/>
              </w:rPr>
              <w:t xml:space="preserve">
и санитарной грамотности </w:t>
            </w:r>
          </w:p>
          <w:p>
            <w:pPr>
              <w:spacing w:after="20"/>
              <w:ind w:left="20"/>
              <w:jc w:val="both"/>
            </w:pPr>
            <w:r>
              <w:rPr>
                <w:rFonts w:ascii="Times New Roman"/>
                <w:b w:val="false"/>
                <w:i w:val="false"/>
                <w:color w:val="000000"/>
                <w:sz w:val="20"/>
              </w:rPr>
              <w:t xml:space="preserve">
населения...".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от 21 декабря </w:t>
            </w:r>
          </w:p>
          <w:p>
            <w:pPr>
              <w:spacing w:after="20"/>
              <w:ind w:left="20"/>
              <w:jc w:val="both"/>
            </w:pPr>
            <w:r>
              <w:rPr>
                <w:rFonts w:ascii="Times New Roman"/>
                <w:b w:val="false"/>
                <w:i w:val="false"/>
                <w:color w:val="000000"/>
                <w:sz w:val="20"/>
              </w:rPr>
              <w:t xml:space="preserve">
2007 г. № 1260 "Об </w:t>
            </w:r>
          </w:p>
          <w:p>
            <w:pPr>
              <w:spacing w:after="20"/>
              <w:ind w:left="20"/>
              <w:jc w:val="both"/>
            </w:pPr>
            <w:r>
              <w:rPr>
                <w:rFonts w:ascii="Times New Roman"/>
                <w:b w:val="false"/>
                <w:i w:val="false"/>
                <w:color w:val="000000"/>
                <w:sz w:val="20"/>
              </w:rPr>
              <w:t xml:space="preserve">
утверждении программы </w:t>
            </w:r>
          </w:p>
          <w:p>
            <w:pPr>
              <w:spacing w:after="20"/>
              <w:ind w:left="20"/>
              <w:jc w:val="both"/>
            </w:pPr>
            <w:r>
              <w:rPr>
                <w:rFonts w:ascii="Times New Roman"/>
                <w:b w:val="false"/>
                <w:i w:val="false"/>
                <w:color w:val="000000"/>
                <w:sz w:val="20"/>
              </w:rPr>
              <w:t xml:space="preserve">
"Здоровый образ жизни" </w:t>
            </w:r>
          </w:p>
          <w:p>
            <w:pPr>
              <w:spacing w:after="20"/>
              <w:ind w:left="20"/>
              <w:jc w:val="both"/>
            </w:pPr>
            <w:r>
              <w:rPr>
                <w:rFonts w:ascii="Times New Roman"/>
                <w:b w:val="false"/>
                <w:i w:val="false"/>
                <w:color w:val="000000"/>
                <w:sz w:val="20"/>
              </w:rPr>
              <w:t xml:space="preserve">
на 2008-2016 годы".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2. Повышение эффективности управления </w:t>
            </w:r>
          </w:p>
          <w:p>
            <w:pPr>
              <w:spacing w:after="20"/>
              <w:ind w:left="20"/>
              <w:jc w:val="both"/>
            </w:pPr>
            <w:r>
              <w:rPr>
                <w:rFonts w:ascii="Times New Roman"/>
                <w:b w:val="false"/>
                <w:i w:val="false"/>
                <w:color w:val="000000"/>
                <w:sz w:val="20"/>
              </w:rPr>
              <w:t xml:space="preserve">
системой здравоохранения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2.1 Совер- </w:t>
            </w:r>
          </w:p>
          <w:p>
            <w:pPr>
              <w:spacing w:after="20"/>
              <w:ind w:left="20"/>
              <w:jc w:val="both"/>
            </w:pPr>
            <w:r>
              <w:rPr>
                <w:rFonts w:ascii="Times New Roman"/>
                <w:b w:val="false"/>
                <w:i w:val="false"/>
                <w:color w:val="000000"/>
                <w:sz w:val="20"/>
              </w:rPr>
              <w:t xml:space="preserve">
шенствование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управления и </w:t>
            </w:r>
          </w:p>
          <w:p>
            <w:pPr>
              <w:spacing w:after="20"/>
              <w:ind w:left="20"/>
              <w:jc w:val="both"/>
            </w:pPr>
            <w:r>
              <w:rPr>
                <w:rFonts w:ascii="Times New Roman"/>
                <w:b w:val="false"/>
                <w:i w:val="false"/>
                <w:color w:val="000000"/>
                <w:sz w:val="20"/>
              </w:rPr>
              <w:t xml:space="preserve">
финансирования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"Двадцать первое </w:t>
            </w:r>
          </w:p>
          <w:p>
            <w:pPr>
              <w:spacing w:after="20"/>
              <w:ind w:left="20"/>
              <w:jc w:val="both"/>
            </w:pPr>
            <w:r>
              <w:rPr>
                <w:rFonts w:ascii="Times New Roman"/>
                <w:b w:val="false"/>
                <w:i w:val="false"/>
                <w:color w:val="000000"/>
                <w:sz w:val="20"/>
              </w:rPr>
              <w:t xml:space="preserve">
направление - Улучшение </w:t>
            </w:r>
          </w:p>
          <w:p>
            <w:pPr>
              <w:spacing w:after="20"/>
              <w:ind w:left="20"/>
              <w:jc w:val="both"/>
            </w:pPr>
            <w:r>
              <w:rPr>
                <w:rFonts w:ascii="Times New Roman"/>
                <w:b w:val="false"/>
                <w:i w:val="false"/>
                <w:color w:val="000000"/>
                <w:sz w:val="20"/>
              </w:rPr>
              <w:t xml:space="preserve">
качества медицинских услуг и </w:t>
            </w:r>
          </w:p>
          <w:p>
            <w:pPr>
              <w:spacing w:after="20"/>
              <w:ind w:left="20"/>
              <w:jc w:val="both"/>
            </w:pPr>
            <w:r>
              <w:rPr>
                <w:rFonts w:ascii="Times New Roman"/>
                <w:b w:val="false"/>
                <w:i w:val="false"/>
                <w:color w:val="000000"/>
                <w:sz w:val="20"/>
              </w:rPr>
              <w:t xml:space="preserve">
развитие высокотехнологичной </w:t>
            </w:r>
          </w:p>
          <w:p>
            <w:pPr>
              <w:spacing w:after="20"/>
              <w:ind w:left="20"/>
              <w:jc w:val="both"/>
            </w:pPr>
            <w:r>
              <w:rPr>
                <w:rFonts w:ascii="Times New Roman"/>
                <w:b w:val="false"/>
                <w:i w:val="false"/>
                <w:color w:val="000000"/>
                <w:sz w:val="20"/>
              </w:rPr>
              <w:t xml:space="preserve">
системы здравоохранения.". </w:t>
            </w:r>
          </w:p>
          <w:p>
            <w:pPr>
              <w:spacing w:after="20"/>
              <w:ind w:left="20"/>
              <w:jc w:val="both"/>
            </w:pPr>
            <w:r>
              <w:rPr>
                <w:rFonts w:ascii="Times New Roman"/>
                <w:b w:val="false"/>
                <w:i w:val="false"/>
                <w:color w:val="000000"/>
                <w:sz w:val="20"/>
              </w:rPr>
              <w:t xml:space="preserve">
"Во-первых, считаю </w:t>
            </w:r>
          </w:p>
          <w:p>
            <w:pPr>
              <w:spacing w:after="20"/>
              <w:ind w:left="20"/>
              <w:jc w:val="both"/>
            </w:pPr>
            <w:r>
              <w:rPr>
                <w:rFonts w:ascii="Times New Roman"/>
                <w:b w:val="false"/>
                <w:i w:val="false"/>
                <w:color w:val="000000"/>
                <w:sz w:val="20"/>
              </w:rPr>
              <w:t xml:space="preserve">
необходимым добиться </w:t>
            </w:r>
          </w:p>
          <w:p>
            <w:pPr>
              <w:spacing w:after="20"/>
              <w:ind w:left="20"/>
              <w:jc w:val="both"/>
            </w:pPr>
            <w:r>
              <w:rPr>
                <w:rFonts w:ascii="Times New Roman"/>
                <w:b w:val="false"/>
                <w:i w:val="false"/>
                <w:color w:val="000000"/>
                <w:sz w:val="20"/>
              </w:rPr>
              <w:t xml:space="preserve">
результативности и повышения </w:t>
            </w:r>
          </w:p>
          <w:p>
            <w:pPr>
              <w:spacing w:after="20"/>
              <w:ind w:left="20"/>
              <w:jc w:val="both"/>
            </w:pPr>
            <w:r>
              <w:rPr>
                <w:rFonts w:ascii="Times New Roman"/>
                <w:b w:val="false"/>
                <w:i w:val="false"/>
                <w:color w:val="000000"/>
                <w:sz w:val="20"/>
              </w:rPr>
              <w:t xml:space="preserve">
качества медицинских услуг </w:t>
            </w:r>
          </w:p>
          <w:p>
            <w:pPr>
              <w:spacing w:after="20"/>
              <w:ind w:left="20"/>
              <w:jc w:val="both"/>
            </w:pPr>
            <w:r>
              <w:rPr>
                <w:rFonts w:ascii="Times New Roman"/>
                <w:b w:val="false"/>
                <w:i w:val="false"/>
                <w:color w:val="000000"/>
                <w:sz w:val="20"/>
              </w:rPr>
              <w:t xml:space="preserve">
путем пересмотра механизмов </w:t>
            </w:r>
          </w:p>
          <w:p>
            <w:pPr>
              <w:spacing w:after="20"/>
              <w:ind w:left="20"/>
              <w:jc w:val="both"/>
            </w:pPr>
            <w:r>
              <w:rPr>
                <w:rFonts w:ascii="Times New Roman"/>
                <w:b w:val="false"/>
                <w:i w:val="false"/>
                <w:color w:val="000000"/>
                <w:sz w:val="20"/>
              </w:rPr>
              <w:t xml:space="preserve">
управления, финансирования, </w:t>
            </w:r>
          </w:p>
          <w:p>
            <w:pPr>
              <w:spacing w:after="20"/>
              <w:ind w:left="20"/>
              <w:jc w:val="both"/>
            </w:pPr>
            <w:r>
              <w:rPr>
                <w:rFonts w:ascii="Times New Roman"/>
                <w:b w:val="false"/>
                <w:i w:val="false"/>
                <w:color w:val="000000"/>
                <w:sz w:val="20"/>
              </w:rPr>
              <w:t xml:space="preserve">
координации и контроля в </w:t>
            </w:r>
          </w:p>
          <w:p>
            <w:pPr>
              <w:spacing w:after="20"/>
              <w:ind w:left="20"/>
              <w:jc w:val="both"/>
            </w:pPr>
            <w:r>
              <w:rPr>
                <w:rFonts w:ascii="Times New Roman"/>
                <w:b w:val="false"/>
                <w:i w:val="false"/>
                <w:color w:val="000000"/>
                <w:sz w:val="20"/>
              </w:rPr>
              <w:t xml:space="preserve">
сфере здравоохранения.".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Послание </w:t>
            </w:r>
            <w:r>
              <w:rPr>
                <w:rFonts w:ascii="Times New Roman"/>
                <w:b w:val="false"/>
                <w:i w:val="false"/>
                <w:color w:val="000000"/>
                <w:sz w:val="20"/>
              </w:rPr>
              <w:t xml:space="preserve">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народу Казахстана от 28 </w:t>
            </w:r>
          </w:p>
          <w:p>
            <w:pPr>
              <w:spacing w:after="20"/>
              <w:ind w:left="20"/>
              <w:jc w:val="both"/>
            </w:pPr>
            <w:r>
              <w:rPr>
                <w:rFonts w:ascii="Times New Roman"/>
                <w:b w:val="false"/>
                <w:i w:val="false"/>
                <w:color w:val="000000"/>
                <w:sz w:val="20"/>
              </w:rPr>
              <w:t xml:space="preserve">
февраля 2007 года "Новый </w:t>
            </w:r>
          </w:p>
          <w:p>
            <w:pPr>
              <w:spacing w:after="20"/>
              <w:ind w:left="20"/>
              <w:jc w:val="both"/>
            </w:pPr>
            <w:r>
              <w:rPr>
                <w:rFonts w:ascii="Times New Roman"/>
                <w:b w:val="false"/>
                <w:i w:val="false"/>
                <w:color w:val="000000"/>
                <w:sz w:val="20"/>
              </w:rPr>
              <w:t xml:space="preserve">
Казахстан в новом мире".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w:t>
            </w:r>
          </w:p>
          <w:p>
            <w:pPr>
              <w:spacing w:after="20"/>
              <w:ind w:left="20"/>
              <w:jc w:val="both"/>
            </w:pPr>
            <w:r>
              <w:rPr>
                <w:rFonts w:ascii="Times New Roman"/>
                <w:b w:val="false"/>
                <w:i w:val="false"/>
                <w:color w:val="000000"/>
                <w:sz w:val="20"/>
              </w:rPr>
              <w:t xml:space="preserve">
услуг.". "Правительством </w:t>
            </w:r>
          </w:p>
          <w:p>
            <w:pPr>
              <w:spacing w:after="20"/>
              <w:ind w:left="20"/>
              <w:jc w:val="both"/>
            </w:pPr>
            <w:r>
              <w:rPr>
                <w:rFonts w:ascii="Times New Roman"/>
                <w:b w:val="false"/>
                <w:i w:val="false"/>
                <w:color w:val="000000"/>
                <w:sz w:val="20"/>
              </w:rPr>
              <w:t xml:space="preserve">
будут проработаны вопросы </w:t>
            </w:r>
          </w:p>
          <w:p>
            <w:pPr>
              <w:spacing w:after="20"/>
              <w:ind w:left="20"/>
              <w:jc w:val="both"/>
            </w:pPr>
            <w:r>
              <w:rPr>
                <w:rFonts w:ascii="Times New Roman"/>
                <w:b w:val="false"/>
                <w:i w:val="false"/>
                <w:color w:val="000000"/>
                <w:sz w:val="20"/>
              </w:rPr>
              <w:t xml:space="preserve">
централизации бюджетных </w:t>
            </w:r>
          </w:p>
          <w:p>
            <w:pPr>
              <w:spacing w:after="20"/>
              <w:ind w:left="20"/>
              <w:jc w:val="both"/>
            </w:pPr>
            <w:r>
              <w:rPr>
                <w:rFonts w:ascii="Times New Roman"/>
                <w:b w:val="false"/>
                <w:i w:val="false"/>
                <w:color w:val="000000"/>
                <w:sz w:val="20"/>
              </w:rPr>
              <w:t xml:space="preserve">
средств в сфере здравоохра- </w:t>
            </w:r>
          </w:p>
          <w:p>
            <w:pPr>
              <w:spacing w:after="20"/>
              <w:ind w:left="20"/>
              <w:jc w:val="both"/>
            </w:pPr>
            <w:r>
              <w:rPr>
                <w:rFonts w:ascii="Times New Roman"/>
                <w:b w:val="false"/>
                <w:i w:val="false"/>
                <w:color w:val="000000"/>
                <w:sz w:val="20"/>
              </w:rPr>
              <w:t xml:space="preserve">
нения, их распределения на </w:t>
            </w:r>
          </w:p>
          <w:p>
            <w:pPr>
              <w:spacing w:after="20"/>
              <w:ind w:left="20"/>
              <w:jc w:val="both"/>
            </w:pPr>
            <w:r>
              <w:rPr>
                <w:rFonts w:ascii="Times New Roman"/>
                <w:b w:val="false"/>
                <w:i w:val="false"/>
                <w:color w:val="000000"/>
                <w:sz w:val="20"/>
              </w:rPr>
              <w:t xml:space="preserve">
основе подушевого принципа </w:t>
            </w:r>
          </w:p>
          <w:p>
            <w:pPr>
              <w:spacing w:after="20"/>
              <w:ind w:left="20"/>
              <w:jc w:val="both"/>
            </w:pPr>
            <w:r>
              <w:rPr>
                <w:rFonts w:ascii="Times New Roman"/>
                <w:b w:val="false"/>
                <w:i w:val="false"/>
                <w:color w:val="000000"/>
                <w:sz w:val="20"/>
              </w:rPr>
              <w:t xml:space="preserve">
с учетом региональных </w:t>
            </w:r>
          </w:p>
          <w:p>
            <w:pPr>
              <w:spacing w:after="20"/>
              <w:ind w:left="20"/>
              <w:jc w:val="both"/>
            </w:pPr>
            <w:r>
              <w:rPr>
                <w:rFonts w:ascii="Times New Roman"/>
                <w:b w:val="false"/>
                <w:i w:val="false"/>
                <w:color w:val="000000"/>
                <w:sz w:val="20"/>
              </w:rPr>
              <w:t xml:space="preserve">
коэффициентов...".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от 6 апреля 2007 года </w:t>
            </w:r>
          </w:p>
          <w:p>
            <w:pPr>
              <w:spacing w:after="20"/>
              <w:ind w:left="20"/>
              <w:jc w:val="both"/>
            </w:pPr>
            <w:r>
              <w:rPr>
                <w:rFonts w:ascii="Times New Roman"/>
                <w:b w:val="false"/>
                <w:i w:val="false"/>
                <w:color w:val="000000"/>
                <w:sz w:val="20"/>
              </w:rPr>
              <w:t xml:space="preserve">
№ 310 "О дальнейших </w:t>
            </w:r>
          </w:p>
          <w:p>
            <w:pPr>
              <w:spacing w:after="20"/>
              <w:ind w:left="20"/>
              <w:jc w:val="both"/>
            </w:pPr>
            <w:r>
              <w:rPr>
                <w:rFonts w:ascii="Times New Roman"/>
                <w:b w:val="false"/>
                <w:i w:val="false"/>
                <w:color w:val="000000"/>
                <w:sz w:val="20"/>
              </w:rPr>
              <w:t xml:space="preserve">
мерах по реализации </w:t>
            </w:r>
          </w:p>
          <w:p>
            <w:pPr>
              <w:spacing w:after="20"/>
              <w:ind w:left="20"/>
              <w:jc w:val="both"/>
            </w:pPr>
            <w:r>
              <w:rPr>
                <w:rFonts w:ascii="Times New Roman"/>
                <w:b w:val="false"/>
                <w:i w:val="false"/>
                <w:color w:val="000000"/>
                <w:sz w:val="20"/>
              </w:rPr>
              <w:t xml:space="preserve">
Стратегии развития </w:t>
            </w:r>
          </w:p>
          <w:p>
            <w:pPr>
              <w:spacing w:after="20"/>
              <w:ind w:left="20"/>
              <w:jc w:val="both"/>
            </w:pPr>
            <w:r>
              <w:rPr>
                <w:rFonts w:ascii="Times New Roman"/>
                <w:b w:val="false"/>
                <w:i w:val="false"/>
                <w:color w:val="000000"/>
                <w:sz w:val="20"/>
              </w:rPr>
              <w:t xml:space="preserve">
Казахстана до 2030 </w:t>
            </w:r>
          </w:p>
          <w:p>
            <w:pPr>
              <w:spacing w:after="20"/>
              <w:ind w:left="20"/>
              <w:jc w:val="both"/>
            </w:pPr>
            <w:r>
              <w:rPr>
                <w:rFonts w:ascii="Times New Roman"/>
                <w:b w:val="false"/>
                <w:i w:val="false"/>
                <w:color w:val="000000"/>
                <w:sz w:val="20"/>
              </w:rPr>
              <w:t xml:space="preserve">
года". </w:t>
            </w:r>
          </w:p>
          <w:p>
            <w:pPr>
              <w:spacing w:after="20"/>
              <w:ind w:left="20"/>
              <w:jc w:val="both"/>
            </w:pPr>
            <w:r>
              <w:rPr>
                <w:rFonts w:ascii="Times New Roman"/>
                <w:b w:val="false"/>
                <w:i w:val="false"/>
                <w:color w:val="000000"/>
                <w:sz w:val="20"/>
              </w:rPr>
              <w:t xml:space="preserve">
(Программа Правительства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 2007-2009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Развитие конкуренции </w:t>
            </w:r>
          </w:p>
          <w:p>
            <w:pPr>
              <w:spacing w:after="20"/>
              <w:ind w:left="20"/>
              <w:jc w:val="both"/>
            </w:pPr>
            <w:r>
              <w:rPr>
                <w:rFonts w:ascii="Times New Roman"/>
                <w:b w:val="false"/>
                <w:i w:val="false"/>
                <w:color w:val="000000"/>
                <w:sz w:val="20"/>
              </w:rPr>
              <w:t xml:space="preserve">
в системе здравоохранения". </w:t>
            </w:r>
          </w:p>
          <w:p>
            <w:pPr>
              <w:spacing w:after="20"/>
              <w:ind w:left="20"/>
              <w:jc w:val="both"/>
            </w:pPr>
            <w:r>
              <w:rPr>
                <w:rFonts w:ascii="Times New Roman"/>
                <w:b w:val="false"/>
                <w:i w:val="false"/>
                <w:color w:val="000000"/>
                <w:sz w:val="20"/>
              </w:rPr>
              <w:t xml:space="preserve">
"...необходимо усилить их </w:t>
            </w:r>
          </w:p>
          <w:p>
            <w:pPr>
              <w:spacing w:after="20"/>
              <w:ind w:left="20"/>
              <w:jc w:val="both"/>
            </w:pPr>
            <w:r>
              <w:rPr>
                <w:rFonts w:ascii="Times New Roman"/>
                <w:b w:val="false"/>
                <w:i w:val="false"/>
                <w:color w:val="000000"/>
                <w:sz w:val="20"/>
              </w:rPr>
              <w:t xml:space="preserve">
самостоятельность в принятии </w:t>
            </w:r>
          </w:p>
          <w:p>
            <w:pPr>
              <w:spacing w:after="20"/>
              <w:ind w:left="20"/>
              <w:jc w:val="both"/>
            </w:pPr>
            <w:r>
              <w:rPr>
                <w:rFonts w:ascii="Times New Roman"/>
                <w:b w:val="false"/>
                <w:i w:val="false"/>
                <w:color w:val="000000"/>
                <w:sz w:val="20"/>
              </w:rPr>
              <w:t xml:space="preserve">
управленческих решений путем </w:t>
            </w:r>
          </w:p>
          <w:p>
            <w:pPr>
              <w:spacing w:after="20"/>
              <w:ind w:left="20"/>
              <w:jc w:val="both"/>
            </w:pPr>
            <w:r>
              <w:rPr>
                <w:rFonts w:ascii="Times New Roman"/>
                <w:b w:val="false"/>
                <w:i w:val="false"/>
                <w:color w:val="000000"/>
                <w:sz w:val="20"/>
              </w:rPr>
              <w:t xml:space="preserve">
изменения статуса </w:t>
            </w:r>
          </w:p>
          <w:p>
            <w:pPr>
              <w:spacing w:after="20"/>
              <w:ind w:left="20"/>
              <w:jc w:val="both"/>
            </w:pPr>
            <w:r>
              <w:rPr>
                <w:rFonts w:ascii="Times New Roman"/>
                <w:b w:val="false"/>
                <w:i w:val="false"/>
                <w:color w:val="000000"/>
                <w:sz w:val="20"/>
              </w:rPr>
              <w:t xml:space="preserve">
государственных организаций </w:t>
            </w:r>
          </w:p>
          <w:p>
            <w:pPr>
              <w:spacing w:after="20"/>
              <w:ind w:left="20"/>
              <w:jc w:val="both"/>
            </w:pPr>
            <w:r>
              <w:rPr>
                <w:rFonts w:ascii="Times New Roman"/>
                <w:b w:val="false"/>
                <w:i w:val="false"/>
                <w:color w:val="000000"/>
                <w:sz w:val="20"/>
              </w:rPr>
              <w:t xml:space="preserve">
и реорганизации...". </w:t>
            </w:r>
          </w:p>
        </w:tc>
        <w:tc>
          <w:tcPr>
            <w:tcW w:w="5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w:t>
            </w:r>
          </w:p>
          <w:p>
            <w:pPr>
              <w:spacing w:after="20"/>
              <w:ind w:left="20"/>
              <w:jc w:val="both"/>
            </w:pPr>
            <w:r>
              <w:rPr>
                <w:rFonts w:ascii="Times New Roman"/>
                <w:b w:val="false"/>
                <w:i w:val="false"/>
                <w:color w:val="000000"/>
                <w:sz w:val="20"/>
              </w:rPr>
              <w:t xml:space="preserve">
№ 1438 "О Государствен- </w:t>
            </w:r>
          </w:p>
          <w:p>
            <w:pPr>
              <w:spacing w:after="20"/>
              <w:ind w:left="20"/>
              <w:jc w:val="both"/>
            </w:pPr>
            <w:r>
              <w:rPr>
                <w:rFonts w:ascii="Times New Roman"/>
                <w:b w:val="false"/>
                <w:i w:val="false"/>
                <w:color w:val="000000"/>
                <w:sz w:val="20"/>
              </w:rPr>
              <w:t xml:space="preserve">
ной программе </w:t>
            </w:r>
          </w:p>
          <w:p>
            <w:pPr>
              <w:spacing w:after="20"/>
              <w:ind w:left="20"/>
              <w:jc w:val="both"/>
            </w:pPr>
            <w:r>
              <w:rPr>
                <w:rFonts w:ascii="Times New Roman"/>
                <w:b w:val="false"/>
                <w:i w:val="false"/>
                <w:color w:val="000000"/>
                <w:sz w:val="20"/>
              </w:rPr>
              <w:t xml:space="preserve">
реформирования и </w:t>
            </w:r>
          </w:p>
          <w:p>
            <w:pPr>
              <w:spacing w:after="20"/>
              <w:ind w:left="20"/>
              <w:jc w:val="both"/>
            </w:pPr>
            <w:r>
              <w:rPr>
                <w:rFonts w:ascii="Times New Roman"/>
                <w:b w:val="false"/>
                <w:i w:val="false"/>
                <w:color w:val="000000"/>
                <w:sz w:val="20"/>
              </w:rPr>
              <w:t xml:space="preserve">
развития здравоохранения </w:t>
            </w:r>
          </w:p>
          <w:p>
            <w:pPr>
              <w:spacing w:after="20"/>
              <w:ind w:left="20"/>
              <w:jc w:val="both"/>
            </w:pPr>
            <w:r>
              <w:rPr>
                <w:rFonts w:ascii="Times New Roman"/>
                <w:b w:val="false"/>
                <w:i w:val="false"/>
                <w:color w:val="000000"/>
                <w:sz w:val="20"/>
              </w:rPr>
              <w:t xml:space="preserve">
Республики Казахстан на </w:t>
            </w:r>
          </w:p>
          <w:p>
            <w:pPr>
              <w:spacing w:after="20"/>
              <w:ind w:left="20"/>
              <w:jc w:val="both"/>
            </w:pPr>
            <w:r>
              <w:rPr>
                <w:rFonts w:ascii="Times New Roman"/>
                <w:b w:val="false"/>
                <w:i w:val="false"/>
                <w:color w:val="000000"/>
                <w:sz w:val="20"/>
              </w:rPr>
              <w:t xml:space="preserve">
2005-2010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Основные подходы к </w:t>
            </w:r>
          </w:p>
          <w:p>
            <w:pPr>
              <w:spacing w:after="20"/>
              <w:ind w:left="20"/>
              <w:jc w:val="both"/>
            </w:pPr>
            <w:r>
              <w:rPr>
                <w:rFonts w:ascii="Times New Roman"/>
                <w:b w:val="false"/>
                <w:i w:val="false"/>
                <w:color w:val="000000"/>
                <w:sz w:val="20"/>
              </w:rPr>
              <w:t xml:space="preserve">
совершенствованию системы </w:t>
            </w:r>
          </w:p>
          <w:p>
            <w:pPr>
              <w:spacing w:after="20"/>
              <w:ind w:left="20"/>
              <w:jc w:val="both"/>
            </w:pPr>
            <w:r>
              <w:rPr>
                <w:rFonts w:ascii="Times New Roman"/>
                <w:b w:val="false"/>
                <w:i w:val="false"/>
                <w:color w:val="000000"/>
                <w:sz w:val="20"/>
              </w:rPr>
              <w:t xml:space="preserve">
финансирования.". "Методы </w:t>
            </w:r>
          </w:p>
          <w:p>
            <w:pPr>
              <w:spacing w:after="20"/>
              <w:ind w:left="20"/>
              <w:jc w:val="both"/>
            </w:pPr>
            <w:r>
              <w:rPr>
                <w:rFonts w:ascii="Times New Roman"/>
                <w:b w:val="false"/>
                <w:i w:val="false"/>
                <w:color w:val="000000"/>
                <w:sz w:val="20"/>
              </w:rPr>
              <w:t xml:space="preserve">
финансирования поставщиков </w:t>
            </w:r>
          </w:p>
          <w:p>
            <w:pPr>
              <w:spacing w:after="20"/>
              <w:ind w:left="20"/>
              <w:jc w:val="both"/>
            </w:pPr>
            <w:r>
              <w:rPr>
                <w:rFonts w:ascii="Times New Roman"/>
                <w:b w:val="false"/>
                <w:i w:val="false"/>
                <w:color w:val="000000"/>
                <w:sz w:val="20"/>
              </w:rPr>
              <w:t xml:space="preserve">
медицинской помощи должны </w:t>
            </w:r>
          </w:p>
          <w:p>
            <w:pPr>
              <w:spacing w:after="20"/>
              <w:ind w:left="20"/>
              <w:jc w:val="both"/>
            </w:pPr>
            <w:r>
              <w:rPr>
                <w:rFonts w:ascii="Times New Roman"/>
                <w:b w:val="false"/>
                <w:i w:val="false"/>
                <w:color w:val="000000"/>
                <w:sz w:val="20"/>
              </w:rPr>
              <w:t xml:space="preserve">
обеспечивать правильные </w:t>
            </w:r>
          </w:p>
          <w:p>
            <w:pPr>
              <w:spacing w:after="20"/>
              <w:ind w:left="20"/>
              <w:jc w:val="both"/>
            </w:pPr>
            <w:r>
              <w:rPr>
                <w:rFonts w:ascii="Times New Roman"/>
                <w:b w:val="false"/>
                <w:i w:val="false"/>
                <w:color w:val="000000"/>
                <w:sz w:val="20"/>
              </w:rPr>
              <w:t xml:space="preserve">
стимулы для поставщиков </w:t>
            </w:r>
          </w:p>
          <w:p>
            <w:pPr>
              <w:spacing w:after="20"/>
              <w:ind w:left="20"/>
              <w:jc w:val="both"/>
            </w:pPr>
            <w:r>
              <w:rPr>
                <w:rFonts w:ascii="Times New Roman"/>
                <w:b w:val="false"/>
                <w:i w:val="false"/>
                <w:color w:val="000000"/>
                <w:sz w:val="20"/>
              </w:rPr>
              <w:t xml:space="preserve">
различных уровней: для </w:t>
            </w:r>
          </w:p>
          <w:p>
            <w:pPr>
              <w:spacing w:after="20"/>
              <w:ind w:left="20"/>
              <w:jc w:val="both"/>
            </w:pPr>
            <w:r>
              <w:rPr>
                <w:rFonts w:ascii="Times New Roman"/>
                <w:b w:val="false"/>
                <w:i w:val="false"/>
                <w:color w:val="000000"/>
                <w:sz w:val="20"/>
              </w:rPr>
              <w:t xml:space="preserve">
стационаров - оплачивать </w:t>
            </w:r>
          </w:p>
          <w:p>
            <w:pPr>
              <w:spacing w:after="20"/>
              <w:ind w:left="20"/>
              <w:jc w:val="both"/>
            </w:pPr>
            <w:r>
              <w:rPr>
                <w:rFonts w:ascii="Times New Roman"/>
                <w:b w:val="false"/>
                <w:i w:val="false"/>
                <w:color w:val="000000"/>
                <w:sz w:val="20"/>
              </w:rPr>
              <w:t xml:space="preserve">
услуги, для ПМСП - стимули- </w:t>
            </w:r>
          </w:p>
          <w:p>
            <w:pPr>
              <w:spacing w:after="20"/>
              <w:ind w:left="20"/>
              <w:jc w:val="both"/>
            </w:pPr>
            <w:r>
              <w:rPr>
                <w:rFonts w:ascii="Times New Roman"/>
                <w:b w:val="false"/>
                <w:i w:val="false"/>
                <w:color w:val="000000"/>
                <w:sz w:val="20"/>
              </w:rPr>
              <w:t xml:space="preserve">
ровать профилактическую </w:t>
            </w:r>
          </w:p>
          <w:p>
            <w:pPr>
              <w:spacing w:after="20"/>
              <w:ind w:left="20"/>
              <w:jc w:val="both"/>
            </w:pPr>
            <w:r>
              <w:rPr>
                <w:rFonts w:ascii="Times New Roman"/>
                <w:b w:val="false"/>
                <w:i w:val="false"/>
                <w:color w:val="000000"/>
                <w:sz w:val="20"/>
              </w:rPr>
              <w:t xml:space="preserve">
направленность деятельности </w:t>
            </w:r>
          </w:p>
          <w:p>
            <w:pPr>
              <w:spacing w:after="20"/>
              <w:ind w:left="20"/>
              <w:jc w:val="both"/>
            </w:pPr>
            <w:r>
              <w:rPr>
                <w:rFonts w:ascii="Times New Roman"/>
                <w:b w:val="false"/>
                <w:i w:val="false"/>
                <w:color w:val="000000"/>
                <w:sz w:val="20"/>
              </w:rPr>
              <w:t xml:space="preserve">
медицинских организаций.". </w:t>
            </w:r>
          </w:p>
          <w:p>
            <w:pPr>
              <w:spacing w:after="20"/>
              <w:ind w:left="20"/>
              <w:jc w:val="both"/>
            </w:pPr>
            <w:r>
              <w:rPr>
                <w:rFonts w:ascii="Times New Roman"/>
                <w:b w:val="false"/>
                <w:i w:val="false"/>
                <w:color w:val="000000"/>
                <w:sz w:val="20"/>
              </w:rPr>
              <w:t xml:space="preserve">
"Для обеспечения населению </w:t>
            </w:r>
          </w:p>
          <w:p>
            <w:pPr>
              <w:spacing w:after="20"/>
              <w:ind w:left="20"/>
              <w:jc w:val="both"/>
            </w:pPr>
            <w:r>
              <w:rPr>
                <w:rFonts w:ascii="Times New Roman"/>
                <w:b w:val="false"/>
                <w:i w:val="false"/>
                <w:color w:val="000000"/>
                <w:sz w:val="20"/>
              </w:rPr>
              <w:t xml:space="preserve">
различных регионов равного </w:t>
            </w:r>
          </w:p>
          <w:p>
            <w:pPr>
              <w:spacing w:after="20"/>
              <w:ind w:left="20"/>
              <w:jc w:val="both"/>
            </w:pPr>
            <w:r>
              <w:rPr>
                <w:rFonts w:ascii="Times New Roman"/>
                <w:b w:val="false"/>
                <w:i w:val="false"/>
                <w:color w:val="000000"/>
                <w:sz w:val="20"/>
              </w:rPr>
              <w:t xml:space="preserve">
доступа к получению ГОБМП к </w:t>
            </w:r>
          </w:p>
          <w:p>
            <w:pPr>
              <w:spacing w:after="20"/>
              <w:ind w:left="20"/>
              <w:jc w:val="both"/>
            </w:pPr>
            <w:r>
              <w:rPr>
                <w:rFonts w:ascii="Times New Roman"/>
                <w:b w:val="false"/>
                <w:i w:val="false"/>
                <w:color w:val="000000"/>
                <w:sz w:val="20"/>
              </w:rPr>
              <w:t xml:space="preserve">
2010 г. будет завершено </w:t>
            </w:r>
          </w:p>
          <w:p>
            <w:pPr>
              <w:spacing w:after="20"/>
              <w:ind w:left="20"/>
              <w:jc w:val="both"/>
            </w:pPr>
            <w:r>
              <w:rPr>
                <w:rFonts w:ascii="Times New Roman"/>
                <w:b w:val="false"/>
                <w:i w:val="false"/>
                <w:color w:val="000000"/>
                <w:sz w:val="20"/>
              </w:rPr>
              <w:t xml:space="preserve">
межрегиональное выравнивание </w:t>
            </w:r>
          </w:p>
          <w:p>
            <w:pPr>
              <w:spacing w:after="20"/>
              <w:ind w:left="20"/>
              <w:jc w:val="both"/>
            </w:pPr>
            <w:r>
              <w:rPr>
                <w:rFonts w:ascii="Times New Roman"/>
                <w:b w:val="false"/>
                <w:i w:val="false"/>
                <w:color w:val="000000"/>
                <w:sz w:val="20"/>
              </w:rPr>
              <w:t xml:space="preserve">
тарифов.". </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"Двадцать первое </w:t>
            </w:r>
          </w:p>
          <w:p>
            <w:pPr>
              <w:spacing w:after="20"/>
              <w:ind w:left="20"/>
              <w:jc w:val="both"/>
            </w:pPr>
            <w:r>
              <w:rPr>
                <w:rFonts w:ascii="Times New Roman"/>
                <w:b w:val="false"/>
                <w:i w:val="false"/>
                <w:color w:val="000000"/>
                <w:sz w:val="20"/>
              </w:rPr>
              <w:t xml:space="preserve">
направление - Улучшение </w:t>
            </w:r>
          </w:p>
          <w:p>
            <w:pPr>
              <w:spacing w:after="20"/>
              <w:ind w:left="20"/>
              <w:jc w:val="both"/>
            </w:pPr>
            <w:r>
              <w:rPr>
                <w:rFonts w:ascii="Times New Roman"/>
                <w:b w:val="false"/>
                <w:i w:val="false"/>
                <w:color w:val="000000"/>
                <w:sz w:val="20"/>
              </w:rPr>
              <w:t xml:space="preserve">
качества медицинских услуг и </w:t>
            </w:r>
          </w:p>
          <w:p>
            <w:pPr>
              <w:spacing w:after="20"/>
              <w:ind w:left="20"/>
              <w:jc w:val="both"/>
            </w:pPr>
            <w:r>
              <w:rPr>
                <w:rFonts w:ascii="Times New Roman"/>
                <w:b w:val="false"/>
                <w:i w:val="false"/>
                <w:color w:val="000000"/>
                <w:sz w:val="20"/>
              </w:rPr>
              <w:t xml:space="preserve">
развитие высокотехнологичной </w:t>
            </w:r>
          </w:p>
          <w:p>
            <w:pPr>
              <w:spacing w:after="20"/>
              <w:ind w:left="20"/>
              <w:jc w:val="both"/>
            </w:pPr>
            <w:r>
              <w:rPr>
                <w:rFonts w:ascii="Times New Roman"/>
                <w:b w:val="false"/>
                <w:i w:val="false"/>
                <w:color w:val="000000"/>
                <w:sz w:val="20"/>
              </w:rPr>
              <w:t xml:space="preserve">
системы здравоохранения.". </w:t>
            </w:r>
          </w:p>
          <w:p>
            <w:pPr>
              <w:spacing w:after="20"/>
              <w:ind w:left="20"/>
              <w:jc w:val="both"/>
            </w:pPr>
            <w:r>
              <w:rPr>
                <w:rFonts w:ascii="Times New Roman"/>
                <w:b w:val="false"/>
                <w:i w:val="false"/>
                <w:color w:val="000000"/>
                <w:sz w:val="20"/>
              </w:rPr>
              <w:t xml:space="preserve">
"Во-вторых, государство </w:t>
            </w:r>
          </w:p>
          <w:p>
            <w:pPr>
              <w:spacing w:after="20"/>
              <w:ind w:left="20"/>
              <w:jc w:val="both"/>
            </w:pPr>
            <w:r>
              <w:rPr>
                <w:rFonts w:ascii="Times New Roman"/>
                <w:b w:val="false"/>
                <w:i w:val="false"/>
                <w:color w:val="000000"/>
                <w:sz w:val="20"/>
              </w:rPr>
              <w:t xml:space="preserve">
должно оказать помощь </w:t>
            </w:r>
          </w:p>
          <w:p>
            <w:pPr>
              <w:spacing w:after="20"/>
              <w:ind w:left="20"/>
              <w:jc w:val="both"/>
            </w:pPr>
            <w:r>
              <w:rPr>
                <w:rFonts w:ascii="Times New Roman"/>
                <w:b w:val="false"/>
                <w:i w:val="false"/>
                <w:color w:val="000000"/>
                <w:sz w:val="20"/>
              </w:rPr>
              <w:t xml:space="preserve">
органам здравоохранения в </w:t>
            </w:r>
          </w:p>
          <w:p>
            <w:pPr>
              <w:spacing w:after="20"/>
              <w:ind w:left="20"/>
              <w:jc w:val="both"/>
            </w:pPr>
            <w:r>
              <w:rPr>
                <w:rFonts w:ascii="Times New Roman"/>
                <w:b w:val="false"/>
                <w:i w:val="false"/>
                <w:color w:val="000000"/>
                <w:sz w:val="20"/>
              </w:rPr>
              <w:t xml:space="preserve">
развитии системы высокока- </w:t>
            </w:r>
          </w:p>
          <w:p>
            <w:pPr>
              <w:spacing w:after="20"/>
              <w:ind w:left="20"/>
              <w:jc w:val="both"/>
            </w:pPr>
            <w:r>
              <w:rPr>
                <w:rFonts w:ascii="Times New Roman"/>
                <w:b w:val="false"/>
                <w:i w:val="false"/>
                <w:color w:val="000000"/>
                <w:sz w:val="20"/>
              </w:rPr>
              <w:t xml:space="preserve">
чественных информационных </w:t>
            </w:r>
          </w:p>
          <w:p>
            <w:pPr>
              <w:spacing w:after="20"/>
              <w:ind w:left="20"/>
              <w:jc w:val="both"/>
            </w:pPr>
            <w:r>
              <w:rPr>
                <w:rFonts w:ascii="Times New Roman"/>
                <w:b w:val="false"/>
                <w:i w:val="false"/>
                <w:color w:val="000000"/>
                <w:sz w:val="20"/>
              </w:rPr>
              <w:t xml:space="preserve">
технологий, в том числе </w:t>
            </w:r>
          </w:p>
          <w:p>
            <w:pPr>
              <w:spacing w:after="20"/>
              <w:ind w:left="20"/>
              <w:jc w:val="both"/>
            </w:pPr>
            <w:r>
              <w:rPr>
                <w:rFonts w:ascii="Times New Roman"/>
                <w:b w:val="false"/>
                <w:i w:val="false"/>
                <w:color w:val="000000"/>
                <w:sz w:val="20"/>
              </w:rPr>
              <w:t xml:space="preserve">
создав национальную </w:t>
            </w:r>
          </w:p>
          <w:p>
            <w:pPr>
              <w:spacing w:after="20"/>
              <w:ind w:left="20"/>
              <w:jc w:val="both"/>
            </w:pPr>
            <w:r>
              <w:rPr>
                <w:rFonts w:ascii="Times New Roman"/>
                <w:b w:val="false"/>
                <w:i w:val="false"/>
                <w:color w:val="000000"/>
                <w:sz w:val="20"/>
              </w:rPr>
              <w:t xml:space="preserve">
электронную медицинскую </w:t>
            </w:r>
          </w:p>
          <w:p>
            <w:pPr>
              <w:spacing w:after="20"/>
              <w:ind w:left="20"/>
              <w:jc w:val="both"/>
            </w:pPr>
            <w:r>
              <w:rPr>
                <w:rFonts w:ascii="Times New Roman"/>
                <w:b w:val="false"/>
                <w:i w:val="false"/>
                <w:color w:val="000000"/>
                <w:sz w:val="20"/>
              </w:rPr>
              <w:t xml:space="preserve">
картотеку пациентов.".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Послание 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народу Казахстана от 28 </w:t>
            </w:r>
          </w:p>
          <w:p>
            <w:pPr>
              <w:spacing w:after="20"/>
              <w:ind w:left="20"/>
              <w:jc w:val="both"/>
            </w:pPr>
            <w:r>
              <w:rPr>
                <w:rFonts w:ascii="Times New Roman"/>
                <w:b w:val="false"/>
                <w:i w:val="false"/>
                <w:color w:val="000000"/>
                <w:sz w:val="20"/>
              </w:rPr>
              <w:t xml:space="preserve">
февраля 2007 года "Новый </w:t>
            </w:r>
          </w:p>
          <w:p>
            <w:pPr>
              <w:spacing w:after="20"/>
              <w:ind w:left="20"/>
              <w:jc w:val="both"/>
            </w:pPr>
            <w:r>
              <w:rPr>
                <w:rFonts w:ascii="Times New Roman"/>
                <w:b w:val="false"/>
                <w:i w:val="false"/>
                <w:color w:val="000000"/>
                <w:sz w:val="20"/>
              </w:rPr>
              <w:t xml:space="preserve">
Казахстан в новом мире".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Единая информацион- </w:t>
            </w:r>
          </w:p>
          <w:p>
            <w:pPr>
              <w:spacing w:after="20"/>
              <w:ind w:left="20"/>
              <w:jc w:val="both"/>
            </w:pPr>
            <w:r>
              <w:rPr>
                <w:rFonts w:ascii="Times New Roman"/>
                <w:b w:val="false"/>
                <w:i w:val="false"/>
                <w:color w:val="000000"/>
                <w:sz w:val="20"/>
              </w:rPr>
              <w:t xml:space="preserve">
ная система здравоохране- </w:t>
            </w:r>
          </w:p>
          <w:p>
            <w:pPr>
              <w:spacing w:after="20"/>
              <w:ind w:left="20"/>
              <w:jc w:val="both"/>
            </w:pPr>
            <w:r>
              <w:rPr>
                <w:rFonts w:ascii="Times New Roman"/>
                <w:b w:val="false"/>
                <w:i w:val="false"/>
                <w:color w:val="000000"/>
                <w:sz w:val="20"/>
              </w:rPr>
              <w:t xml:space="preserve">
ния". Для развития ЕИСЗ... </w:t>
            </w:r>
          </w:p>
          <w:p>
            <w:pPr>
              <w:spacing w:after="20"/>
              <w:ind w:left="20"/>
              <w:jc w:val="both"/>
            </w:pPr>
            <w:r>
              <w:rPr>
                <w:rFonts w:ascii="Times New Roman"/>
                <w:b w:val="false"/>
                <w:i w:val="false"/>
                <w:color w:val="000000"/>
                <w:sz w:val="20"/>
              </w:rPr>
              <w:t xml:space="preserve">
будут решаться следующие </w:t>
            </w:r>
          </w:p>
          <w:p>
            <w:pPr>
              <w:spacing w:after="20"/>
              <w:ind w:left="20"/>
              <w:jc w:val="both"/>
            </w:pPr>
            <w:r>
              <w:rPr>
                <w:rFonts w:ascii="Times New Roman"/>
                <w:b w:val="false"/>
                <w:i w:val="false"/>
                <w:color w:val="000000"/>
                <w:sz w:val="20"/>
              </w:rPr>
              <w:t xml:space="preserve">
задачи: автоматизация </w:t>
            </w:r>
          </w:p>
          <w:p>
            <w:pPr>
              <w:spacing w:after="20"/>
              <w:ind w:left="20"/>
              <w:jc w:val="both"/>
            </w:pPr>
            <w:r>
              <w:rPr>
                <w:rFonts w:ascii="Times New Roman"/>
                <w:b w:val="false"/>
                <w:i w:val="false"/>
                <w:color w:val="000000"/>
                <w:sz w:val="20"/>
              </w:rPr>
              <w:t xml:space="preserve">
процесса принятия управлен- </w:t>
            </w:r>
          </w:p>
          <w:p>
            <w:pPr>
              <w:spacing w:after="20"/>
              <w:ind w:left="20"/>
              <w:jc w:val="both"/>
            </w:pPr>
            <w:r>
              <w:rPr>
                <w:rFonts w:ascii="Times New Roman"/>
                <w:b w:val="false"/>
                <w:i w:val="false"/>
                <w:color w:val="000000"/>
                <w:sz w:val="20"/>
              </w:rPr>
              <w:t xml:space="preserve">
ческих решений и управления </w:t>
            </w:r>
          </w:p>
          <w:p>
            <w:pPr>
              <w:spacing w:after="20"/>
              <w:ind w:left="20"/>
              <w:jc w:val="both"/>
            </w:pPr>
            <w:r>
              <w:rPr>
                <w:rFonts w:ascii="Times New Roman"/>
                <w:b w:val="false"/>
                <w:i w:val="false"/>
                <w:color w:val="000000"/>
                <w:sz w:val="20"/>
              </w:rPr>
              <w:t xml:space="preserve">
качеством оказания медицин- </w:t>
            </w:r>
          </w:p>
          <w:p>
            <w:pPr>
              <w:spacing w:after="20"/>
              <w:ind w:left="20"/>
              <w:jc w:val="both"/>
            </w:pPr>
            <w:r>
              <w:rPr>
                <w:rFonts w:ascii="Times New Roman"/>
                <w:b w:val="false"/>
                <w:i w:val="false"/>
                <w:color w:val="000000"/>
                <w:sz w:val="20"/>
              </w:rPr>
              <w:t xml:space="preserve">
ской помощи...; модернизация </w:t>
            </w:r>
          </w:p>
          <w:p>
            <w:pPr>
              <w:spacing w:after="20"/>
              <w:ind w:left="20"/>
              <w:jc w:val="both"/>
            </w:pPr>
            <w:r>
              <w:rPr>
                <w:rFonts w:ascii="Times New Roman"/>
                <w:b w:val="false"/>
                <w:i w:val="false"/>
                <w:color w:val="000000"/>
                <w:sz w:val="20"/>
              </w:rPr>
              <w:t xml:space="preserve">
и объединение существующих </w:t>
            </w:r>
          </w:p>
          <w:p>
            <w:pPr>
              <w:spacing w:after="20"/>
              <w:ind w:left="20"/>
              <w:jc w:val="both"/>
            </w:pPr>
            <w:r>
              <w:rPr>
                <w:rFonts w:ascii="Times New Roman"/>
                <w:b w:val="false"/>
                <w:i w:val="false"/>
                <w:color w:val="000000"/>
                <w:sz w:val="20"/>
              </w:rPr>
              <w:t xml:space="preserve">
ведомственных информационных </w:t>
            </w:r>
          </w:p>
          <w:p>
            <w:pPr>
              <w:spacing w:after="20"/>
              <w:ind w:left="20"/>
              <w:jc w:val="both"/>
            </w:pPr>
            <w:r>
              <w:rPr>
                <w:rFonts w:ascii="Times New Roman"/>
                <w:b w:val="false"/>
                <w:i w:val="false"/>
                <w:color w:val="000000"/>
                <w:sz w:val="20"/>
              </w:rPr>
              <w:t xml:space="preserve">
систем и их материально- </w:t>
            </w:r>
          </w:p>
          <w:p>
            <w:pPr>
              <w:spacing w:after="20"/>
              <w:ind w:left="20"/>
              <w:jc w:val="both"/>
            </w:pPr>
            <w:r>
              <w:rPr>
                <w:rFonts w:ascii="Times New Roman"/>
                <w:b w:val="false"/>
                <w:i w:val="false"/>
                <w:color w:val="000000"/>
                <w:sz w:val="20"/>
              </w:rPr>
              <w:t xml:space="preserve">
техническое сопровождение; </w:t>
            </w:r>
          </w:p>
          <w:p>
            <w:pPr>
              <w:spacing w:after="20"/>
              <w:ind w:left="20"/>
              <w:jc w:val="both"/>
            </w:pPr>
            <w:r>
              <w:rPr>
                <w:rFonts w:ascii="Times New Roman"/>
                <w:b w:val="false"/>
                <w:i w:val="false"/>
                <w:color w:val="000000"/>
                <w:sz w:val="20"/>
              </w:rPr>
              <w:t xml:space="preserve">
разработка и внедрение </w:t>
            </w:r>
          </w:p>
          <w:p>
            <w:pPr>
              <w:spacing w:after="20"/>
              <w:ind w:left="20"/>
              <w:jc w:val="both"/>
            </w:pPr>
            <w:r>
              <w:rPr>
                <w:rFonts w:ascii="Times New Roman"/>
                <w:b w:val="false"/>
                <w:i w:val="false"/>
                <w:color w:val="000000"/>
                <w:sz w:val="20"/>
              </w:rPr>
              <w:t xml:space="preserve">
ведомственных, статистичес- </w:t>
            </w:r>
          </w:p>
          <w:p>
            <w:pPr>
              <w:spacing w:after="20"/>
              <w:ind w:left="20"/>
              <w:jc w:val="both"/>
            </w:pPr>
            <w:r>
              <w:rPr>
                <w:rFonts w:ascii="Times New Roman"/>
                <w:b w:val="false"/>
                <w:i w:val="false"/>
                <w:color w:val="000000"/>
                <w:sz w:val="20"/>
              </w:rPr>
              <w:t xml:space="preserve">
ких и медико-технологических </w:t>
            </w:r>
          </w:p>
          <w:p>
            <w:pPr>
              <w:spacing w:after="20"/>
              <w:ind w:left="20"/>
              <w:jc w:val="both"/>
            </w:pPr>
            <w:r>
              <w:rPr>
                <w:rFonts w:ascii="Times New Roman"/>
                <w:b w:val="false"/>
                <w:i w:val="false"/>
                <w:color w:val="000000"/>
                <w:sz w:val="20"/>
              </w:rPr>
              <w:t xml:space="preserve">
информационных систем и их </w:t>
            </w:r>
          </w:p>
          <w:p>
            <w:pPr>
              <w:spacing w:after="20"/>
              <w:ind w:left="20"/>
              <w:jc w:val="both"/>
            </w:pPr>
            <w:r>
              <w:rPr>
                <w:rFonts w:ascii="Times New Roman"/>
                <w:b w:val="false"/>
                <w:i w:val="false"/>
                <w:color w:val="000000"/>
                <w:sz w:val="20"/>
              </w:rPr>
              <w:t xml:space="preserve">
материально-техническое </w:t>
            </w:r>
          </w:p>
          <w:p>
            <w:pPr>
              <w:spacing w:after="20"/>
              <w:ind w:left="20"/>
              <w:jc w:val="both"/>
            </w:pPr>
            <w:r>
              <w:rPr>
                <w:rFonts w:ascii="Times New Roman"/>
                <w:b w:val="false"/>
                <w:i w:val="false"/>
                <w:color w:val="000000"/>
                <w:sz w:val="20"/>
              </w:rPr>
              <w:t xml:space="preserve">
сопровождение; внедрение </w:t>
            </w:r>
          </w:p>
          <w:p>
            <w:pPr>
              <w:spacing w:after="20"/>
              <w:ind w:left="20"/>
              <w:jc w:val="both"/>
            </w:pPr>
            <w:r>
              <w:rPr>
                <w:rFonts w:ascii="Times New Roman"/>
                <w:b w:val="false"/>
                <w:i w:val="false"/>
                <w:color w:val="000000"/>
                <w:sz w:val="20"/>
              </w:rPr>
              <w:t xml:space="preserve">
медицинских электронных карт </w:t>
            </w:r>
          </w:p>
          <w:p>
            <w:pPr>
              <w:spacing w:after="20"/>
              <w:ind w:left="20"/>
              <w:jc w:val="both"/>
            </w:pPr>
            <w:r>
              <w:rPr>
                <w:rFonts w:ascii="Times New Roman"/>
                <w:b w:val="false"/>
                <w:i w:val="false"/>
                <w:color w:val="000000"/>
                <w:sz w:val="20"/>
              </w:rPr>
              <w:t xml:space="preserve">
пациентов. В целях развития </w:t>
            </w:r>
          </w:p>
          <w:p>
            <w:pPr>
              <w:spacing w:after="20"/>
              <w:ind w:left="20"/>
              <w:jc w:val="both"/>
            </w:pPr>
            <w:r>
              <w:rPr>
                <w:rFonts w:ascii="Times New Roman"/>
                <w:b w:val="false"/>
                <w:i w:val="false"/>
                <w:color w:val="000000"/>
                <w:sz w:val="20"/>
              </w:rPr>
              <w:t xml:space="preserve">
информационного обеспечения </w:t>
            </w:r>
          </w:p>
          <w:p>
            <w:pPr>
              <w:spacing w:after="20"/>
              <w:ind w:left="20"/>
              <w:jc w:val="both"/>
            </w:pPr>
            <w:r>
              <w:rPr>
                <w:rFonts w:ascii="Times New Roman"/>
                <w:b w:val="false"/>
                <w:i w:val="false"/>
                <w:color w:val="000000"/>
                <w:sz w:val="20"/>
              </w:rPr>
              <w:t xml:space="preserve">
здравоохранения будет создан </w:t>
            </w:r>
          </w:p>
          <w:p>
            <w:pPr>
              <w:spacing w:after="20"/>
              <w:ind w:left="20"/>
              <w:jc w:val="both"/>
            </w:pPr>
            <w:r>
              <w:rPr>
                <w:rFonts w:ascii="Times New Roman"/>
                <w:b w:val="false"/>
                <w:i w:val="false"/>
                <w:color w:val="000000"/>
                <w:sz w:val="20"/>
              </w:rPr>
              <w:t xml:space="preserve">
информационно-аналитический </w:t>
            </w:r>
          </w:p>
          <w:p>
            <w:pPr>
              <w:spacing w:after="20"/>
              <w:ind w:left="20"/>
              <w:jc w:val="both"/>
            </w:pPr>
            <w:r>
              <w:rPr>
                <w:rFonts w:ascii="Times New Roman"/>
                <w:b w:val="false"/>
                <w:i w:val="false"/>
                <w:color w:val="000000"/>
                <w:sz w:val="20"/>
              </w:rPr>
              <w:t xml:space="preserve">
центр (далее - ИАЦ), </w:t>
            </w:r>
          </w:p>
          <w:p>
            <w:pPr>
              <w:spacing w:after="20"/>
              <w:ind w:left="20"/>
              <w:jc w:val="both"/>
            </w:pPr>
            <w:r>
              <w:rPr>
                <w:rFonts w:ascii="Times New Roman"/>
                <w:b w:val="false"/>
                <w:i w:val="false"/>
                <w:color w:val="000000"/>
                <w:sz w:val="20"/>
              </w:rPr>
              <w:t xml:space="preserve">
подведомственный </w:t>
            </w:r>
          </w:p>
          <w:p>
            <w:pPr>
              <w:spacing w:after="20"/>
              <w:ind w:left="20"/>
              <w:jc w:val="both"/>
            </w:pPr>
            <w:r>
              <w:rPr>
                <w:rFonts w:ascii="Times New Roman"/>
                <w:b w:val="false"/>
                <w:i w:val="false"/>
                <w:color w:val="000000"/>
                <w:sz w:val="20"/>
              </w:rPr>
              <w:t xml:space="preserve">
уполномоченному органу в </w:t>
            </w:r>
          </w:p>
          <w:p>
            <w:pPr>
              <w:spacing w:after="20"/>
              <w:ind w:left="20"/>
              <w:jc w:val="both"/>
            </w:pPr>
            <w:r>
              <w:rPr>
                <w:rFonts w:ascii="Times New Roman"/>
                <w:b w:val="false"/>
                <w:i w:val="false"/>
                <w:color w:val="000000"/>
                <w:sz w:val="20"/>
              </w:rPr>
              <w:t xml:space="preserve">
области здравоохранения.".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w:t>
            </w:r>
          </w:p>
          <w:p>
            <w:pPr>
              <w:spacing w:after="20"/>
              <w:ind w:left="20"/>
              <w:jc w:val="both"/>
            </w:pPr>
            <w:r>
              <w:rPr>
                <w:rFonts w:ascii="Times New Roman"/>
                <w:b w:val="false"/>
                <w:i w:val="false"/>
                <w:color w:val="000000"/>
                <w:sz w:val="20"/>
              </w:rPr>
              <w:t xml:space="preserve">
№ 1438 "О Государствен- </w:t>
            </w:r>
          </w:p>
          <w:p>
            <w:pPr>
              <w:spacing w:after="20"/>
              <w:ind w:left="20"/>
              <w:jc w:val="both"/>
            </w:pPr>
            <w:r>
              <w:rPr>
                <w:rFonts w:ascii="Times New Roman"/>
                <w:b w:val="false"/>
                <w:i w:val="false"/>
                <w:color w:val="000000"/>
                <w:sz w:val="20"/>
              </w:rPr>
              <w:t xml:space="preserve">
ной программе </w:t>
            </w:r>
          </w:p>
          <w:p>
            <w:pPr>
              <w:spacing w:after="20"/>
              <w:ind w:left="20"/>
              <w:jc w:val="both"/>
            </w:pPr>
            <w:r>
              <w:rPr>
                <w:rFonts w:ascii="Times New Roman"/>
                <w:b w:val="false"/>
                <w:i w:val="false"/>
                <w:color w:val="000000"/>
                <w:sz w:val="20"/>
              </w:rPr>
              <w:t xml:space="preserve">
реформирования и </w:t>
            </w:r>
          </w:p>
          <w:p>
            <w:pPr>
              <w:spacing w:after="20"/>
              <w:ind w:left="20"/>
              <w:jc w:val="both"/>
            </w:pPr>
            <w:r>
              <w:rPr>
                <w:rFonts w:ascii="Times New Roman"/>
                <w:b w:val="false"/>
                <w:i w:val="false"/>
                <w:color w:val="000000"/>
                <w:sz w:val="20"/>
              </w:rPr>
              <w:t xml:space="preserve">
развития здравоохранения </w:t>
            </w:r>
          </w:p>
          <w:p>
            <w:pPr>
              <w:spacing w:after="20"/>
              <w:ind w:left="20"/>
              <w:jc w:val="both"/>
            </w:pPr>
            <w:r>
              <w:rPr>
                <w:rFonts w:ascii="Times New Roman"/>
                <w:b w:val="false"/>
                <w:i w:val="false"/>
                <w:color w:val="000000"/>
                <w:sz w:val="20"/>
              </w:rPr>
              <w:t xml:space="preserve">
Республики Казахстан на </w:t>
            </w:r>
          </w:p>
          <w:p>
            <w:pPr>
              <w:spacing w:after="20"/>
              <w:ind w:left="20"/>
              <w:jc w:val="both"/>
            </w:pPr>
            <w:r>
              <w:rPr>
                <w:rFonts w:ascii="Times New Roman"/>
                <w:b w:val="false"/>
                <w:i w:val="false"/>
                <w:color w:val="000000"/>
                <w:sz w:val="20"/>
              </w:rPr>
              <w:t xml:space="preserve">
2005-2010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w:t>
            </w:r>
          </w:p>
          <w:p>
            <w:pPr>
              <w:spacing w:after="20"/>
              <w:ind w:left="20"/>
              <w:jc w:val="both"/>
            </w:pPr>
            <w:r>
              <w:rPr>
                <w:rFonts w:ascii="Times New Roman"/>
                <w:b w:val="false"/>
                <w:i w:val="false"/>
                <w:color w:val="000000"/>
                <w:sz w:val="20"/>
              </w:rPr>
              <w:t xml:space="preserve">
услуг.". "Разработка и </w:t>
            </w:r>
          </w:p>
          <w:p>
            <w:pPr>
              <w:spacing w:after="20"/>
              <w:ind w:left="20"/>
              <w:jc w:val="both"/>
            </w:pPr>
            <w:r>
              <w:rPr>
                <w:rFonts w:ascii="Times New Roman"/>
                <w:b w:val="false"/>
                <w:i w:val="false"/>
                <w:color w:val="000000"/>
                <w:sz w:val="20"/>
              </w:rPr>
              <w:t xml:space="preserve">
внедрение целевых индика- </w:t>
            </w:r>
          </w:p>
          <w:p>
            <w:pPr>
              <w:spacing w:after="20"/>
              <w:ind w:left="20"/>
              <w:jc w:val="both"/>
            </w:pPr>
            <w:r>
              <w:rPr>
                <w:rFonts w:ascii="Times New Roman"/>
                <w:b w:val="false"/>
                <w:i w:val="false"/>
                <w:color w:val="000000"/>
                <w:sz w:val="20"/>
              </w:rPr>
              <w:t xml:space="preserve">
торов...; создание системы </w:t>
            </w:r>
          </w:p>
          <w:p>
            <w:pPr>
              <w:spacing w:after="20"/>
              <w:ind w:left="20"/>
              <w:jc w:val="both"/>
            </w:pPr>
            <w:r>
              <w:rPr>
                <w:rFonts w:ascii="Times New Roman"/>
                <w:b w:val="false"/>
                <w:i w:val="false"/>
                <w:color w:val="000000"/>
                <w:sz w:val="20"/>
              </w:rPr>
              <w:t xml:space="preserve">
подготовки менеджеров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повышение самостоятельности </w:t>
            </w:r>
          </w:p>
          <w:p>
            <w:pPr>
              <w:spacing w:after="20"/>
              <w:ind w:left="20"/>
              <w:jc w:val="both"/>
            </w:pPr>
            <w:r>
              <w:rPr>
                <w:rFonts w:ascii="Times New Roman"/>
                <w:b w:val="false"/>
                <w:i w:val="false"/>
                <w:color w:val="000000"/>
                <w:sz w:val="20"/>
              </w:rPr>
              <w:t xml:space="preserve">
организаций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"Правительством будут </w:t>
            </w:r>
          </w:p>
          <w:p>
            <w:pPr>
              <w:spacing w:after="20"/>
              <w:ind w:left="20"/>
              <w:jc w:val="both"/>
            </w:pPr>
            <w:r>
              <w:rPr>
                <w:rFonts w:ascii="Times New Roman"/>
                <w:b w:val="false"/>
                <w:i w:val="false"/>
                <w:color w:val="000000"/>
                <w:sz w:val="20"/>
              </w:rPr>
              <w:t xml:space="preserve">
проработаны вопросы... </w:t>
            </w:r>
          </w:p>
          <w:p>
            <w:pPr>
              <w:spacing w:after="20"/>
              <w:ind w:left="20"/>
              <w:jc w:val="both"/>
            </w:pPr>
            <w:r>
              <w:rPr>
                <w:rFonts w:ascii="Times New Roman"/>
                <w:b w:val="false"/>
                <w:i w:val="false"/>
                <w:color w:val="000000"/>
                <w:sz w:val="20"/>
              </w:rPr>
              <w:t xml:space="preserve">
создания единой структуры </w:t>
            </w:r>
          </w:p>
          <w:p>
            <w:pPr>
              <w:spacing w:after="20"/>
              <w:ind w:left="20"/>
              <w:jc w:val="both"/>
            </w:pPr>
            <w:r>
              <w:rPr>
                <w:rFonts w:ascii="Times New Roman"/>
                <w:b w:val="false"/>
                <w:i w:val="false"/>
                <w:color w:val="000000"/>
                <w:sz w:val="20"/>
              </w:rPr>
              <w:t xml:space="preserve">
управления здравоохранением </w:t>
            </w:r>
          </w:p>
          <w:p>
            <w:pPr>
              <w:spacing w:after="20"/>
              <w:ind w:left="20"/>
              <w:jc w:val="both"/>
            </w:pPr>
            <w:r>
              <w:rPr>
                <w:rFonts w:ascii="Times New Roman"/>
                <w:b w:val="false"/>
                <w:i w:val="false"/>
                <w:color w:val="000000"/>
                <w:sz w:val="20"/>
              </w:rPr>
              <w:t xml:space="preserve">
с разделением ответственнос- </w:t>
            </w:r>
          </w:p>
          <w:p>
            <w:pPr>
              <w:spacing w:after="20"/>
              <w:ind w:left="20"/>
              <w:jc w:val="both"/>
            </w:pPr>
            <w:r>
              <w:rPr>
                <w:rFonts w:ascii="Times New Roman"/>
                <w:b w:val="false"/>
                <w:i w:val="false"/>
                <w:color w:val="000000"/>
                <w:sz w:val="20"/>
              </w:rPr>
              <w:t xml:space="preserve">
ти между министерством и </w:t>
            </w:r>
          </w:p>
          <w:p>
            <w:pPr>
              <w:spacing w:after="20"/>
              <w:ind w:left="20"/>
              <w:jc w:val="both"/>
            </w:pPr>
            <w:r>
              <w:rPr>
                <w:rFonts w:ascii="Times New Roman"/>
                <w:b w:val="false"/>
                <w:i w:val="false"/>
                <w:color w:val="000000"/>
                <w:sz w:val="20"/>
              </w:rPr>
              <w:t xml:space="preserve">
местными исполнительными </w:t>
            </w:r>
          </w:p>
          <w:p>
            <w:pPr>
              <w:spacing w:after="20"/>
              <w:ind w:left="20"/>
              <w:jc w:val="both"/>
            </w:pPr>
            <w:r>
              <w:rPr>
                <w:rFonts w:ascii="Times New Roman"/>
                <w:b w:val="false"/>
                <w:i w:val="false"/>
                <w:color w:val="000000"/>
                <w:sz w:val="20"/>
              </w:rPr>
              <w:t xml:space="preserve">
органами за предоставление </w:t>
            </w:r>
          </w:p>
          <w:p>
            <w:pPr>
              <w:spacing w:after="20"/>
              <w:ind w:left="20"/>
              <w:jc w:val="both"/>
            </w:pPr>
            <w:r>
              <w:rPr>
                <w:rFonts w:ascii="Times New Roman"/>
                <w:b w:val="false"/>
                <w:i w:val="false"/>
                <w:color w:val="000000"/>
                <w:sz w:val="20"/>
              </w:rPr>
              <w:t xml:space="preserve">
медицинской помощи, функцио- </w:t>
            </w:r>
          </w:p>
          <w:p>
            <w:pPr>
              <w:spacing w:after="20"/>
              <w:ind w:left="20"/>
              <w:jc w:val="both"/>
            </w:pPr>
            <w:r>
              <w:rPr>
                <w:rFonts w:ascii="Times New Roman"/>
                <w:b w:val="false"/>
                <w:i w:val="false"/>
                <w:color w:val="000000"/>
                <w:sz w:val="20"/>
              </w:rPr>
              <w:t xml:space="preserve">
нирование государственных </w:t>
            </w:r>
          </w:p>
          <w:p>
            <w:pPr>
              <w:spacing w:after="20"/>
              <w:ind w:left="20"/>
              <w:jc w:val="both"/>
            </w:pPr>
            <w:r>
              <w:rPr>
                <w:rFonts w:ascii="Times New Roman"/>
                <w:b w:val="false"/>
                <w:i w:val="false"/>
                <w:color w:val="000000"/>
                <w:sz w:val="20"/>
              </w:rPr>
              <w:t xml:space="preserve">
объектов здравоохранения.".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6 апреля 2007 года № 310 </w:t>
            </w:r>
          </w:p>
          <w:p>
            <w:pPr>
              <w:spacing w:after="20"/>
              <w:ind w:left="20"/>
              <w:jc w:val="both"/>
            </w:pPr>
            <w:r>
              <w:rPr>
                <w:rFonts w:ascii="Times New Roman"/>
                <w:b w:val="false"/>
                <w:i w:val="false"/>
                <w:color w:val="000000"/>
                <w:sz w:val="20"/>
              </w:rPr>
              <w:t xml:space="preserve">
"О дальнейших мерах по </w:t>
            </w:r>
          </w:p>
          <w:p>
            <w:pPr>
              <w:spacing w:after="20"/>
              <w:ind w:left="20"/>
              <w:jc w:val="both"/>
            </w:pPr>
            <w:r>
              <w:rPr>
                <w:rFonts w:ascii="Times New Roman"/>
                <w:b w:val="false"/>
                <w:i w:val="false"/>
                <w:color w:val="000000"/>
                <w:sz w:val="20"/>
              </w:rPr>
              <w:t xml:space="preserve">
реализации Стратегии </w:t>
            </w:r>
          </w:p>
          <w:p>
            <w:pPr>
              <w:spacing w:after="20"/>
              <w:ind w:left="20"/>
              <w:jc w:val="both"/>
            </w:pPr>
            <w:r>
              <w:rPr>
                <w:rFonts w:ascii="Times New Roman"/>
                <w:b w:val="false"/>
                <w:i w:val="false"/>
                <w:color w:val="000000"/>
                <w:sz w:val="20"/>
              </w:rPr>
              <w:t xml:space="preserve">
развития Казахстана до </w:t>
            </w:r>
          </w:p>
          <w:p>
            <w:pPr>
              <w:spacing w:after="20"/>
              <w:ind w:left="20"/>
              <w:jc w:val="both"/>
            </w:pPr>
            <w:r>
              <w:rPr>
                <w:rFonts w:ascii="Times New Roman"/>
                <w:b w:val="false"/>
                <w:i w:val="false"/>
                <w:color w:val="000000"/>
                <w:sz w:val="20"/>
              </w:rPr>
              <w:t xml:space="preserve">
2030 года". (Программа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на 2007-2009 </w:t>
            </w:r>
          </w:p>
          <w:p>
            <w:pPr>
              <w:spacing w:after="20"/>
              <w:ind w:left="20"/>
              <w:jc w:val="both"/>
            </w:pPr>
            <w:r>
              <w:rPr>
                <w:rFonts w:ascii="Times New Roman"/>
                <w:b w:val="false"/>
                <w:i w:val="false"/>
                <w:color w:val="000000"/>
                <w:sz w:val="20"/>
              </w:rPr>
              <w:t xml:space="preserve">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Развитие конкуренции </w:t>
            </w:r>
          </w:p>
          <w:p>
            <w:pPr>
              <w:spacing w:after="20"/>
              <w:ind w:left="20"/>
              <w:jc w:val="both"/>
            </w:pPr>
            <w:r>
              <w:rPr>
                <w:rFonts w:ascii="Times New Roman"/>
                <w:b w:val="false"/>
                <w:i w:val="false"/>
                <w:color w:val="000000"/>
                <w:sz w:val="20"/>
              </w:rPr>
              <w:t xml:space="preserve">
в системе здравоохранения." </w:t>
            </w:r>
          </w:p>
          <w:p>
            <w:pPr>
              <w:spacing w:after="20"/>
              <w:ind w:left="20"/>
              <w:jc w:val="both"/>
            </w:pPr>
            <w:r>
              <w:rPr>
                <w:rFonts w:ascii="Times New Roman"/>
                <w:b w:val="false"/>
                <w:i w:val="false"/>
                <w:color w:val="000000"/>
                <w:sz w:val="20"/>
              </w:rPr>
              <w:t xml:space="preserve">
"Для реализации данных </w:t>
            </w:r>
          </w:p>
          <w:p>
            <w:pPr>
              <w:spacing w:after="20"/>
              <w:ind w:left="20"/>
              <w:jc w:val="both"/>
            </w:pPr>
            <w:r>
              <w:rPr>
                <w:rFonts w:ascii="Times New Roman"/>
                <w:b w:val="false"/>
                <w:i w:val="false"/>
                <w:color w:val="000000"/>
                <w:sz w:val="20"/>
              </w:rPr>
              <w:t xml:space="preserve">
условий необходимо усилить </w:t>
            </w:r>
          </w:p>
          <w:p>
            <w:pPr>
              <w:spacing w:after="20"/>
              <w:ind w:left="20"/>
              <w:jc w:val="both"/>
            </w:pPr>
            <w:r>
              <w:rPr>
                <w:rFonts w:ascii="Times New Roman"/>
                <w:b w:val="false"/>
                <w:i w:val="false"/>
                <w:color w:val="000000"/>
                <w:sz w:val="20"/>
              </w:rPr>
              <w:t xml:space="preserve">
их самостоятельность в </w:t>
            </w:r>
          </w:p>
          <w:p>
            <w:pPr>
              <w:spacing w:after="20"/>
              <w:ind w:left="20"/>
              <w:jc w:val="both"/>
            </w:pPr>
            <w:r>
              <w:rPr>
                <w:rFonts w:ascii="Times New Roman"/>
                <w:b w:val="false"/>
                <w:i w:val="false"/>
                <w:color w:val="000000"/>
                <w:sz w:val="20"/>
              </w:rPr>
              <w:t xml:space="preserve">
принятии управленческих </w:t>
            </w:r>
          </w:p>
          <w:p>
            <w:pPr>
              <w:spacing w:after="20"/>
              <w:ind w:left="20"/>
              <w:jc w:val="both"/>
            </w:pPr>
            <w:r>
              <w:rPr>
                <w:rFonts w:ascii="Times New Roman"/>
                <w:b w:val="false"/>
                <w:i w:val="false"/>
                <w:color w:val="000000"/>
                <w:sz w:val="20"/>
              </w:rPr>
              <w:t xml:space="preserve">
решений путем предоставления </w:t>
            </w:r>
          </w:p>
          <w:p>
            <w:pPr>
              <w:spacing w:after="20"/>
              <w:ind w:left="20"/>
              <w:jc w:val="both"/>
            </w:pPr>
            <w:r>
              <w:rPr>
                <w:rFonts w:ascii="Times New Roman"/>
                <w:b w:val="false"/>
                <w:i w:val="false"/>
                <w:color w:val="000000"/>
                <w:sz w:val="20"/>
              </w:rPr>
              <w:t xml:space="preserve">
возможности изменения </w:t>
            </w:r>
          </w:p>
          <w:p>
            <w:pPr>
              <w:spacing w:after="20"/>
              <w:ind w:left="20"/>
              <w:jc w:val="both"/>
            </w:pPr>
            <w:r>
              <w:rPr>
                <w:rFonts w:ascii="Times New Roman"/>
                <w:b w:val="false"/>
                <w:i w:val="false"/>
                <w:color w:val="000000"/>
                <w:sz w:val="20"/>
              </w:rPr>
              <w:t xml:space="preserve">
статуса государственных </w:t>
            </w:r>
          </w:p>
          <w:p>
            <w:pPr>
              <w:spacing w:after="20"/>
              <w:ind w:left="20"/>
              <w:jc w:val="both"/>
            </w:pPr>
            <w:r>
              <w:rPr>
                <w:rFonts w:ascii="Times New Roman"/>
                <w:b w:val="false"/>
                <w:i w:val="false"/>
                <w:color w:val="000000"/>
                <w:sz w:val="20"/>
              </w:rPr>
              <w:t xml:space="preserve">
организаций и реорганизации </w:t>
            </w:r>
          </w:p>
          <w:p>
            <w:pPr>
              <w:spacing w:after="20"/>
              <w:ind w:left="20"/>
              <w:jc w:val="both"/>
            </w:pPr>
            <w:r>
              <w:rPr>
                <w:rFonts w:ascii="Times New Roman"/>
                <w:b w:val="false"/>
                <w:i w:val="false"/>
                <w:color w:val="000000"/>
                <w:sz w:val="20"/>
              </w:rPr>
              <w:t xml:space="preserve">
их в государственные </w:t>
            </w:r>
          </w:p>
          <w:p>
            <w:pPr>
              <w:spacing w:after="20"/>
              <w:ind w:left="20"/>
              <w:jc w:val="both"/>
            </w:pPr>
            <w:r>
              <w:rPr>
                <w:rFonts w:ascii="Times New Roman"/>
                <w:b w:val="false"/>
                <w:i w:val="false"/>
                <w:color w:val="000000"/>
                <w:sz w:val="20"/>
              </w:rPr>
              <w:t xml:space="preserve">
предприятия на праве </w:t>
            </w:r>
          </w:p>
          <w:p>
            <w:pPr>
              <w:spacing w:after="20"/>
              <w:ind w:left="20"/>
              <w:jc w:val="both"/>
            </w:pPr>
            <w:r>
              <w:rPr>
                <w:rFonts w:ascii="Times New Roman"/>
                <w:b w:val="false"/>
                <w:i w:val="false"/>
                <w:color w:val="000000"/>
                <w:sz w:val="20"/>
              </w:rPr>
              <w:t xml:space="preserve">
хозяйственного ведения,...".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w:t>
            </w:r>
          </w:p>
          <w:p>
            <w:pPr>
              <w:spacing w:after="20"/>
              <w:ind w:left="20"/>
              <w:jc w:val="both"/>
            </w:pPr>
            <w:r>
              <w:rPr>
                <w:rFonts w:ascii="Times New Roman"/>
                <w:b w:val="false"/>
                <w:i w:val="false"/>
                <w:color w:val="000000"/>
                <w:sz w:val="20"/>
              </w:rPr>
              <w:t xml:space="preserve">
№ 1438 "О Государствен- </w:t>
            </w:r>
          </w:p>
          <w:p>
            <w:pPr>
              <w:spacing w:after="20"/>
              <w:ind w:left="20"/>
              <w:jc w:val="both"/>
            </w:pPr>
            <w:r>
              <w:rPr>
                <w:rFonts w:ascii="Times New Roman"/>
                <w:b w:val="false"/>
                <w:i w:val="false"/>
                <w:color w:val="000000"/>
                <w:sz w:val="20"/>
              </w:rPr>
              <w:t xml:space="preserve">
ной программе </w:t>
            </w:r>
          </w:p>
          <w:p>
            <w:pPr>
              <w:spacing w:after="20"/>
              <w:ind w:left="20"/>
              <w:jc w:val="both"/>
            </w:pPr>
            <w:r>
              <w:rPr>
                <w:rFonts w:ascii="Times New Roman"/>
                <w:b w:val="false"/>
                <w:i w:val="false"/>
                <w:color w:val="000000"/>
                <w:sz w:val="20"/>
              </w:rPr>
              <w:t xml:space="preserve">
реформирования и </w:t>
            </w:r>
          </w:p>
          <w:p>
            <w:pPr>
              <w:spacing w:after="20"/>
              <w:ind w:left="20"/>
              <w:jc w:val="both"/>
            </w:pPr>
            <w:r>
              <w:rPr>
                <w:rFonts w:ascii="Times New Roman"/>
                <w:b w:val="false"/>
                <w:i w:val="false"/>
                <w:color w:val="000000"/>
                <w:sz w:val="20"/>
              </w:rPr>
              <w:t xml:space="preserve">
развития здравоохранения </w:t>
            </w:r>
          </w:p>
          <w:p>
            <w:pPr>
              <w:spacing w:after="20"/>
              <w:ind w:left="20"/>
              <w:jc w:val="both"/>
            </w:pPr>
            <w:r>
              <w:rPr>
                <w:rFonts w:ascii="Times New Roman"/>
                <w:b w:val="false"/>
                <w:i w:val="false"/>
                <w:color w:val="000000"/>
                <w:sz w:val="20"/>
              </w:rPr>
              <w:t xml:space="preserve">
Республики Казахстан на </w:t>
            </w:r>
          </w:p>
          <w:p>
            <w:pPr>
              <w:spacing w:after="20"/>
              <w:ind w:left="20"/>
              <w:jc w:val="both"/>
            </w:pPr>
            <w:r>
              <w:rPr>
                <w:rFonts w:ascii="Times New Roman"/>
                <w:b w:val="false"/>
                <w:i w:val="false"/>
                <w:color w:val="000000"/>
                <w:sz w:val="20"/>
              </w:rPr>
              <w:t xml:space="preserve">
2005-2010 годы".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2.2 Совер- </w:t>
            </w:r>
          </w:p>
          <w:p>
            <w:pPr>
              <w:spacing w:after="20"/>
              <w:ind w:left="20"/>
              <w:jc w:val="both"/>
            </w:pPr>
            <w:r>
              <w:rPr>
                <w:rFonts w:ascii="Times New Roman"/>
                <w:b w:val="false"/>
                <w:i w:val="false"/>
                <w:color w:val="000000"/>
                <w:sz w:val="20"/>
              </w:rPr>
              <w:t xml:space="preserve">
шенствование </w:t>
            </w:r>
          </w:p>
          <w:p>
            <w:pPr>
              <w:spacing w:after="20"/>
              <w:ind w:left="20"/>
              <w:jc w:val="both"/>
            </w:pPr>
            <w:r>
              <w:rPr>
                <w:rFonts w:ascii="Times New Roman"/>
                <w:b w:val="false"/>
                <w:i w:val="false"/>
                <w:color w:val="000000"/>
                <w:sz w:val="20"/>
              </w:rPr>
              <w:t xml:space="preserve">
инфраструктуры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обеспечивающей </w:t>
            </w:r>
          </w:p>
          <w:p>
            <w:pPr>
              <w:spacing w:after="20"/>
              <w:ind w:left="20"/>
              <w:jc w:val="both"/>
            </w:pPr>
            <w:r>
              <w:rPr>
                <w:rFonts w:ascii="Times New Roman"/>
                <w:b w:val="false"/>
                <w:i w:val="false"/>
                <w:color w:val="000000"/>
                <w:sz w:val="20"/>
              </w:rPr>
              <w:t xml:space="preserve">
равный доступ </w:t>
            </w:r>
          </w:p>
          <w:p>
            <w:pPr>
              <w:spacing w:after="20"/>
              <w:ind w:left="20"/>
              <w:jc w:val="both"/>
            </w:pPr>
            <w:r>
              <w:rPr>
                <w:rFonts w:ascii="Times New Roman"/>
                <w:b w:val="false"/>
                <w:i w:val="false"/>
                <w:color w:val="000000"/>
                <w:sz w:val="20"/>
              </w:rPr>
              <w:t xml:space="preserve">
населения к </w:t>
            </w:r>
          </w:p>
          <w:p>
            <w:pPr>
              <w:spacing w:after="20"/>
              <w:ind w:left="20"/>
              <w:jc w:val="both"/>
            </w:pPr>
            <w:r>
              <w:rPr>
                <w:rFonts w:ascii="Times New Roman"/>
                <w:b w:val="false"/>
                <w:i w:val="false"/>
                <w:color w:val="000000"/>
                <w:sz w:val="20"/>
              </w:rPr>
              <w:t xml:space="preserve">
медицинским </w:t>
            </w:r>
          </w:p>
          <w:p>
            <w:pPr>
              <w:spacing w:after="20"/>
              <w:ind w:left="20"/>
              <w:jc w:val="both"/>
            </w:pPr>
            <w:r>
              <w:rPr>
                <w:rFonts w:ascii="Times New Roman"/>
                <w:b w:val="false"/>
                <w:i w:val="false"/>
                <w:color w:val="000000"/>
                <w:sz w:val="20"/>
              </w:rPr>
              <w:t xml:space="preserve">
услугам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"Двадцать первое </w:t>
            </w:r>
          </w:p>
          <w:p>
            <w:pPr>
              <w:spacing w:after="20"/>
              <w:ind w:left="20"/>
              <w:jc w:val="both"/>
            </w:pPr>
            <w:r>
              <w:rPr>
                <w:rFonts w:ascii="Times New Roman"/>
                <w:b w:val="false"/>
                <w:i w:val="false"/>
                <w:color w:val="000000"/>
                <w:sz w:val="20"/>
              </w:rPr>
              <w:t xml:space="preserve">
направление - Улучшение </w:t>
            </w:r>
          </w:p>
          <w:p>
            <w:pPr>
              <w:spacing w:after="20"/>
              <w:ind w:left="20"/>
              <w:jc w:val="both"/>
            </w:pPr>
            <w:r>
              <w:rPr>
                <w:rFonts w:ascii="Times New Roman"/>
                <w:b w:val="false"/>
                <w:i w:val="false"/>
                <w:color w:val="000000"/>
                <w:sz w:val="20"/>
              </w:rPr>
              <w:t xml:space="preserve">
качества медицинских услуг и </w:t>
            </w:r>
          </w:p>
          <w:p>
            <w:pPr>
              <w:spacing w:after="20"/>
              <w:ind w:left="20"/>
              <w:jc w:val="both"/>
            </w:pPr>
            <w:r>
              <w:rPr>
                <w:rFonts w:ascii="Times New Roman"/>
                <w:b w:val="false"/>
                <w:i w:val="false"/>
                <w:color w:val="000000"/>
                <w:sz w:val="20"/>
              </w:rPr>
              <w:t xml:space="preserve">
развитие высокотехнологичной </w:t>
            </w:r>
          </w:p>
          <w:p>
            <w:pPr>
              <w:spacing w:after="20"/>
              <w:ind w:left="20"/>
              <w:jc w:val="both"/>
            </w:pPr>
            <w:r>
              <w:rPr>
                <w:rFonts w:ascii="Times New Roman"/>
                <w:b w:val="false"/>
                <w:i w:val="false"/>
                <w:color w:val="000000"/>
                <w:sz w:val="20"/>
              </w:rPr>
              <w:t xml:space="preserve">
системы здравоохранения.". </w:t>
            </w:r>
          </w:p>
          <w:p>
            <w:pPr>
              <w:spacing w:after="20"/>
              <w:ind w:left="20"/>
              <w:jc w:val="both"/>
            </w:pPr>
            <w:r>
              <w:rPr>
                <w:rFonts w:ascii="Times New Roman"/>
                <w:b w:val="false"/>
                <w:i w:val="false"/>
                <w:color w:val="000000"/>
                <w:sz w:val="20"/>
              </w:rPr>
              <w:t xml:space="preserve">
"В-четвертых, уже в </w:t>
            </w:r>
          </w:p>
          <w:p>
            <w:pPr>
              <w:spacing w:after="20"/>
              <w:ind w:left="20"/>
              <w:jc w:val="both"/>
            </w:pPr>
            <w:r>
              <w:rPr>
                <w:rFonts w:ascii="Times New Roman"/>
                <w:b w:val="false"/>
                <w:i w:val="false"/>
                <w:color w:val="000000"/>
                <w:sz w:val="20"/>
              </w:rPr>
              <w:t xml:space="preserve">
ближайшие три года надо </w:t>
            </w:r>
          </w:p>
          <w:p>
            <w:pPr>
              <w:spacing w:after="20"/>
              <w:ind w:left="20"/>
              <w:jc w:val="both"/>
            </w:pPr>
            <w:r>
              <w:rPr>
                <w:rFonts w:ascii="Times New Roman"/>
                <w:b w:val="false"/>
                <w:i w:val="false"/>
                <w:color w:val="000000"/>
                <w:sz w:val="20"/>
              </w:rPr>
              <w:t xml:space="preserve">
построить с использованием </w:t>
            </w:r>
          </w:p>
          <w:p>
            <w:pPr>
              <w:spacing w:after="20"/>
              <w:ind w:left="20"/>
              <w:jc w:val="both"/>
            </w:pPr>
            <w:r>
              <w:rPr>
                <w:rFonts w:ascii="Times New Roman"/>
                <w:b w:val="false"/>
                <w:i w:val="false"/>
                <w:color w:val="000000"/>
                <w:sz w:val="20"/>
              </w:rPr>
              <w:t xml:space="preserve">
механизма государственно- </w:t>
            </w:r>
          </w:p>
          <w:p>
            <w:pPr>
              <w:spacing w:after="20"/>
              <w:ind w:left="20"/>
              <w:jc w:val="both"/>
            </w:pPr>
            <w:r>
              <w:rPr>
                <w:rFonts w:ascii="Times New Roman"/>
                <w:b w:val="false"/>
                <w:i w:val="false"/>
                <w:color w:val="000000"/>
                <w:sz w:val="20"/>
              </w:rPr>
              <w:t xml:space="preserve">
частного партнерства 100 </w:t>
            </w:r>
          </w:p>
          <w:p>
            <w:pPr>
              <w:spacing w:after="20"/>
              <w:ind w:left="20"/>
              <w:jc w:val="both"/>
            </w:pPr>
            <w:r>
              <w:rPr>
                <w:rFonts w:ascii="Times New Roman"/>
                <w:b w:val="false"/>
                <w:i w:val="false"/>
                <w:color w:val="000000"/>
                <w:sz w:val="20"/>
              </w:rPr>
              <w:t xml:space="preserve">
больниц в регионах </w:t>
            </w:r>
          </w:p>
          <w:p>
            <w:pPr>
              <w:spacing w:after="20"/>
              <w:ind w:left="20"/>
              <w:jc w:val="both"/>
            </w:pPr>
            <w:r>
              <w:rPr>
                <w:rFonts w:ascii="Times New Roman"/>
                <w:b w:val="false"/>
                <w:i w:val="false"/>
                <w:color w:val="000000"/>
                <w:sz w:val="20"/>
              </w:rPr>
              <w:t xml:space="preserve">
Казахстана.". "Мы должны </w:t>
            </w:r>
          </w:p>
          <w:p>
            <w:pPr>
              <w:spacing w:after="20"/>
              <w:ind w:left="20"/>
              <w:jc w:val="both"/>
            </w:pPr>
            <w:r>
              <w:rPr>
                <w:rFonts w:ascii="Times New Roman"/>
                <w:b w:val="false"/>
                <w:i w:val="false"/>
                <w:color w:val="000000"/>
                <w:sz w:val="20"/>
              </w:rPr>
              <w:t xml:space="preserve">
одновременно приступить к </w:t>
            </w:r>
          </w:p>
          <w:p>
            <w:pPr>
              <w:spacing w:after="20"/>
              <w:ind w:left="20"/>
              <w:jc w:val="both"/>
            </w:pPr>
            <w:r>
              <w:rPr>
                <w:rFonts w:ascii="Times New Roman"/>
                <w:b w:val="false"/>
                <w:i w:val="false"/>
                <w:color w:val="000000"/>
                <w:sz w:val="20"/>
              </w:rPr>
              <w:t xml:space="preserve">
созданию доступной для </w:t>
            </w:r>
          </w:p>
          <w:p>
            <w:pPr>
              <w:spacing w:after="20"/>
              <w:ind w:left="20"/>
              <w:jc w:val="both"/>
            </w:pPr>
            <w:r>
              <w:rPr>
                <w:rFonts w:ascii="Times New Roman"/>
                <w:b w:val="false"/>
                <w:i w:val="false"/>
                <w:color w:val="000000"/>
                <w:sz w:val="20"/>
              </w:rPr>
              <w:t xml:space="preserve">
широких слоев населения </w:t>
            </w:r>
          </w:p>
          <w:p>
            <w:pPr>
              <w:spacing w:after="20"/>
              <w:ind w:left="20"/>
              <w:jc w:val="both"/>
            </w:pPr>
            <w:r>
              <w:rPr>
                <w:rFonts w:ascii="Times New Roman"/>
                <w:b w:val="false"/>
                <w:i w:val="false"/>
                <w:color w:val="000000"/>
                <w:sz w:val="20"/>
              </w:rPr>
              <w:t xml:space="preserve">
высокотехнологичной системы </w:t>
            </w:r>
          </w:p>
          <w:p>
            <w:pPr>
              <w:spacing w:after="20"/>
              <w:ind w:left="20"/>
              <w:jc w:val="both"/>
            </w:pPr>
            <w:r>
              <w:rPr>
                <w:rFonts w:ascii="Times New Roman"/>
                <w:b w:val="false"/>
                <w:i w:val="false"/>
                <w:color w:val="000000"/>
                <w:sz w:val="20"/>
              </w:rPr>
              <w:t xml:space="preserve">
здравоохранения.".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Послание 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народу Казахстана от 28 </w:t>
            </w:r>
          </w:p>
          <w:p>
            <w:pPr>
              <w:spacing w:after="20"/>
              <w:ind w:left="20"/>
              <w:jc w:val="both"/>
            </w:pPr>
            <w:r>
              <w:rPr>
                <w:rFonts w:ascii="Times New Roman"/>
                <w:b w:val="false"/>
                <w:i w:val="false"/>
                <w:color w:val="000000"/>
                <w:sz w:val="20"/>
              </w:rPr>
              <w:t xml:space="preserve">
февраля 2007 года "Новый </w:t>
            </w:r>
          </w:p>
          <w:p>
            <w:pPr>
              <w:spacing w:after="20"/>
              <w:ind w:left="20"/>
              <w:jc w:val="both"/>
            </w:pPr>
            <w:r>
              <w:rPr>
                <w:rFonts w:ascii="Times New Roman"/>
                <w:b w:val="false"/>
                <w:i w:val="false"/>
                <w:color w:val="000000"/>
                <w:sz w:val="20"/>
              </w:rPr>
              <w:t xml:space="preserve">
Казахстан в новом мире".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Повышение </w:t>
            </w:r>
          </w:p>
          <w:p>
            <w:pPr>
              <w:spacing w:after="20"/>
              <w:ind w:left="20"/>
              <w:jc w:val="both"/>
            </w:pPr>
            <w:r>
              <w:rPr>
                <w:rFonts w:ascii="Times New Roman"/>
                <w:b w:val="false"/>
                <w:i w:val="false"/>
                <w:color w:val="000000"/>
                <w:sz w:val="20"/>
              </w:rPr>
              <w:t xml:space="preserve">
благосостояния народа </w:t>
            </w:r>
          </w:p>
          <w:p>
            <w:pPr>
              <w:spacing w:after="20"/>
              <w:ind w:left="20"/>
              <w:jc w:val="both"/>
            </w:pPr>
            <w:r>
              <w:rPr>
                <w:rFonts w:ascii="Times New Roman"/>
                <w:b w:val="false"/>
                <w:i w:val="false"/>
                <w:color w:val="000000"/>
                <w:sz w:val="20"/>
              </w:rPr>
              <w:t xml:space="preserve">
Казахстана." </w:t>
            </w:r>
          </w:p>
          <w:p>
            <w:pPr>
              <w:spacing w:after="20"/>
              <w:ind w:left="20"/>
              <w:jc w:val="both"/>
            </w:pPr>
            <w:r>
              <w:rPr>
                <w:rFonts w:ascii="Times New Roman"/>
                <w:b w:val="false"/>
                <w:i w:val="false"/>
                <w:color w:val="000000"/>
                <w:sz w:val="20"/>
              </w:rPr>
              <w:t xml:space="preserve">
"Первое. Правительству </w:t>
            </w:r>
          </w:p>
          <w:p>
            <w:pPr>
              <w:spacing w:after="20"/>
              <w:ind w:left="20"/>
              <w:jc w:val="both"/>
            </w:pPr>
            <w:r>
              <w:rPr>
                <w:rFonts w:ascii="Times New Roman"/>
                <w:b w:val="false"/>
                <w:i w:val="false"/>
                <w:color w:val="000000"/>
                <w:sz w:val="20"/>
              </w:rPr>
              <w:t xml:space="preserve">
следует активизировать </w:t>
            </w:r>
          </w:p>
          <w:p>
            <w:pPr>
              <w:spacing w:after="20"/>
              <w:ind w:left="20"/>
              <w:jc w:val="both"/>
            </w:pPr>
            <w:r>
              <w:rPr>
                <w:rFonts w:ascii="Times New Roman"/>
                <w:b w:val="false"/>
                <w:i w:val="false"/>
                <w:color w:val="000000"/>
                <w:sz w:val="20"/>
              </w:rPr>
              <w:t xml:space="preserve">
работу по восстановлению и </w:t>
            </w:r>
          </w:p>
          <w:p>
            <w:pPr>
              <w:spacing w:after="20"/>
              <w:ind w:left="20"/>
              <w:jc w:val="both"/>
            </w:pPr>
            <w:r>
              <w:rPr>
                <w:rFonts w:ascii="Times New Roman"/>
                <w:b w:val="false"/>
                <w:i w:val="false"/>
                <w:color w:val="000000"/>
                <w:sz w:val="20"/>
              </w:rPr>
              <w:t xml:space="preserve">
развитию объектов </w:t>
            </w:r>
          </w:p>
          <w:p>
            <w:pPr>
              <w:spacing w:after="20"/>
              <w:ind w:left="20"/>
              <w:jc w:val="both"/>
            </w:pPr>
            <w:r>
              <w:rPr>
                <w:rFonts w:ascii="Times New Roman"/>
                <w:b w:val="false"/>
                <w:i w:val="false"/>
                <w:color w:val="000000"/>
                <w:sz w:val="20"/>
              </w:rPr>
              <w:t xml:space="preserve">
здравоохранения."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Послание 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народу Казахстана </w:t>
            </w:r>
          </w:p>
          <w:p>
            <w:pPr>
              <w:spacing w:after="20"/>
              <w:ind w:left="20"/>
              <w:jc w:val="both"/>
            </w:pPr>
            <w:r>
              <w:rPr>
                <w:rFonts w:ascii="Times New Roman"/>
                <w:b w:val="false"/>
                <w:i w:val="false"/>
                <w:color w:val="000000"/>
                <w:sz w:val="20"/>
              </w:rPr>
              <w:t xml:space="preserve">
от 6 февраля 2008 года </w:t>
            </w:r>
          </w:p>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благосостояния граждан </w:t>
            </w:r>
          </w:p>
          <w:p>
            <w:pPr>
              <w:spacing w:after="20"/>
              <w:ind w:left="20"/>
              <w:jc w:val="both"/>
            </w:pPr>
            <w:r>
              <w:rPr>
                <w:rFonts w:ascii="Times New Roman"/>
                <w:b w:val="false"/>
                <w:i w:val="false"/>
                <w:color w:val="000000"/>
                <w:sz w:val="20"/>
              </w:rPr>
              <w:t xml:space="preserve">
Казахстана — главная </w:t>
            </w:r>
          </w:p>
          <w:p>
            <w:pPr>
              <w:spacing w:after="20"/>
              <w:ind w:left="20"/>
              <w:jc w:val="both"/>
            </w:pPr>
            <w:r>
              <w:rPr>
                <w:rFonts w:ascii="Times New Roman"/>
                <w:b w:val="false"/>
                <w:i w:val="false"/>
                <w:color w:val="000000"/>
                <w:sz w:val="20"/>
              </w:rPr>
              <w:t xml:space="preserve">
цель государственной </w:t>
            </w:r>
          </w:p>
          <w:p>
            <w:pPr>
              <w:spacing w:after="20"/>
              <w:ind w:left="20"/>
              <w:jc w:val="both"/>
            </w:pPr>
            <w:r>
              <w:rPr>
                <w:rFonts w:ascii="Times New Roman"/>
                <w:b w:val="false"/>
                <w:i w:val="false"/>
                <w:color w:val="000000"/>
                <w:sz w:val="20"/>
              </w:rPr>
              <w:t xml:space="preserve">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w:t>
            </w:r>
          </w:p>
          <w:p>
            <w:pPr>
              <w:spacing w:after="20"/>
              <w:ind w:left="20"/>
              <w:jc w:val="both"/>
            </w:pPr>
            <w:r>
              <w:rPr>
                <w:rFonts w:ascii="Times New Roman"/>
                <w:b w:val="false"/>
                <w:i w:val="false"/>
                <w:color w:val="000000"/>
                <w:sz w:val="20"/>
              </w:rPr>
              <w:t xml:space="preserve">
услуг.". "Для повышения </w:t>
            </w:r>
          </w:p>
          <w:p>
            <w:pPr>
              <w:spacing w:after="20"/>
              <w:ind w:left="20"/>
              <w:jc w:val="both"/>
            </w:pPr>
            <w:r>
              <w:rPr>
                <w:rFonts w:ascii="Times New Roman"/>
                <w:b w:val="false"/>
                <w:i w:val="false"/>
                <w:color w:val="000000"/>
                <w:sz w:val="20"/>
              </w:rPr>
              <w:t xml:space="preserve">
доступности и качества и </w:t>
            </w:r>
          </w:p>
          <w:p>
            <w:pPr>
              <w:spacing w:after="20"/>
              <w:ind w:left="20"/>
              <w:jc w:val="both"/>
            </w:pPr>
            <w:r>
              <w:rPr>
                <w:rFonts w:ascii="Times New Roman"/>
                <w:b w:val="false"/>
                <w:i w:val="false"/>
                <w:color w:val="000000"/>
                <w:sz w:val="20"/>
              </w:rPr>
              <w:t xml:space="preserve">
доступности медицинской </w:t>
            </w:r>
          </w:p>
          <w:p>
            <w:pPr>
              <w:spacing w:after="20"/>
              <w:ind w:left="20"/>
              <w:jc w:val="both"/>
            </w:pPr>
            <w:r>
              <w:rPr>
                <w:rFonts w:ascii="Times New Roman"/>
                <w:b w:val="false"/>
                <w:i w:val="false"/>
                <w:color w:val="000000"/>
                <w:sz w:val="20"/>
              </w:rPr>
              <w:t xml:space="preserve">
помощи предусматриваются: </w:t>
            </w:r>
          </w:p>
          <w:p>
            <w:pPr>
              <w:spacing w:after="20"/>
              <w:ind w:left="20"/>
              <w:jc w:val="both"/>
            </w:pPr>
            <w:r>
              <w:rPr>
                <w:rFonts w:ascii="Times New Roman"/>
                <w:b w:val="false"/>
                <w:i w:val="false"/>
                <w:color w:val="000000"/>
                <w:sz w:val="20"/>
              </w:rPr>
              <w:t xml:space="preserve">
приведение сети организаций </w:t>
            </w:r>
          </w:p>
          <w:p>
            <w:pPr>
              <w:spacing w:after="20"/>
              <w:ind w:left="20"/>
              <w:jc w:val="both"/>
            </w:pPr>
            <w:r>
              <w:rPr>
                <w:rFonts w:ascii="Times New Roman"/>
                <w:b w:val="false"/>
                <w:i w:val="false"/>
                <w:color w:val="000000"/>
                <w:sz w:val="20"/>
              </w:rPr>
              <w:t xml:space="preserve">
ПМСП в соответствие с госу- </w:t>
            </w:r>
          </w:p>
          <w:p>
            <w:pPr>
              <w:spacing w:after="20"/>
              <w:ind w:left="20"/>
              <w:jc w:val="both"/>
            </w:pPr>
            <w:r>
              <w:rPr>
                <w:rFonts w:ascii="Times New Roman"/>
                <w:b w:val="false"/>
                <w:i w:val="false"/>
                <w:color w:val="000000"/>
                <w:sz w:val="20"/>
              </w:rPr>
              <w:t xml:space="preserve">
дарственным нормативом...; </w:t>
            </w:r>
          </w:p>
          <w:p>
            <w:pPr>
              <w:spacing w:after="20"/>
              <w:ind w:left="20"/>
              <w:jc w:val="both"/>
            </w:pPr>
            <w:r>
              <w:rPr>
                <w:rFonts w:ascii="Times New Roman"/>
                <w:b w:val="false"/>
                <w:i w:val="false"/>
                <w:color w:val="000000"/>
                <w:sz w:val="20"/>
              </w:rPr>
              <w:t xml:space="preserve">
реструктуризация больничного </w:t>
            </w:r>
          </w:p>
          <w:p>
            <w:pPr>
              <w:spacing w:after="20"/>
              <w:ind w:left="20"/>
              <w:jc w:val="both"/>
            </w:pPr>
            <w:r>
              <w:rPr>
                <w:rFonts w:ascii="Times New Roman"/>
                <w:b w:val="false"/>
                <w:i w:val="false"/>
                <w:color w:val="000000"/>
                <w:sz w:val="20"/>
              </w:rPr>
              <w:t xml:space="preserve">
сектора...; строительство... </w:t>
            </w:r>
          </w:p>
          <w:p>
            <w:pPr>
              <w:spacing w:after="20"/>
              <w:ind w:left="20"/>
              <w:jc w:val="both"/>
            </w:pPr>
            <w:r>
              <w:rPr>
                <w:rFonts w:ascii="Times New Roman"/>
                <w:b w:val="false"/>
                <w:i w:val="false"/>
                <w:color w:val="000000"/>
                <w:sz w:val="20"/>
              </w:rPr>
              <w:t xml:space="preserve">
100 объектов </w:t>
            </w:r>
          </w:p>
          <w:p>
            <w:pPr>
              <w:spacing w:after="20"/>
              <w:ind w:left="20"/>
              <w:jc w:val="both"/>
            </w:pPr>
            <w:r>
              <w:rPr>
                <w:rFonts w:ascii="Times New Roman"/>
                <w:b w:val="false"/>
                <w:i w:val="false"/>
                <w:color w:val="000000"/>
                <w:sz w:val="20"/>
              </w:rPr>
              <w:t xml:space="preserve">
здравоохранения...".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6 апреля 2007 года № 310 </w:t>
            </w:r>
          </w:p>
          <w:p>
            <w:pPr>
              <w:spacing w:after="20"/>
              <w:ind w:left="20"/>
              <w:jc w:val="both"/>
            </w:pPr>
            <w:r>
              <w:rPr>
                <w:rFonts w:ascii="Times New Roman"/>
                <w:b w:val="false"/>
                <w:i w:val="false"/>
                <w:color w:val="000000"/>
                <w:sz w:val="20"/>
              </w:rPr>
              <w:t xml:space="preserve">
"О дальнейших мерах по </w:t>
            </w:r>
          </w:p>
          <w:p>
            <w:pPr>
              <w:spacing w:after="20"/>
              <w:ind w:left="20"/>
              <w:jc w:val="both"/>
            </w:pPr>
            <w:r>
              <w:rPr>
                <w:rFonts w:ascii="Times New Roman"/>
                <w:b w:val="false"/>
                <w:i w:val="false"/>
                <w:color w:val="000000"/>
                <w:sz w:val="20"/>
              </w:rPr>
              <w:t xml:space="preserve">
реализации Стратегии </w:t>
            </w:r>
          </w:p>
          <w:p>
            <w:pPr>
              <w:spacing w:after="20"/>
              <w:ind w:left="20"/>
              <w:jc w:val="both"/>
            </w:pPr>
            <w:r>
              <w:rPr>
                <w:rFonts w:ascii="Times New Roman"/>
                <w:b w:val="false"/>
                <w:i w:val="false"/>
                <w:color w:val="000000"/>
                <w:sz w:val="20"/>
              </w:rPr>
              <w:t xml:space="preserve">
развития Казахстана до </w:t>
            </w:r>
          </w:p>
          <w:p>
            <w:pPr>
              <w:spacing w:after="20"/>
              <w:ind w:left="20"/>
              <w:jc w:val="both"/>
            </w:pPr>
            <w:r>
              <w:rPr>
                <w:rFonts w:ascii="Times New Roman"/>
                <w:b w:val="false"/>
                <w:i w:val="false"/>
                <w:color w:val="000000"/>
                <w:sz w:val="20"/>
              </w:rPr>
              <w:t xml:space="preserve">
2030 года". (Программа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на 2007-2009 </w:t>
            </w:r>
          </w:p>
          <w:p>
            <w:pPr>
              <w:spacing w:after="20"/>
              <w:ind w:left="20"/>
              <w:jc w:val="both"/>
            </w:pPr>
            <w:r>
              <w:rPr>
                <w:rFonts w:ascii="Times New Roman"/>
                <w:b w:val="false"/>
                <w:i w:val="false"/>
                <w:color w:val="000000"/>
                <w:sz w:val="20"/>
              </w:rPr>
              <w:t xml:space="preserve">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Реформирование </w:t>
            </w:r>
          </w:p>
          <w:p>
            <w:pPr>
              <w:spacing w:after="20"/>
              <w:ind w:left="20"/>
              <w:jc w:val="both"/>
            </w:pPr>
            <w:r>
              <w:rPr>
                <w:rFonts w:ascii="Times New Roman"/>
                <w:b w:val="false"/>
                <w:i w:val="false"/>
                <w:color w:val="000000"/>
                <w:sz w:val="20"/>
              </w:rPr>
              <w:t xml:space="preserve">
ПМСП - основа эффективности </w:t>
            </w:r>
          </w:p>
          <w:p>
            <w:pPr>
              <w:spacing w:after="20"/>
              <w:ind w:left="20"/>
              <w:jc w:val="both"/>
            </w:pPr>
            <w:r>
              <w:rPr>
                <w:rFonts w:ascii="Times New Roman"/>
                <w:b w:val="false"/>
                <w:i w:val="false"/>
                <w:color w:val="000000"/>
                <w:sz w:val="20"/>
              </w:rPr>
              <w:t xml:space="preserve">
функционирования системы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"Следствием проводимых </w:t>
            </w:r>
          </w:p>
          <w:p>
            <w:pPr>
              <w:spacing w:after="20"/>
              <w:ind w:left="20"/>
              <w:jc w:val="both"/>
            </w:pPr>
            <w:r>
              <w:rPr>
                <w:rFonts w:ascii="Times New Roman"/>
                <w:b w:val="false"/>
                <w:i w:val="false"/>
                <w:color w:val="000000"/>
                <w:sz w:val="20"/>
              </w:rPr>
              <w:t xml:space="preserve">
реформ по усилению профилак- </w:t>
            </w:r>
          </w:p>
          <w:p>
            <w:pPr>
              <w:spacing w:after="20"/>
              <w:ind w:left="20"/>
              <w:jc w:val="both"/>
            </w:pPr>
            <w:r>
              <w:rPr>
                <w:rFonts w:ascii="Times New Roman"/>
                <w:b w:val="false"/>
                <w:i w:val="false"/>
                <w:color w:val="000000"/>
                <w:sz w:val="20"/>
              </w:rPr>
              <w:t xml:space="preserve">
тической направленности и </w:t>
            </w:r>
          </w:p>
          <w:p>
            <w:pPr>
              <w:spacing w:after="20"/>
              <w:ind w:left="20"/>
              <w:jc w:val="both"/>
            </w:pPr>
            <w:r>
              <w:rPr>
                <w:rFonts w:ascii="Times New Roman"/>
                <w:b w:val="false"/>
                <w:i w:val="false"/>
                <w:color w:val="000000"/>
                <w:sz w:val="20"/>
              </w:rPr>
              <w:t xml:space="preserve">
укреплению ПМСП станут </w:t>
            </w:r>
          </w:p>
          <w:p>
            <w:pPr>
              <w:spacing w:after="20"/>
              <w:ind w:left="20"/>
              <w:jc w:val="both"/>
            </w:pPr>
            <w:r>
              <w:rPr>
                <w:rFonts w:ascii="Times New Roman"/>
                <w:b w:val="false"/>
                <w:i w:val="false"/>
                <w:color w:val="000000"/>
                <w:sz w:val="20"/>
              </w:rPr>
              <w:t xml:space="preserve">
рационализация службы </w:t>
            </w:r>
          </w:p>
          <w:p>
            <w:pPr>
              <w:spacing w:after="20"/>
              <w:ind w:left="20"/>
              <w:jc w:val="both"/>
            </w:pPr>
            <w:r>
              <w:rPr>
                <w:rFonts w:ascii="Times New Roman"/>
                <w:b w:val="false"/>
                <w:i w:val="false"/>
                <w:color w:val="000000"/>
                <w:sz w:val="20"/>
              </w:rPr>
              <w:t xml:space="preserve">
стационарной медицинской </w:t>
            </w:r>
          </w:p>
          <w:p>
            <w:pPr>
              <w:spacing w:after="20"/>
              <w:ind w:left="20"/>
              <w:jc w:val="both"/>
            </w:pPr>
            <w:r>
              <w:rPr>
                <w:rFonts w:ascii="Times New Roman"/>
                <w:b w:val="false"/>
                <w:i w:val="false"/>
                <w:color w:val="000000"/>
                <w:sz w:val="20"/>
              </w:rPr>
              <w:t xml:space="preserve">
помощи, отход от ориентации </w:t>
            </w:r>
          </w:p>
          <w:p>
            <w:pPr>
              <w:spacing w:after="20"/>
              <w:ind w:left="20"/>
              <w:jc w:val="both"/>
            </w:pPr>
            <w:r>
              <w:rPr>
                <w:rFonts w:ascii="Times New Roman"/>
                <w:b w:val="false"/>
                <w:i w:val="false"/>
                <w:color w:val="000000"/>
                <w:sz w:val="20"/>
              </w:rPr>
              <w:t xml:space="preserve">
на койко-место. В перспекти- </w:t>
            </w:r>
          </w:p>
          <w:p>
            <w:pPr>
              <w:spacing w:after="20"/>
              <w:ind w:left="20"/>
              <w:jc w:val="both"/>
            </w:pPr>
            <w:r>
              <w:rPr>
                <w:rFonts w:ascii="Times New Roman"/>
                <w:b w:val="false"/>
                <w:i w:val="false"/>
                <w:color w:val="000000"/>
                <w:sz w:val="20"/>
              </w:rPr>
              <w:t xml:space="preserve">
ве будут создаваться </w:t>
            </w:r>
          </w:p>
          <w:p>
            <w:pPr>
              <w:spacing w:after="20"/>
              <w:ind w:left="20"/>
              <w:jc w:val="both"/>
            </w:pPr>
            <w:r>
              <w:rPr>
                <w:rFonts w:ascii="Times New Roman"/>
                <w:b w:val="false"/>
                <w:i w:val="false"/>
                <w:color w:val="000000"/>
                <w:sz w:val="20"/>
              </w:rPr>
              <w:t xml:space="preserve">
многопрофильные больницы со </w:t>
            </w:r>
          </w:p>
          <w:p>
            <w:pPr>
              <w:spacing w:after="20"/>
              <w:ind w:left="20"/>
              <w:jc w:val="both"/>
            </w:pPr>
            <w:r>
              <w:rPr>
                <w:rFonts w:ascii="Times New Roman"/>
                <w:b w:val="false"/>
                <w:i w:val="false"/>
                <w:color w:val="000000"/>
                <w:sz w:val="20"/>
              </w:rPr>
              <w:t xml:space="preserve">
специализированными </w:t>
            </w:r>
          </w:p>
          <w:p>
            <w:pPr>
              <w:spacing w:after="20"/>
              <w:ind w:left="20"/>
              <w:jc w:val="both"/>
            </w:pPr>
            <w:r>
              <w:rPr>
                <w:rFonts w:ascii="Times New Roman"/>
                <w:b w:val="false"/>
                <w:i w:val="false"/>
                <w:color w:val="000000"/>
                <w:sz w:val="20"/>
              </w:rPr>
              <w:t xml:space="preserve">
отделениями.".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w:t>
            </w:r>
          </w:p>
          <w:p>
            <w:pPr>
              <w:spacing w:after="20"/>
              <w:ind w:left="20"/>
              <w:jc w:val="both"/>
            </w:pPr>
            <w:r>
              <w:rPr>
                <w:rFonts w:ascii="Times New Roman"/>
                <w:b w:val="false"/>
                <w:i w:val="false"/>
                <w:color w:val="000000"/>
                <w:sz w:val="20"/>
              </w:rPr>
              <w:t xml:space="preserve">
№ 1438 "О Государствен- </w:t>
            </w:r>
          </w:p>
          <w:p>
            <w:pPr>
              <w:spacing w:after="20"/>
              <w:ind w:left="20"/>
              <w:jc w:val="both"/>
            </w:pPr>
            <w:r>
              <w:rPr>
                <w:rFonts w:ascii="Times New Roman"/>
                <w:b w:val="false"/>
                <w:i w:val="false"/>
                <w:color w:val="000000"/>
                <w:sz w:val="20"/>
              </w:rPr>
              <w:t xml:space="preserve">
ной программе </w:t>
            </w:r>
          </w:p>
          <w:p>
            <w:pPr>
              <w:spacing w:after="20"/>
              <w:ind w:left="20"/>
              <w:jc w:val="both"/>
            </w:pPr>
            <w:r>
              <w:rPr>
                <w:rFonts w:ascii="Times New Roman"/>
                <w:b w:val="false"/>
                <w:i w:val="false"/>
                <w:color w:val="000000"/>
                <w:sz w:val="20"/>
              </w:rPr>
              <w:t xml:space="preserve">
реформирования и </w:t>
            </w:r>
          </w:p>
          <w:p>
            <w:pPr>
              <w:spacing w:after="20"/>
              <w:ind w:left="20"/>
              <w:jc w:val="both"/>
            </w:pPr>
            <w:r>
              <w:rPr>
                <w:rFonts w:ascii="Times New Roman"/>
                <w:b w:val="false"/>
                <w:i w:val="false"/>
                <w:color w:val="000000"/>
                <w:sz w:val="20"/>
              </w:rPr>
              <w:t xml:space="preserve">
развития здравоохранения </w:t>
            </w:r>
          </w:p>
          <w:p>
            <w:pPr>
              <w:spacing w:after="20"/>
              <w:ind w:left="20"/>
              <w:jc w:val="both"/>
            </w:pPr>
            <w:r>
              <w:rPr>
                <w:rFonts w:ascii="Times New Roman"/>
                <w:b w:val="false"/>
                <w:i w:val="false"/>
                <w:color w:val="000000"/>
                <w:sz w:val="20"/>
              </w:rPr>
              <w:t xml:space="preserve">
Республики Казахстан на </w:t>
            </w:r>
          </w:p>
          <w:p>
            <w:pPr>
              <w:spacing w:after="20"/>
              <w:ind w:left="20"/>
              <w:jc w:val="both"/>
            </w:pPr>
            <w:r>
              <w:rPr>
                <w:rFonts w:ascii="Times New Roman"/>
                <w:b w:val="false"/>
                <w:i w:val="false"/>
                <w:color w:val="000000"/>
                <w:sz w:val="20"/>
              </w:rPr>
              <w:t xml:space="preserve">
2005-2010 годы".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2.3 </w:t>
            </w:r>
          </w:p>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доступности и </w:t>
            </w:r>
          </w:p>
          <w:p>
            <w:pPr>
              <w:spacing w:after="20"/>
              <w:ind w:left="20"/>
              <w:jc w:val="both"/>
            </w:pPr>
            <w:r>
              <w:rPr>
                <w:rFonts w:ascii="Times New Roman"/>
                <w:b w:val="false"/>
                <w:i w:val="false"/>
                <w:color w:val="000000"/>
                <w:sz w:val="20"/>
              </w:rPr>
              <w:t xml:space="preserve">
качества </w:t>
            </w:r>
          </w:p>
          <w:p>
            <w:pPr>
              <w:spacing w:after="20"/>
              <w:ind w:left="20"/>
              <w:jc w:val="both"/>
            </w:pPr>
            <w:r>
              <w:rPr>
                <w:rFonts w:ascii="Times New Roman"/>
                <w:b w:val="false"/>
                <w:i w:val="false"/>
                <w:color w:val="000000"/>
                <w:sz w:val="20"/>
              </w:rPr>
              <w:t xml:space="preserve">
лекарственной </w:t>
            </w:r>
          </w:p>
          <w:p>
            <w:pPr>
              <w:spacing w:after="20"/>
              <w:ind w:left="20"/>
              <w:jc w:val="both"/>
            </w:pPr>
            <w:r>
              <w:rPr>
                <w:rFonts w:ascii="Times New Roman"/>
                <w:b w:val="false"/>
                <w:i w:val="false"/>
                <w:color w:val="000000"/>
                <w:sz w:val="20"/>
              </w:rPr>
              <w:t xml:space="preserve">
помощи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Повышение </w:t>
            </w:r>
          </w:p>
          <w:p>
            <w:pPr>
              <w:spacing w:after="20"/>
              <w:ind w:left="20"/>
              <w:jc w:val="both"/>
            </w:pPr>
            <w:r>
              <w:rPr>
                <w:rFonts w:ascii="Times New Roman"/>
                <w:b w:val="false"/>
                <w:i w:val="false"/>
                <w:color w:val="000000"/>
                <w:sz w:val="20"/>
              </w:rPr>
              <w:t xml:space="preserve">
благосостояния народа </w:t>
            </w:r>
          </w:p>
          <w:p>
            <w:pPr>
              <w:spacing w:after="20"/>
              <w:ind w:left="20"/>
              <w:jc w:val="both"/>
            </w:pPr>
            <w:r>
              <w:rPr>
                <w:rFonts w:ascii="Times New Roman"/>
                <w:b w:val="false"/>
                <w:i w:val="false"/>
                <w:color w:val="000000"/>
                <w:sz w:val="20"/>
              </w:rPr>
              <w:t xml:space="preserve">
Казахстана." "Четвертое. </w:t>
            </w:r>
          </w:p>
          <w:p>
            <w:pPr>
              <w:spacing w:after="20"/>
              <w:ind w:left="20"/>
              <w:jc w:val="both"/>
            </w:pPr>
            <w:r>
              <w:rPr>
                <w:rFonts w:ascii="Times New Roman"/>
                <w:b w:val="false"/>
                <w:i w:val="false"/>
                <w:color w:val="000000"/>
                <w:sz w:val="20"/>
              </w:rPr>
              <w:t xml:space="preserve">
Особое внимание должно быть </w:t>
            </w:r>
          </w:p>
          <w:p>
            <w:pPr>
              <w:spacing w:after="20"/>
              <w:ind w:left="20"/>
              <w:jc w:val="both"/>
            </w:pPr>
            <w:r>
              <w:rPr>
                <w:rFonts w:ascii="Times New Roman"/>
                <w:b w:val="false"/>
                <w:i w:val="false"/>
                <w:color w:val="000000"/>
                <w:sz w:val="20"/>
              </w:rPr>
              <w:t xml:space="preserve">
уделено лекарственному </w:t>
            </w:r>
          </w:p>
          <w:p>
            <w:pPr>
              <w:spacing w:after="20"/>
              <w:ind w:left="20"/>
              <w:jc w:val="both"/>
            </w:pPr>
            <w:r>
              <w:rPr>
                <w:rFonts w:ascii="Times New Roman"/>
                <w:b w:val="false"/>
                <w:i w:val="false"/>
                <w:color w:val="000000"/>
                <w:sz w:val="20"/>
              </w:rPr>
              <w:t xml:space="preserve">
обеспечению населения. </w:t>
            </w:r>
          </w:p>
          <w:p>
            <w:pPr>
              <w:spacing w:after="20"/>
              <w:ind w:left="20"/>
              <w:jc w:val="both"/>
            </w:pPr>
            <w:r>
              <w:rPr>
                <w:rFonts w:ascii="Times New Roman"/>
                <w:b w:val="false"/>
                <w:i w:val="false"/>
                <w:color w:val="000000"/>
                <w:sz w:val="20"/>
              </w:rPr>
              <w:t xml:space="preserve">
Необходимо установить жест- </w:t>
            </w:r>
          </w:p>
          <w:p>
            <w:pPr>
              <w:spacing w:after="20"/>
              <w:ind w:left="20"/>
              <w:jc w:val="both"/>
            </w:pPr>
            <w:r>
              <w:rPr>
                <w:rFonts w:ascii="Times New Roman"/>
                <w:b w:val="false"/>
                <w:i w:val="false"/>
                <w:color w:val="000000"/>
                <w:sz w:val="20"/>
              </w:rPr>
              <w:t xml:space="preserve">
кий контроль за качеством и </w:t>
            </w:r>
          </w:p>
          <w:p>
            <w:pPr>
              <w:spacing w:after="20"/>
              <w:ind w:left="20"/>
              <w:jc w:val="both"/>
            </w:pPr>
            <w:r>
              <w:rPr>
                <w:rFonts w:ascii="Times New Roman"/>
                <w:b w:val="false"/>
                <w:i w:val="false"/>
                <w:color w:val="000000"/>
                <w:sz w:val="20"/>
              </w:rPr>
              <w:t xml:space="preserve">
стоимостью ввозимых в страну </w:t>
            </w:r>
          </w:p>
          <w:p>
            <w:pPr>
              <w:spacing w:after="20"/>
              <w:ind w:left="20"/>
              <w:jc w:val="both"/>
            </w:pPr>
            <w:r>
              <w:rPr>
                <w:rFonts w:ascii="Times New Roman"/>
                <w:b w:val="false"/>
                <w:i w:val="false"/>
                <w:color w:val="000000"/>
                <w:sz w:val="20"/>
              </w:rPr>
              <w:t xml:space="preserve">
медицинских препаратов.".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Послание 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народу Казахстана от </w:t>
            </w:r>
          </w:p>
          <w:p>
            <w:pPr>
              <w:spacing w:after="20"/>
              <w:ind w:left="20"/>
              <w:jc w:val="both"/>
            </w:pPr>
            <w:r>
              <w:rPr>
                <w:rFonts w:ascii="Times New Roman"/>
                <w:b w:val="false"/>
                <w:i w:val="false"/>
                <w:color w:val="000000"/>
                <w:sz w:val="20"/>
              </w:rPr>
              <w:t xml:space="preserve">
6 февраля 2008 года </w:t>
            </w:r>
          </w:p>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благосостояния граждан </w:t>
            </w:r>
          </w:p>
          <w:p>
            <w:pPr>
              <w:spacing w:after="20"/>
              <w:ind w:left="20"/>
              <w:jc w:val="both"/>
            </w:pPr>
            <w:r>
              <w:rPr>
                <w:rFonts w:ascii="Times New Roman"/>
                <w:b w:val="false"/>
                <w:i w:val="false"/>
                <w:color w:val="000000"/>
                <w:sz w:val="20"/>
              </w:rPr>
              <w:t xml:space="preserve">
Казахстана — главная </w:t>
            </w:r>
          </w:p>
          <w:p>
            <w:pPr>
              <w:spacing w:after="20"/>
              <w:ind w:left="20"/>
              <w:jc w:val="both"/>
            </w:pPr>
            <w:r>
              <w:rPr>
                <w:rFonts w:ascii="Times New Roman"/>
                <w:b w:val="false"/>
                <w:i w:val="false"/>
                <w:color w:val="000000"/>
                <w:sz w:val="20"/>
              </w:rPr>
              <w:t xml:space="preserve">
цель государственной </w:t>
            </w:r>
          </w:p>
          <w:p>
            <w:pPr>
              <w:spacing w:after="20"/>
              <w:ind w:left="20"/>
              <w:jc w:val="both"/>
            </w:pPr>
            <w:r>
              <w:rPr>
                <w:rFonts w:ascii="Times New Roman"/>
                <w:b w:val="false"/>
                <w:i w:val="false"/>
                <w:color w:val="000000"/>
                <w:sz w:val="20"/>
              </w:rPr>
              <w:t xml:space="preserve">
политики".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w:t>
            </w:r>
          </w:p>
          <w:p>
            <w:pPr>
              <w:spacing w:after="20"/>
              <w:ind w:left="20"/>
              <w:jc w:val="both"/>
            </w:pPr>
            <w:r>
              <w:rPr>
                <w:rFonts w:ascii="Times New Roman"/>
                <w:b w:val="false"/>
                <w:i w:val="false"/>
                <w:color w:val="000000"/>
                <w:sz w:val="20"/>
              </w:rPr>
              <w:t xml:space="preserve">
услуг... Для повышения </w:t>
            </w:r>
          </w:p>
          <w:p>
            <w:pPr>
              <w:spacing w:after="20"/>
              <w:ind w:left="20"/>
              <w:jc w:val="both"/>
            </w:pPr>
            <w:r>
              <w:rPr>
                <w:rFonts w:ascii="Times New Roman"/>
                <w:b w:val="false"/>
                <w:i w:val="false"/>
                <w:color w:val="000000"/>
                <w:sz w:val="20"/>
              </w:rPr>
              <w:t xml:space="preserve">
качества и доступности </w:t>
            </w:r>
          </w:p>
          <w:p>
            <w:pPr>
              <w:spacing w:after="20"/>
              <w:ind w:left="20"/>
              <w:jc w:val="both"/>
            </w:pPr>
            <w:r>
              <w:rPr>
                <w:rFonts w:ascii="Times New Roman"/>
                <w:b w:val="false"/>
                <w:i w:val="false"/>
                <w:color w:val="000000"/>
                <w:sz w:val="20"/>
              </w:rPr>
              <w:t xml:space="preserve">
медицинской помощи </w:t>
            </w:r>
          </w:p>
          <w:p>
            <w:pPr>
              <w:spacing w:after="20"/>
              <w:ind w:left="20"/>
              <w:jc w:val="both"/>
            </w:pPr>
            <w:r>
              <w:rPr>
                <w:rFonts w:ascii="Times New Roman"/>
                <w:b w:val="false"/>
                <w:i w:val="false"/>
                <w:color w:val="000000"/>
                <w:sz w:val="20"/>
              </w:rPr>
              <w:t xml:space="preserve">
предусматривается... </w:t>
            </w:r>
          </w:p>
          <w:p>
            <w:pPr>
              <w:spacing w:after="20"/>
              <w:ind w:left="20"/>
              <w:jc w:val="both"/>
            </w:pPr>
            <w:r>
              <w:rPr>
                <w:rFonts w:ascii="Times New Roman"/>
                <w:b w:val="false"/>
                <w:i w:val="false"/>
                <w:color w:val="000000"/>
                <w:sz w:val="20"/>
              </w:rPr>
              <w:t xml:space="preserve">
разработка с учетом лучшего </w:t>
            </w:r>
          </w:p>
          <w:p>
            <w:pPr>
              <w:spacing w:after="20"/>
              <w:ind w:left="20"/>
              <w:jc w:val="both"/>
            </w:pPr>
            <w:r>
              <w:rPr>
                <w:rFonts w:ascii="Times New Roman"/>
                <w:b w:val="false"/>
                <w:i w:val="false"/>
                <w:color w:val="000000"/>
                <w:sz w:val="20"/>
              </w:rPr>
              <w:t xml:space="preserve">
международного опыта и </w:t>
            </w:r>
          </w:p>
          <w:p>
            <w:pPr>
              <w:spacing w:after="20"/>
              <w:ind w:left="20"/>
              <w:jc w:val="both"/>
            </w:pPr>
            <w:r>
              <w:rPr>
                <w:rFonts w:ascii="Times New Roman"/>
                <w:b w:val="false"/>
                <w:i w:val="false"/>
                <w:color w:val="000000"/>
                <w:sz w:val="20"/>
              </w:rPr>
              <w:t xml:space="preserve">
внедрения новой модели </w:t>
            </w:r>
          </w:p>
          <w:p>
            <w:pPr>
              <w:spacing w:after="20"/>
              <w:ind w:left="20"/>
              <w:jc w:val="both"/>
            </w:pPr>
            <w:r>
              <w:rPr>
                <w:rFonts w:ascii="Times New Roman"/>
                <w:b w:val="false"/>
                <w:i w:val="false"/>
                <w:color w:val="000000"/>
                <w:sz w:val="20"/>
              </w:rPr>
              <w:t xml:space="preserve">
лекарственного обеспечения, </w:t>
            </w:r>
          </w:p>
          <w:p>
            <w:pPr>
              <w:spacing w:after="20"/>
              <w:ind w:left="20"/>
              <w:jc w:val="both"/>
            </w:pPr>
            <w:r>
              <w:rPr>
                <w:rFonts w:ascii="Times New Roman"/>
                <w:b w:val="false"/>
                <w:i w:val="false"/>
                <w:color w:val="000000"/>
                <w:sz w:val="20"/>
              </w:rPr>
              <w:t xml:space="preserve">
направленной на повышение </w:t>
            </w:r>
          </w:p>
          <w:p>
            <w:pPr>
              <w:spacing w:after="20"/>
              <w:ind w:left="20"/>
              <w:jc w:val="both"/>
            </w:pPr>
            <w:r>
              <w:rPr>
                <w:rFonts w:ascii="Times New Roman"/>
                <w:b w:val="false"/>
                <w:i w:val="false"/>
                <w:color w:val="000000"/>
                <w:sz w:val="20"/>
              </w:rPr>
              <w:t xml:space="preserve">
доступности, эффективности, </w:t>
            </w:r>
          </w:p>
          <w:p>
            <w:pPr>
              <w:spacing w:after="20"/>
              <w:ind w:left="20"/>
              <w:jc w:val="both"/>
            </w:pPr>
            <w:r>
              <w:rPr>
                <w:rFonts w:ascii="Times New Roman"/>
                <w:b w:val="false"/>
                <w:i w:val="false"/>
                <w:color w:val="000000"/>
                <w:sz w:val="20"/>
              </w:rPr>
              <w:t xml:space="preserve">
безопасности и качества </w:t>
            </w:r>
          </w:p>
          <w:p>
            <w:pPr>
              <w:spacing w:after="20"/>
              <w:ind w:left="20"/>
              <w:jc w:val="both"/>
            </w:pPr>
            <w:r>
              <w:rPr>
                <w:rFonts w:ascii="Times New Roman"/>
                <w:b w:val="false"/>
                <w:i w:val="false"/>
                <w:color w:val="000000"/>
                <w:sz w:val="20"/>
              </w:rPr>
              <w:t xml:space="preserve">
лекарственных препаратов.".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6 апреля 2007 года № 310 </w:t>
            </w:r>
          </w:p>
          <w:p>
            <w:pPr>
              <w:spacing w:after="20"/>
              <w:ind w:left="20"/>
              <w:jc w:val="both"/>
            </w:pPr>
            <w:r>
              <w:rPr>
                <w:rFonts w:ascii="Times New Roman"/>
                <w:b w:val="false"/>
                <w:i w:val="false"/>
                <w:color w:val="000000"/>
                <w:sz w:val="20"/>
              </w:rPr>
              <w:t xml:space="preserve">
"О дальнейших мерах по </w:t>
            </w:r>
          </w:p>
          <w:p>
            <w:pPr>
              <w:spacing w:after="20"/>
              <w:ind w:left="20"/>
              <w:jc w:val="both"/>
            </w:pPr>
            <w:r>
              <w:rPr>
                <w:rFonts w:ascii="Times New Roman"/>
                <w:b w:val="false"/>
                <w:i w:val="false"/>
                <w:color w:val="000000"/>
                <w:sz w:val="20"/>
              </w:rPr>
              <w:t xml:space="preserve">
реализации Стратегии </w:t>
            </w:r>
          </w:p>
          <w:p>
            <w:pPr>
              <w:spacing w:after="20"/>
              <w:ind w:left="20"/>
              <w:jc w:val="both"/>
            </w:pPr>
            <w:r>
              <w:rPr>
                <w:rFonts w:ascii="Times New Roman"/>
                <w:b w:val="false"/>
                <w:i w:val="false"/>
                <w:color w:val="000000"/>
                <w:sz w:val="20"/>
              </w:rPr>
              <w:t xml:space="preserve">
развития Казахстана до </w:t>
            </w:r>
          </w:p>
          <w:p>
            <w:pPr>
              <w:spacing w:after="20"/>
              <w:ind w:left="20"/>
              <w:jc w:val="both"/>
            </w:pPr>
            <w:r>
              <w:rPr>
                <w:rFonts w:ascii="Times New Roman"/>
                <w:b w:val="false"/>
                <w:i w:val="false"/>
                <w:color w:val="000000"/>
                <w:sz w:val="20"/>
              </w:rPr>
              <w:t xml:space="preserve">
2030 года". (Программа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на 2007-2009 </w:t>
            </w:r>
          </w:p>
          <w:p>
            <w:pPr>
              <w:spacing w:after="20"/>
              <w:ind w:left="20"/>
              <w:jc w:val="both"/>
            </w:pPr>
            <w:r>
              <w:rPr>
                <w:rFonts w:ascii="Times New Roman"/>
                <w:b w:val="false"/>
                <w:i w:val="false"/>
                <w:color w:val="000000"/>
                <w:sz w:val="20"/>
              </w:rPr>
              <w:t xml:space="preserve">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Повышение эффектив- </w:t>
            </w:r>
          </w:p>
          <w:p>
            <w:pPr>
              <w:spacing w:after="20"/>
              <w:ind w:left="20"/>
              <w:jc w:val="both"/>
            </w:pPr>
            <w:r>
              <w:rPr>
                <w:rFonts w:ascii="Times New Roman"/>
                <w:b w:val="false"/>
                <w:i w:val="false"/>
                <w:color w:val="000000"/>
                <w:sz w:val="20"/>
              </w:rPr>
              <w:t xml:space="preserve">
ности государственного </w:t>
            </w:r>
          </w:p>
          <w:p>
            <w:pPr>
              <w:spacing w:after="20"/>
              <w:ind w:left="20"/>
              <w:jc w:val="both"/>
            </w:pPr>
            <w:r>
              <w:rPr>
                <w:rFonts w:ascii="Times New Roman"/>
                <w:b w:val="false"/>
                <w:i w:val="false"/>
                <w:color w:val="000000"/>
                <w:sz w:val="20"/>
              </w:rPr>
              <w:t xml:space="preserve">
регулирования сферы обраще- </w:t>
            </w:r>
          </w:p>
          <w:p>
            <w:pPr>
              <w:spacing w:after="20"/>
              <w:ind w:left="20"/>
              <w:jc w:val="both"/>
            </w:pPr>
            <w:r>
              <w:rPr>
                <w:rFonts w:ascii="Times New Roman"/>
                <w:b w:val="false"/>
                <w:i w:val="false"/>
                <w:color w:val="000000"/>
                <w:sz w:val="20"/>
              </w:rPr>
              <w:t xml:space="preserve">
ния лекарственных средств.". </w:t>
            </w:r>
          </w:p>
          <w:p>
            <w:pPr>
              <w:spacing w:after="20"/>
              <w:ind w:left="20"/>
              <w:jc w:val="both"/>
            </w:pPr>
            <w:r>
              <w:rPr>
                <w:rFonts w:ascii="Times New Roman"/>
                <w:b w:val="false"/>
                <w:i w:val="false"/>
                <w:color w:val="000000"/>
                <w:sz w:val="20"/>
              </w:rPr>
              <w:t xml:space="preserve">
"На втором этапе в 2008-2010 </w:t>
            </w:r>
          </w:p>
          <w:p>
            <w:pPr>
              <w:spacing w:after="20"/>
              <w:ind w:left="20"/>
              <w:jc w:val="both"/>
            </w:pPr>
            <w:r>
              <w:rPr>
                <w:rFonts w:ascii="Times New Roman"/>
                <w:b w:val="false"/>
                <w:i w:val="false"/>
                <w:color w:val="000000"/>
                <w:sz w:val="20"/>
              </w:rPr>
              <w:t xml:space="preserve">
годы предусматривается </w:t>
            </w:r>
          </w:p>
          <w:p>
            <w:pPr>
              <w:spacing w:after="20"/>
              <w:ind w:left="20"/>
              <w:jc w:val="both"/>
            </w:pPr>
            <w:r>
              <w:rPr>
                <w:rFonts w:ascii="Times New Roman"/>
                <w:b w:val="false"/>
                <w:i w:val="false"/>
                <w:color w:val="000000"/>
                <w:sz w:val="20"/>
              </w:rPr>
              <w:t xml:space="preserve">
осуществление плана </w:t>
            </w:r>
          </w:p>
          <w:p>
            <w:pPr>
              <w:spacing w:after="20"/>
              <w:ind w:left="20"/>
              <w:jc w:val="both"/>
            </w:pPr>
            <w:r>
              <w:rPr>
                <w:rFonts w:ascii="Times New Roman"/>
                <w:b w:val="false"/>
                <w:i w:val="false"/>
                <w:color w:val="000000"/>
                <w:sz w:val="20"/>
              </w:rPr>
              <w:t xml:space="preserve">
поэтапного перехода </w:t>
            </w:r>
          </w:p>
          <w:p>
            <w:pPr>
              <w:spacing w:after="20"/>
              <w:ind w:left="20"/>
              <w:jc w:val="both"/>
            </w:pPr>
            <w:r>
              <w:rPr>
                <w:rFonts w:ascii="Times New Roman"/>
                <w:b w:val="false"/>
                <w:i w:val="false"/>
                <w:color w:val="000000"/>
                <w:sz w:val="20"/>
              </w:rPr>
              <w:t xml:space="preserve">
фармацевтического сектора к </w:t>
            </w:r>
          </w:p>
          <w:p>
            <w:pPr>
              <w:spacing w:after="20"/>
              <w:ind w:left="20"/>
              <w:jc w:val="both"/>
            </w:pPr>
            <w:r>
              <w:rPr>
                <w:rFonts w:ascii="Times New Roman"/>
                <w:b w:val="false"/>
                <w:i w:val="false"/>
                <w:color w:val="000000"/>
                <w:sz w:val="20"/>
              </w:rPr>
              <w:t xml:space="preserve">
международным стандартам </w:t>
            </w:r>
          </w:p>
          <w:p>
            <w:pPr>
              <w:spacing w:after="20"/>
              <w:ind w:left="20"/>
              <w:jc w:val="both"/>
            </w:pPr>
            <w:r>
              <w:rPr>
                <w:rFonts w:ascii="Times New Roman"/>
                <w:b w:val="false"/>
                <w:i w:val="false"/>
                <w:color w:val="000000"/>
                <w:sz w:val="20"/>
              </w:rPr>
              <w:t xml:space="preserve">
качества в сфере обращения </w:t>
            </w:r>
          </w:p>
          <w:p>
            <w:pPr>
              <w:spacing w:after="20"/>
              <w:ind w:left="20"/>
              <w:jc w:val="both"/>
            </w:pPr>
            <w:r>
              <w:rPr>
                <w:rFonts w:ascii="Times New Roman"/>
                <w:b w:val="false"/>
                <w:i w:val="false"/>
                <w:color w:val="000000"/>
                <w:sz w:val="20"/>
              </w:rPr>
              <w:t xml:space="preserve">
лекарственных средств.".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w:t>
            </w:r>
          </w:p>
          <w:p>
            <w:pPr>
              <w:spacing w:after="20"/>
              <w:ind w:left="20"/>
              <w:jc w:val="both"/>
            </w:pPr>
            <w:r>
              <w:rPr>
                <w:rFonts w:ascii="Times New Roman"/>
                <w:b w:val="false"/>
                <w:i w:val="false"/>
                <w:color w:val="000000"/>
                <w:sz w:val="20"/>
              </w:rPr>
              <w:t xml:space="preserve">
№ 1438 "О Государствен- </w:t>
            </w:r>
          </w:p>
          <w:p>
            <w:pPr>
              <w:spacing w:after="20"/>
              <w:ind w:left="20"/>
              <w:jc w:val="both"/>
            </w:pPr>
            <w:r>
              <w:rPr>
                <w:rFonts w:ascii="Times New Roman"/>
                <w:b w:val="false"/>
                <w:i w:val="false"/>
                <w:color w:val="000000"/>
                <w:sz w:val="20"/>
              </w:rPr>
              <w:t xml:space="preserve">
ной программе </w:t>
            </w:r>
          </w:p>
          <w:p>
            <w:pPr>
              <w:spacing w:after="20"/>
              <w:ind w:left="20"/>
              <w:jc w:val="both"/>
            </w:pPr>
            <w:r>
              <w:rPr>
                <w:rFonts w:ascii="Times New Roman"/>
                <w:b w:val="false"/>
                <w:i w:val="false"/>
                <w:color w:val="000000"/>
                <w:sz w:val="20"/>
              </w:rPr>
              <w:t xml:space="preserve">
реформирования и </w:t>
            </w:r>
          </w:p>
          <w:p>
            <w:pPr>
              <w:spacing w:after="20"/>
              <w:ind w:left="20"/>
              <w:jc w:val="both"/>
            </w:pPr>
            <w:r>
              <w:rPr>
                <w:rFonts w:ascii="Times New Roman"/>
                <w:b w:val="false"/>
                <w:i w:val="false"/>
                <w:color w:val="000000"/>
                <w:sz w:val="20"/>
              </w:rPr>
              <w:t xml:space="preserve">
развития здравоохранения </w:t>
            </w:r>
          </w:p>
          <w:p>
            <w:pPr>
              <w:spacing w:after="20"/>
              <w:ind w:left="20"/>
              <w:jc w:val="both"/>
            </w:pPr>
            <w:r>
              <w:rPr>
                <w:rFonts w:ascii="Times New Roman"/>
                <w:b w:val="false"/>
                <w:i w:val="false"/>
                <w:color w:val="000000"/>
                <w:sz w:val="20"/>
              </w:rPr>
              <w:t xml:space="preserve">
Республики Казахстан на </w:t>
            </w:r>
          </w:p>
          <w:p>
            <w:pPr>
              <w:spacing w:after="20"/>
              <w:ind w:left="20"/>
              <w:jc w:val="both"/>
            </w:pPr>
            <w:r>
              <w:rPr>
                <w:rFonts w:ascii="Times New Roman"/>
                <w:b w:val="false"/>
                <w:i w:val="false"/>
                <w:color w:val="000000"/>
                <w:sz w:val="20"/>
              </w:rPr>
              <w:t xml:space="preserve">
2005-2010 годы".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3. Развитие системы кадровых ресурсов и </w:t>
            </w:r>
          </w:p>
          <w:p>
            <w:pPr>
              <w:spacing w:after="20"/>
              <w:ind w:left="20"/>
              <w:jc w:val="both"/>
            </w:pPr>
            <w:r>
              <w:rPr>
                <w:rFonts w:ascii="Times New Roman"/>
                <w:b w:val="false"/>
                <w:i w:val="false"/>
                <w:color w:val="000000"/>
                <w:sz w:val="20"/>
              </w:rPr>
              <w:t xml:space="preserve">
медицинской науки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3.1 </w:t>
            </w:r>
          </w:p>
          <w:p>
            <w:pPr>
              <w:spacing w:after="20"/>
              <w:ind w:left="20"/>
              <w:jc w:val="both"/>
            </w:pPr>
            <w:r>
              <w:rPr>
                <w:rFonts w:ascii="Times New Roman"/>
                <w:b w:val="false"/>
                <w:i w:val="false"/>
                <w:color w:val="000000"/>
                <w:sz w:val="20"/>
              </w:rPr>
              <w:t xml:space="preserve">
Обеспечение </w:t>
            </w:r>
          </w:p>
          <w:p>
            <w:pPr>
              <w:spacing w:after="20"/>
              <w:ind w:left="20"/>
              <w:jc w:val="both"/>
            </w:pPr>
            <w:r>
              <w:rPr>
                <w:rFonts w:ascii="Times New Roman"/>
                <w:b w:val="false"/>
                <w:i w:val="false"/>
                <w:color w:val="000000"/>
                <w:sz w:val="20"/>
              </w:rPr>
              <w:t xml:space="preserve">
отрасли квали- </w:t>
            </w:r>
          </w:p>
          <w:p>
            <w:pPr>
              <w:spacing w:after="20"/>
              <w:ind w:left="20"/>
              <w:jc w:val="both"/>
            </w:pPr>
            <w:r>
              <w:rPr>
                <w:rFonts w:ascii="Times New Roman"/>
                <w:b w:val="false"/>
                <w:i w:val="false"/>
                <w:color w:val="000000"/>
                <w:sz w:val="20"/>
              </w:rPr>
              <w:t xml:space="preserve">
фицированными </w:t>
            </w:r>
          </w:p>
          <w:p>
            <w:pPr>
              <w:spacing w:after="20"/>
              <w:ind w:left="20"/>
              <w:jc w:val="both"/>
            </w:pPr>
            <w:r>
              <w:rPr>
                <w:rFonts w:ascii="Times New Roman"/>
                <w:b w:val="false"/>
                <w:i w:val="false"/>
                <w:color w:val="000000"/>
                <w:sz w:val="20"/>
              </w:rPr>
              <w:t xml:space="preserve">
кадрами, </w:t>
            </w:r>
          </w:p>
          <w:p>
            <w:pPr>
              <w:spacing w:after="20"/>
              <w:ind w:left="20"/>
              <w:jc w:val="both"/>
            </w:pPr>
            <w:r>
              <w:rPr>
                <w:rFonts w:ascii="Times New Roman"/>
                <w:b w:val="false"/>
                <w:i w:val="false"/>
                <w:color w:val="000000"/>
                <w:sz w:val="20"/>
              </w:rPr>
              <w:t xml:space="preserve">
отвечающими </w:t>
            </w:r>
          </w:p>
          <w:p>
            <w:pPr>
              <w:spacing w:after="20"/>
              <w:ind w:left="20"/>
              <w:jc w:val="both"/>
            </w:pPr>
            <w:r>
              <w:rPr>
                <w:rFonts w:ascii="Times New Roman"/>
                <w:b w:val="false"/>
                <w:i w:val="false"/>
                <w:color w:val="000000"/>
                <w:sz w:val="20"/>
              </w:rPr>
              <w:t xml:space="preserve">
потребностям </w:t>
            </w:r>
          </w:p>
          <w:p>
            <w:pPr>
              <w:spacing w:after="20"/>
              <w:ind w:left="20"/>
              <w:jc w:val="both"/>
            </w:pPr>
            <w:r>
              <w:rPr>
                <w:rFonts w:ascii="Times New Roman"/>
                <w:b w:val="false"/>
                <w:i w:val="false"/>
                <w:color w:val="000000"/>
                <w:sz w:val="20"/>
              </w:rPr>
              <w:t xml:space="preserve">
общества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"Двадцать первое </w:t>
            </w:r>
          </w:p>
          <w:p>
            <w:pPr>
              <w:spacing w:after="20"/>
              <w:ind w:left="20"/>
              <w:jc w:val="both"/>
            </w:pPr>
            <w:r>
              <w:rPr>
                <w:rFonts w:ascii="Times New Roman"/>
                <w:b w:val="false"/>
                <w:i w:val="false"/>
                <w:color w:val="000000"/>
                <w:sz w:val="20"/>
              </w:rPr>
              <w:t xml:space="preserve">
направление". "В-седьмых, </w:t>
            </w:r>
          </w:p>
          <w:p>
            <w:pPr>
              <w:spacing w:after="20"/>
              <w:ind w:left="20"/>
              <w:jc w:val="both"/>
            </w:pPr>
            <w:r>
              <w:rPr>
                <w:rFonts w:ascii="Times New Roman"/>
                <w:b w:val="false"/>
                <w:i w:val="false"/>
                <w:color w:val="000000"/>
                <w:sz w:val="20"/>
              </w:rPr>
              <w:t xml:space="preserve">
необходимо ускоренными </w:t>
            </w:r>
          </w:p>
          <w:p>
            <w:pPr>
              <w:spacing w:after="20"/>
              <w:ind w:left="20"/>
              <w:jc w:val="both"/>
            </w:pPr>
            <w:r>
              <w:rPr>
                <w:rFonts w:ascii="Times New Roman"/>
                <w:b w:val="false"/>
                <w:i w:val="false"/>
                <w:color w:val="000000"/>
                <w:sz w:val="20"/>
              </w:rPr>
              <w:t xml:space="preserve">
темпами перейти на </w:t>
            </w:r>
          </w:p>
          <w:p>
            <w:pPr>
              <w:spacing w:after="20"/>
              <w:ind w:left="20"/>
              <w:jc w:val="both"/>
            </w:pPr>
            <w:r>
              <w:rPr>
                <w:rFonts w:ascii="Times New Roman"/>
                <w:b w:val="false"/>
                <w:i w:val="false"/>
                <w:color w:val="000000"/>
                <w:sz w:val="20"/>
              </w:rPr>
              <w:t xml:space="preserve">
международные стандарты </w:t>
            </w:r>
          </w:p>
          <w:p>
            <w:pPr>
              <w:spacing w:after="20"/>
              <w:ind w:left="20"/>
              <w:jc w:val="both"/>
            </w:pPr>
            <w:r>
              <w:rPr>
                <w:rFonts w:ascii="Times New Roman"/>
                <w:b w:val="false"/>
                <w:i w:val="false"/>
                <w:color w:val="000000"/>
                <w:sz w:val="20"/>
              </w:rPr>
              <w:t xml:space="preserve">
обучения, аттестации и </w:t>
            </w:r>
          </w:p>
          <w:p>
            <w:pPr>
              <w:spacing w:after="20"/>
              <w:ind w:left="20"/>
              <w:jc w:val="both"/>
            </w:pPr>
            <w:r>
              <w:rPr>
                <w:rFonts w:ascii="Times New Roman"/>
                <w:b w:val="false"/>
                <w:i w:val="false"/>
                <w:color w:val="000000"/>
                <w:sz w:val="20"/>
              </w:rPr>
              <w:t xml:space="preserve">
подготовки врачей и </w:t>
            </w:r>
          </w:p>
          <w:p>
            <w:pPr>
              <w:spacing w:after="20"/>
              <w:ind w:left="20"/>
              <w:jc w:val="both"/>
            </w:pPr>
            <w:r>
              <w:rPr>
                <w:rFonts w:ascii="Times New Roman"/>
                <w:b w:val="false"/>
                <w:i w:val="false"/>
                <w:color w:val="000000"/>
                <w:sz w:val="20"/>
              </w:rPr>
              <w:t xml:space="preserve">
медицинских работников. </w:t>
            </w:r>
          </w:p>
          <w:p>
            <w:pPr>
              <w:spacing w:after="20"/>
              <w:ind w:left="20"/>
              <w:jc w:val="both"/>
            </w:pPr>
            <w:r>
              <w:rPr>
                <w:rFonts w:ascii="Times New Roman"/>
                <w:b w:val="false"/>
                <w:i w:val="false"/>
                <w:color w:val="000000"/>
                <w:sz w:val="20"/>
              </w:rPr>
              <w:t xml:space="preserve">
Также необходимо продумать </w:t>
            </w:r>
          </w:p>
          <w:p>
            <w:pPr>
              <w:spacing w:after="20"/>
              <w:ind w:left="20"/>
              <w:jc w:val="both"/>
            </w:pPr>
            <w:r>
              <w:rPr>
                <w:rFonts w:ascii="Times New Roman"/>
                <w:b w:val="false"/>
                <w:i w:val="false"/>
                <w:color w:val="000000"/>
                <w:sz w:val="20"/>
              </w:rPr>
              <w:t xml:space="preserve">
внедрение стимулирующей </w:t>
            </w:r>
          </w:p>
          <w:p>
            <w:pPr>
              <w:spacing w:after="20"/>
              <w:ind w:left="20"/>
              <w:jc w:val="both"/>
            </w:pPr>
            <w:r>
              <w:rPr>
                <w:rFonts w:ascii="Times New Roman"/>
                <w:b w:val="false"/>
                <w:i w:val="false"/>
                <w:color w:val="000000"/>
                <w:sz w:val="20"/>
              </w:rPr>
              <w:t xml:space="preserve">
системы оплаты труда </w:t>
            </w:r>
          </w:p>
          <w:p>
            <w:pPr>
              <w:spacing w:after="20"/>
              <w:ind w:left="20"/>
              <w:jc w:val="both"/>
            </w:pPr>
            <w:r>
              <w:rPr>
                <w:rFonts w:ascii="Times New Roman"/>
                <w:b w:val="false"/>
                <w:i w:val="false"/>
                <w:color w:val="000000"/>
                <w:sz w:val="20"/>
              </w:rPr>
              <w:t xml:space="preserve">
медицинских работников в </w:t>
            </w:r>
          </w:p>
          <w:p>
            <w:pPr>
              <w:spacing w:after="20"/>
              <w:ind w:left="20"/>
              <w:jc w:val="both"/>
            </w:pPr>
            <w:r>
              <w:rPr>
                <w:rFonts w:ascii="Times New Roman"/>
                <w:b w:val="false"/>
                <w:i w:val="false"/>
                <w:color w:val="000000"/>
                <w:sz w:val="20"/>
              </w:rPr>
              <w:t xml:space="preserve">
зависимости от уровня их </w:t>
            </w:r>
          </w:p>
          <w:p>
            <w:pPr>
              <w:spacing w:after="20"/>
              <w:ind w:left="20"/>
              <w:jc w:val="both"/>
            </w:pPr>
            <w:r>
              <w:rPr>
                <w:rFonts w:ascii="Times New Roman"/>
                <w:b w:val="false"/>
                <w:i w:val="false"/>
                <w:color w:val="000000"/>
                <w:sz w:val="20"/>
              </w:rPr>
              <w:t xml:space="preserve">
квалификационной категории, </w:t>
            </w:r>
          </w:p>
          <w:p>
            <w:pPr>
              <w:spacing w:after="20"/>
              <w:ind w:left="20"/>
              <w:jc w:val="both"/>
            </w:pPr>
            <w:r>
              <w:rPr>
                <w:rFonts w:ascii="Times New Roman"/>
                <w:b w:val="false"/>
                <w:i w:val="false"/>
                <w:color w:val="000000"/>
                <w:sz w:val="20"/>
              </w:rPr>
              <w:t xml:space="preserve">
вида специальности и </w:t>
            </w:r>
          </w:p>
          <w:p>
            <w:pPr>
              <w:spacing w:after="20"/>
              <w:ind w:left="20"/>
              <w:jc w:val="both"/>
            </w:pPr>
            <w:r>
              <w:rPr>
                <w:rFonts w:ascii="Times New Roman"/>
                <w:b w:val="false"/>
                <w:i w:val="false"/>
                <w:color w:val="000000"/>
                <w:sz w:val="20"/>
              </w:rPr>
              <w:t xml:space="preserve">
нагрузки.".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Послание 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народу Казахстана от 28 </w:t>
            </w:r>
          </w:p>
          <w:p>
            <w:pPr>
              <w:spacing w:after="20"/>
              <w:ind w:left="20"/>
              <w:jc w:val="both"/>
            </w:pPr>
            <w:r>
              <w:rPr>
                <w:rFonts w:ascii="Times New Roman"/>
                <w:b w:val="false"/>
                <w:i w:val="false"/>
                <w:color w:val="000000"/>
                <w:sz w:val="20"/>
              </w:rPr>
              <w:t xml:space="preserve">
февраля 2007 года "Новый </w:t>
            </w:r>
          </w:p>
          <w:p>
            <w:pPr>
              <w:spacing w:after="20"/>
              <w:ind w:left="20"/>
              <w:jc w:val="both"/>
            </w:pPr>
            <w:r>
              <w:rPr>
                <w:rFonts w:ascii="Times New Roman"/>
                <w:b w:val="false"/>
                <w:i w:val="false"/>
                <w:color w:val="000000"/>
                <w:sz w:val="20"/>
              </w:rPr>
              <w:t xml:space="preserve">
Казахстан в новом мире".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w:t>
            </w:r>
          </w:p>
          <w:p>
            <w:pPr>
              <w:spacing w:after="20"/>
              <w:ind w:left="20"/>
              <w:jc w:val="both"/>
            </w:pPr>
            <w:r>
              <w:rPr>
                <w:rFonts w:ascii="Times New Roman"/>
                <w:b w:val="false"/>
                <w:i w:val="false"/>
                <w:color w:val="000000"/>
                <w:sz w:val="20"/>
              </w:rPr>
              <w:t xml:space="preserve">
услуг.". "Реализация </w:t>
            </w:r>
          </w:p>
          <w:p>
            <w:pPr>
              <w:spacing w:after="20"/>
              <w:ind w:left="20"/>
              <w:jc w:val="both"/>
            </w:pPr>
            <w:r>
              <w:rPr>
                <w:rFonts w:ascii="Times New Roman"/>
                <w:b w:val="false"/>
                <w:i w:val="false"/>
                <w:color w:val="000000"/>
                <w:sz w:val="20"/>
              </w:rPr>
              <w:t xml:space="preserve">
концепции реформирования </w:t>
            </w:r>
          </w:p>
          <w:p>
            <w:pPr>
              <w:spacing w:after="20"/>
              <w:ind w:left="20"/>
              <w:jc w:val="both"/>
            </w:pPr>
            <w:r>
              <w:rPr>
                <w:rFonts w:ascii="Times New Roman"/>
                <w:b w:val="false"/>
                <w:i w:val="false"/>
                <w:color w:val="000000"/>
                <w:sz w:val="20"/>
              </w:rPr>
              <w:t xml:space="preserve">
медицинского и фармацевти- </w:t>
            </w:r>
          </w:p>
          <w:p>
            <w:pPr>
              <w:spacing w:after="20"/>
              <w:ind w:left="20"/>
              <w:jc w:val="both"/>
            </w:pPr>
            <w:r>
              <w:rPr>
                <w:rFonts w:ascii="Times New Roman"/>
                <w:b w:val="false"/>
                <w:i w:val="false"/>
                <w:color w:val="000000"/>
                <w:sz w:val="20"/>
              </w:rPr>
              <w:t xml:space="preserve">
ческого образования; внедре- </w:t>
            </w:r>
          </w:p>
          <w:p>
            <w:pPr>
              <w:spacing w:after="20"/>
              <w:ind w:left="20"/>
              <w:jc w:val="both"/>
            </w:pPr>
            <w:r>
              <w:rPr>
                <w:rFonts w:ascii="Times New Roman"/>
                <w:b w:val="false"/>
                <w:i w:val="false"/>
                <w:color w:val="000000"/>
                <w:sz w:val="20"/>
              </w:rPr>
              <w:t xml:space="preserve">
ние новых государственных </w:t>
            </w:r>
          </w:p>
          <w:p>
            <w:pPr>
              <w:spacing w:after="20"/>
              <w:ind w:left="20"/>
              <w:jc w:val="both"/>
            </w:pPr>
            <w:r>
              <w:rPr>
                <w:rFonts w:ascii="Times New Roman"/>
                <w:b w:val="false"/>
                <w:i w:val="false"/>
                <w:color w:val="000000"/>
                <w:sz w:val="20"/>
              </w:rPr>
              <w:t xml:space="preserve">
стандартов...; механизмов </w:t>
            </w:r>
          </w:p>
          <w:p>
            <w:pPr>
              <w:spacing w:after="20"/>
              <w:ind w:left="20"/>
              <w:jc w:val="both"/>
            </w:pPr>
            <w:r>
              <w:rPr>
                <w:rFonts w:ascii="Times New Roman"/>
                <w:b w:val="false"/>
                <w:i w:val="false"/>
                <w:color w:val="000000"/>
                <w:sz w:val="20"/>
              </w:rPr>
              <w:t xml:space="preserve">
непрерывного профессиональ- </w:t>
            </w:r>
          </w:p>
          <w:p>
            <w:pPr>
              <w:spacing w:after="20"/>
              <w:ind w:left="20"/>
              <w:jc w:val="both"/>
            </w:pPr>
            <w:r>
              <w:rPr>
                <w:rFonts w:ascii="Times New Roman"/>
                <w:b w:val="false"/>
                <w:i w:val="false"/>
                <w:color w:val="000000"/>
                <w:sz w:val="20"/>
              </w:rPr>
              <w:t xml:space="preserve">
ного образования...".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6 апреля 2007 года № 310 </w:t>
            </w:r>
          </w:p>
          <w:p>
            <w:pPr>
              <w:spacing w:after="20"/>
              <w:ind w:left="20"/>
              <w:jc w:val="both"/>
            </w:pPr>
            <w:r>
              <w:rPr>
                <w:rFonts w:ascii="Times New Roman"/>
                <w:b w:val="false"/>
                <w:i w:val="false"/>
                <w:color w:val="000000"/>
                <w:sz w:val="20"/>
              </w:rPr>
              <w:t xml:space="preserve">
"О дальнейших мерах по </w:t>
            </w:r>
          </w:p>
          <w:p>
            <w:pPr>
              <w:spacing w:after="20"/>
              <w:ind w:left="20"/>
              <w:jc w:val="both"/>
            </w:pPr>
            <w:r>
              <w:rPr>
                <w:rFonts w:ascii="Times New Roman"/>
                <w:b w:val="false"/>
                <w:i w:val="false"/>
                <w:color w:val="000000"/>
                <w:sz w:val="20"/>
              </w:rPr>
              <w:t xml:space="preserve">
реализации Стратегии </w:t>
            </w:r>
          </w:p>
          <w:p>
            <w:pPr>
              <w:spacing w:after="20"/>
              <w:ind w:left="20"/>
              <w:jc w:val="both"/>
            </w:pPr>
            <w:r>
              <w:rPr>
                <w:rFonts w:ascii="Times New Roman"/>
                <w:b w:val="false"/>
                <w:i w:val="false"/>
                <w:color w:val="000000"/>
                <w:sz w:val="20"/>
              </w:rPr>
              <w:t xml:space="preserve">
развития Казахстана до </w:t>
            </w:r>
          </w:p>
          <w:p>
            <w:pPr>
              <w:spacing w:after="20"/>
              <w:ind w:left="20"/>
              <w:jc w:val="both"/>
            </w:pPr>
            <w:r>
              <w:rPr>
                <w:rFonts w:ascii="Times New Roman"/>
                <w:b w:val="false"/>
                <w:i w:val="false"/>
                <w:color w:val="000000"/>
                <w:sz w:val="20"/>
              </w:rPr>
              <w:t xml:space="preserve">
2030 года". (Программа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на 2007-2009 </w:t>
            </w:r>
          </w:p>
          <w:p>
            <w:pPr>
              <w:spacing w:after="20"/>
              <w:ind w:left="20"/>
              <w:jc w:val="both"/>
            </w:pPr>
            <w:r>
              <w:rPr>
                <w:rFonts w:ascii="Times New Roman"/>
                <w:b w:val="false"/>
                <w:i w:val="false"/>
                <w:color w:val="000000"/>
                <w:sz w:val="20"/>
              </w:rPr>
              <w:t xml:space="preserve">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Подготовка и </w:t>
            </w:r>
          </w:p>
          <w:p>
            <w:pPr>
              <w:spacing w:after="20"/>
              <w:ind w:left="20"/>
              <w:jc w:val="both"/>
            </w:pPr>
            <w:r>
              <w:rPr>
                <w:rFonts w:ascii="Times New Roman"/>
                <w:b w:val="false"/>
                <w:i w:val="false"/>
                <w:color w:val="000000"/>
                <w:sz w:val="20"/>
              </w:rPr>
              <w:t xml:space="preserve">
переподготовка кадров </w:t>
            </w:r>
          </w:p>
          <w:p>
            <w:pPr>
              <w:spacing w:after="20"/>
              <w:ind w:left="20"/>
              <w:jc w:val="both"/>
            </w:pPr>
            <w:r>
              <w:rPr>
                <w:rFonts w:ascii="Times New Roman"/>
                <w:b w:val="false"/>
                <w:i w:val="false"/>
                <w:color w:val="000000"/>
                <w:sz w:val="20"/>
              </w:rPr>
              <w:t xml:space="preserve">
здравоохранения.". "... </w:t>
            </w:r>
          </w:p>
          <w:p>
            <w:pPr>
              <w:spacing w:after="20"/>
              <w:ind w:left="20"/>
              <w:jc w:val="both"/>
            </w:pPr>
            <w:r>
              <w:rPr>
                <w:rFonts w:ascii="Times New Roman"/>
                <w:b w:val="false"/>
                <w:i w:val="false"/>
                <w:color w:val="000000"/>
                <w:sz w:val="20"/>
              </w:rPr>
              <w:t xml:space="preserve">
будут пересмотрены программы </w:t>
            </w:r>
          </w:p>
          <w:p>
            <w:pPr>
              <w:spacing w:after="20"/>
              <w:ind w:left="20"/>
              <w:jc w:val="both"/>
            </w:pPr>
            <w:r>
              <w:rPr>
                <w:rFonts w:ascii="Times New Roman"/>
                <w:b w:val="false"/>
                <w:i w:val="false"/>
                <w:color w:val="000000"/>
                <w:sz w:val="20"/>
              </w:rPr>
              <w:t xml:space="preserve">
подготовки врачей, начато </w:t>
            </w:r>
          </w:p>
          <w:p>
            <w:pPr>
              <w:spacing w:after="20"/>
              <w:ind w:left="20"/>
              <w:jc w:val="both"/>
            </w:pPr>
            <w:r>
              <w:rPr>
                <w:rFonts w:ascii="Times New Roman"/>
                <w:b w:val="false"/>
                <w:i w:val="false"/>
                <w:color w:val="000000"/>
                <w:sz w:val="20"/>
              </w:rPr>
              <w:t xml:space="preserve">
обучение медицинских кадров </w:t>
            </w:r>
          </w:p>
          <w:p>
            <w:pPr>
              <w:spacing w:after="20"/>
              <w:ind w:left="20"/>
              <w:jc w:val="both"/>
            </w:pPr>
            <w:r>
              <w:rPr>
                <w:rFonts w:ascii="Times New Roman"/>
                <w:b w:val="false"/>
                <w:i w:val="false"/>
                <w:color w:val="000000"/>
                <w:sz w:val="20"/>
              </w:rPr>
              <w:t xml:space="preserve">
с высшим медицинским </w:t>
            </w:r>
          </w:p>
          <w:p>
            <w:pPr>
              <w:spacing w:after="20"/>
              <w:ind w:left="20"/>
              <w:jc w:val="both"/>
            </w:pPr>
            <w:r>
              <w:rPr>
                <w:rFonts w:ascii="Times New Roman"/>
                <w:b w:val="false"/>
                <w:i w:val="false"/>
                <w:color w:val="000000"/>
                <w:sz w:val="20"/>
              </w:rPr>
              <w:t xml:space="preserve">
образованием и экономисты </w:t>
            </w:r>
          </w:p>
          <w:p>
            <w:pPr>
              <w:spacing w:after="20"/>
              <w:ind w:left="20"/>
              <w:jc w:val="both"/>
            </w:pPr>
            <w:r>
              <w:rPr>
                <w:rFonts w:ascii="Times New Roman"/>
                <w:b w:val="false"/>
                <w:i w:val="false"/>
                <w:color w:val="000000"/>
                <w:sz w:val="20"/>
              </w:rPr>
              <w:t xml:space="preserve">
здравоохранения, в </w:t>
            </w:r>
          </w:p>
          <w:p>
            <w:pPr>
              <w:spacing w:after="20"/>
              <w:ind w:left="20"/>
              <w:jc w:val="both"/>
            </w:pPr>
            <w:r>
              <w:rPr>
                <w:rFonts w:ascii="Times New Roman"/>
                <w:b w:val="false"/>
                <w:i w:val="false"/>
                <w:color w:val="000000"/>
                <w:sz w:val="20"/>
              </w:rPr>
              <w:t xml:space="preserve">
бакалавриате и магистратуре; </w:t>
            </w:r>
          </w:p>
          <w:p>
            <w:pPr>
              <w:spacing w:after="20"/>
              <w:ind w:left="20"/>
              <w:jc w:val="both"/>
            </w:pPr>
            <w:r>
              <w:rPr>
                <w:rFonts w:ascii="Times New Roman"/>
                <w:b w:val="false"/>
                <w:i w:val="false"/>
                <w:color w:val="000000"/>
                <w:sz w:val="20"/>
              </w:rPr>
              <w:t xml:space="preserve">
внедрена система независимо- </w:t>
            </w:r>
          </w:p>
          <w:p>
            <w:pPr>
              <w:spacing w:after="20"/>
              <w:ind w:left="20"/>
              <w:jc w:val="both"/>
            </w:pPr>
            <w:r>
              <w:rPr>
                <w:rFonts w:ascii="Times New Roman"/>
                <w:b w:val="false"/>
                <w:i w:val="false"/>
                <w:color w:val="000000"/>
                <w:sz w:val="20"/>
              </w:rPr>
              <w:t xml:space="preserve">
го контроля качества </w:t>
            </w:r>
          </w:p>
          <w:p>
            <w:pPr>
              <w:spacing w:after="20"/>
              <w:ind w:left="20"/>
              <w:jc w:val="both"/>
            </w:pPr>
            <w:r>
              <w:rPr>
                <w:rFonts w:ascii="Times New Roman"/>
                <w:b w:val="false"/>
                <w:i w:val="false"/>
                <w:color w:val="000000"/>
                <w:sz w:val="20"/>
              </w:rPr>
              <w:t xml:space="preserve">
медицинского образования.".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w:t>
            </w:r>
          </w:p>
          <w:p>
            <w:pPr>
              <w:spacing w:after="20"/>
              <w:ind w:left="20"/>
              <w:jc w:val="both"/>
            </w:pPr>
            <w:r>
              <w:rPr>
                <w:rFonts w:ascii="Times New Roman"/>
                <w:b w:val="false"/>
                <w:i w:val="false"/>
                <w:color w:val="000000"/>
                <w:sz w:val="20"/>
              </w:rPr>
              <w:t xml:space="preserve">
№ 1438 "О Государствен- </w:t>
            </w:r>
          </w:p>
          <w:p>
            <w:pPr>
              <w:spacing w:after="20"/>
              <w:ind w:left="20"/>
              <w:jc w:val="both"/>
            </w:pPr>
            <w:r>
              <w:rPr>
                <w:rFonts w:ascii="Times New Roman"/>
                <w:b w:val="false"/>
                <w:i w:val="false"/>
                <w:color w:val="000000"/>
                <w:sz w:val="20"/>
              </w:rPr>
              <w:t xml:space="preserve">
ной программе </w:t>
            </w:r>
          </w:p>
          <w:p>
            <w:pPr>
              <w:spacing w:after="20"/>
              <w:ind w:left="20"/>
              <w:jc w:val="both"/>
            </w:pPr>
            <w:r>
              <w:rPr>
                <w:rFonts w:ascii="Times New Roman"/>
                <w:b w:val="false"/>
                <w:i w:val="false"/>
                <w:color w:val="000000"/>
                <w:sz w:val="20"/>
              </w:rPr>
              <w:t xml:space="preserve">
реформирования и </w:t>
            </w:r>
          </w:p>
          <w:p>
            <w:pPr>
              <w:spacing w:after="20"/>
              <w:ind w:left="20"/>
              <w:jc w:val="both"/>
            </w:pPr>
            <w:r>
              <w:rPr>
                <w:rFonts w:ascii="Times New Roman"/>
                <w:b w:val="false"/>
                <w:i w:val="false"/>
                <w:color w:val="000000"/>
                <w:sz w:val="20"/>
              </w:rPr>
              <w:t xml:space="preserve">
развития здравоохранения </w:t>
            </w:r>
          </w:p>
          <w:p>
            <w:pPr>
              <w:spacing w:after="20"/>
              <w:ind w:left="20"/>
              <w:jc w:val="both"/>
            </w:pPr>
            <w:r>
              <w:rPr>
                <w:rFonts w:ascii="Times New Roman"/>
                <w:b w:val="false"/>
                <w:i w:val="false"/>
                <w:color w:val="000000"/>
                <w:sz w:val="20"/>
              </w:rPr>
              <w:t xml:space="preserve">
Республики Казахстан на </w:t>
            </w:r>
          </w:p>
          <w:p>
            <w:pPr>
              <w:spacing w:after="20"/>
              <w:ind w:left="20"/>
              <w:jc w:val="both"/>
            </w:pPr>
            <w:r>
              <w:rPr>
                <w:rFonts w:ascii="Times New Roman"/>
                <w:b w:val="false"/>
                <w:i w:val="false"/>
                <w:color w:val="000000"/>
                <w:sz w:val="20"/>
              </w:rPr>
              <w:t xml:space="preserve">
2005-2010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Повышение </w:t>
            </w:r>
          </w:p>
          <w:p>
            <w:pPr>
              <w:spacing w:after="20"/>
              <w:ind w:left="20"/>
              <w:jc w:val="both"/>
            </w:pPr>
            <w:r>
              <w:rPr>
                <w:rFonts w:ascii="Times New Roman"/>
                <w:b w:val="false"/>
                <w:i w:val="false"/>
                <w:color w:val="000000"/>
                <w:sz w:val="20"/>
              </w:rPr>
              <w:t xml:space="preserve">
благосостояния народа </w:t>
            </w:r>
          </w:p>
          <w:p>
            <w:pPr>
              <w:spacing w:after="20"/>
              <w:ind w:left="20"/>
              <w:jc w:val="both"/>
            </w:pPr>
            <w:r>
              <w:rPr>
                <w:rFonts w:ascii="Times New Roman"/>
                <w:b w:val="false"/>
                <w:i w:val="false"/>
                <w:color w:val="000000"/>
                <w:sz w:val="20"/>
              </w:rPr>
              <w:t xml:space="preserve">
Казахстана." "Третье. </w:t>
            </w:r>
          </w:p>
          <w:p>
            <w:pPr>
              <w:spacing w:after="20"/>
              <w:ind w:left="20"/>
              <w:jc w:val="both"/>
            </w:pPr>
            <w:r>
              <w:rPr>
                <w:rFonts w:ascii="Times New Roman"/>
                <w:b w:val="false"/>
                <w:i w:val="false"/>
                <w:color w:val="000000"/>
                <w:sz w:val="20"/>
              </w:rPr>
              <w:t xml:space="preserve">
Поручаю министерствам </w:t>
            </w:r>
          </w:p>
          <w:p>
            <w:pPr>
              <w:spacing w:after="20"/>
              <w:ind w:left="20"/>
              <w:jc w:val="both"/>
            </w:pPr>
            <w:r>
              <w:rPr>
                <w:rFonts w:ascii="Times New Roman"/>
                <w:b w:val="false"/>
                <w:i w:val="false"/>
                <w:color w:val="000000"/>
                <w:sz w:val="20"/>
              </w:rPr>
              <w:t xml:space="preserve">
здравоохранения, образования </w:t>
            </w:r>
          </w:p>
          <w:p>
            <w:pPr>
              <w:spacing w:after="20"/>
              <w:ind w:left="20"/>
              <w:jc w:val="both"/>
            </w:pPr>
            <w:r>
              <w:rPr>
                <w:rFonts w:ascii="Times New Roman"/>
                <w:b w:val="false"/>
                <w:i w:val="false"/>
                <w:color w:val="000000"/>
                <w:sz w:val="20"/>
              </w:rPr>
              <w:t xml:space="preserve">
и науки совместно </w:t>
            </w:r>
          </w:p>
          <w:p>
            <w:pPr>
              <w:spacing w:after="20"/>
              <w:ind w:left="20"/>
              <w:jc w:val="both"/>
            </w:pPr>
            <w:r>
              <w:rPr>
                <w:rFonts w:ascii="Times New Roman"/>
                <w:b w:val="false"/>
                <w:i w:val="false"/>
                <w:color w:val="000000"/>
                <w:sz w:val="20"/>
              </w:rPr>
              <w:t xml:space="preserve">
разработать программу </w:t>
            </w:r>
          </w:p>
          <w:p>
            <w:pPr>
              <w:spacing w:after="20"/>
              <w:ind w:left="20"/>
              <w:jc w:val="both"/>
            </w:pPr>
            <w:r>
              <w:rPr>
                <w:rFonts w:ascii="Times New Roman"/>
                <w:b w:val="false"/>
                <w:i w:val="false"/>
                <w:color w:val="000000"/>
                <w:sz w:val="20"/>
              </w:rPr>
              <w:t xml:space="preserve">
повышения квалификации </w:t>
            </w:r>
          </w:p>
          <w:p>
            <w:pPr>
              <w:spacing w:after="20"/>
              <w:ind w:left="20"/>
              <w:jc w:val="both"/>
            </w:pPr>
            <w:r>
              <w:rPr>
                <w:rFonts w:ascii="Times New Roman"/>
                <w:b w:val="false"/>
                <w:i w:val="false"/>
                <w:color w:val="000000"/>
                <w:sz w:val="20"/>
              </w:rPr>
              <w:t xml:space="preserve">
медицинского персонала".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Послание Президента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народу Казахстана от </w:t>
            </w:r>
          </w:p>
          <w:p>
            <w:pPr>
              <w:spacing w:after="20"/>
              <w:ind w:left="20"/>
              <w:jc w:val="both"/>
            </w:pPr>
            <w:r>
              <w:rPr>
                <w:rFonts w:ascii="Times New Roman"/>
                <w:b w:val="false"/>
                <w:i w:val="false"/>
                <w:color w:val="000000"/>
                <w:sz w:val="20"/>
              </w:rPr>
              <w:t xml:space="preserve">
6 февраля 2008 года </w:t>
            </w:r>
          </w:p>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благосостояния граждан </w:t>
            </w:r>
          </w:p>
          <w:p>
            <w:pPr>
              <w:spacing w:after="20"/>
              <w:ind w:left="20"/>
              <w:jc w:val="both"/>
            </w:pPr>
            <w:r>
              <w:rPr>
                <w:rFonts w:ascii="Times New Roman"/>
                <w:b w:val="false"/>
                <w:i w:val="false"/>
                <w:color w:val="000000"/>
                <w:sz w:val="20"/>
              </w:rPr>
              <w:t xml:space="preserve">
Казахстана — главная </w:t>
            </w:r>
          </w:p>
          <w:p>
            <w:pPr>
              <w:spacing w:after="20"/>
              <w:ind w:left="20"/>
              <w:jc w:val="both"/>
            </w:pPr>
            <w:r>
              <w:rPr>
                <w:rFonts w:ascii="Times New Roman"/>
                <w:b w:val="false"/>
                <w:i w:val="false"/>
                <w:color w:val="000000"/>
                <w:sz w:val="20"/>
              </w:rPr>
              <w:t xml:space="preserve">
цель государственной </w:t>
            </w:r>
          </w:p>
          <w:p>
            <w:pPr>
              <w:spacing w:after="20"/>
              <w:ind w:left="20"/>
              <w:jc w:val="both"/>
            </w:pPr>
            <w:r>
              <w:rPr>
                <w:rFonts w:ascii="Times New Roman"/>
                <w:b w:val="false"/>
                <w:i w:val="false"/>
                <w:color w:val="000000"/>
                <w:sz w:val="20"/>
              </w:rPr>
              <w:t xml:space="preserve">
политики".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3.2 </w:t>
            </w:r>
          </w:p>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качества научных </w:t>
            </w:r>
          </w:p>
          <w:p>
            <w:pPr>
              <w:spacing w:after="20"/>
              <w:ind w:left="20"/>
              <w:jc w:val="both"/>
            </w:pPr>
            <w:r>
              <w:rPr>
                <w:rFonts w:ascii="Times New Roman"/>
                <w:b w:val="false"/>
                <w:i w:val="false"/>
                <w:color w:val="000000"/>
                <w:sz w:val="20"/>
              </w:rPr>
              <w:t xml:space="preserve">
исследований в </w:t>
            </w:r>
          </w:p>
          <w:p>
            <w:pPr>
              <w:spacing w:after="20"/>
              <w:ind w:left="20"/>
              <w:jc w:val="both"/>
            </w:pPr>
            <w:r>
              <w:rPr>
                <w:rFonts w:ascii="Times New Roman"/>
                <w:b w:val="false"/>
                <w:i w:val="false"/>
                <w:color w:val="000000"/>
                <w:sz w:val="20"/>
              </w:rPr>
              <w:t xml:space="preserve">
области </w:t>
            </w:r>
          </w:p>
          <w:p>
            <w:pPr>
              <w:spacing w:after="20"/>
              <w:ind w:left="20"/>
              <w:jc w:val="both"/>
            </w:pPr>
            <w:r>
              <w:rPr>
                <w:rFonts w:ascii="Times New Roman"/>
                <w:b w:val="false"/>
                <w:i w:val="false"/>
                <w:color w:val="000000"/>
                <w:sz w:val="20"/>
              </w:rPr>
              <w:t xml:space="preserve">
здравоохранения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Развитие медицинской </w:t>
            </w:r>
          </w:p>
          <w:p>
            <w:pPr>
              <w:spacing w:after="20"/>
              <w:ind w:left="20"/>
              <w:jc w:val="both"/>
            </w:pPr>
            <w:r>
              <w:rPr>
                <w:rFonts w:ascii="Times New Roman"/>
                <w:b w:val="false"/>
                <w:i w:val="false"/>
                <w:color w:val="000000"/>
                <w:sz w:val="20"/>
              </w:rPr>
              <w:t xml:space="preserve">
науки." "Медицинская наука </w:t>
            </w:r>
          </w:p>
          <w:p>
            <w:pPr>
              <w:spacing w:after="20"/>
              <w:ind w:left="20"/>
              <w:jc w:val="both"/>
            </w:pPr>
            <w:r>
              <w:rPr>
                <w:rFonts w:ascii="Times New Roman"/>
                <w:b w:val="false"/>
                <w:i w:val="false"/>
                <w:color w:val="000000"/>
                <w:sz w:val="20"/>
              </w:rPr>
              <w:t xml:space="preserve">
будет развиваться по </w:t>
            </w:r>
          </w:p>
          <w:p>
            <w:pPr>
              <w:spacing w:after="20"/>
              <w:ind w:left="20"/>
              <w:jc w:val="both"/>
            </w:pPr>
            <w:r>
              <w:rPr>
                <w:rFonts w:ascii="Times New Roman"/>
                <w:b w:val="false"/>
                <w:i w:val="false"/>
                <w:color w:val="000000"/>
                <w:sz w:val="20"/>
              </w:rPr>
              <w:t xml:space="preserve">
следующим направлениям: </w:t>
            </w:r>
          </w:p>
          <w:p>
            <w:pPr>
              <w:spacing w:after="20"/>
              <w:ind w:left="20"/>
              <w:jc w:val="both"/>
            </w:pPr>
            <w:r>
              <w:rPr>
                <w:rFonts w:ascii="Times New Roman"/>
                <w:b w:val="false"/>
                <w:i w:val="false"/>
                <w:color w:val="000000"/>
                <w:sz w:val="20"/>
              </w:rPr>
              <w:t xml:space="preserve">
приоритетная разработка и </w:t>
            </w:r>
          </w:p>
          <w:p>
            <w:pPr>
              <w:spacing w:after="20"/>
              <w:ind w:left="20"/>
              <w:jc w:val="both"/>
            </w:pPr>
            <w:r>
              <w:rPr>
                <w:rFonts w:ascii="Times New Roman"/>
                <w:b w:val="false"/>
                <w:i w:val="false"/>
                <w:color w:val="000000"/>
                <w:sz w:val="20"/>
              </w:rPr>
              <w:t xml:space="preserve">
внедрение передовых </w:t>
            </w:r>
          </w:p>
          <w:p>
            <w:pPr>
              <w:spacing w:after="20"/>
              <w:ind w:left="20"/>
              <w:jc w:val="both"/>
            </w:pPr>
            <w:r>
              <w:rPr>
                <w:rFonts w:ascii="Times New Roman"/>
                <w:b w:val="false"/>
                <w:i w:val="false"/>
                <w:color w:val="000000"/>
                <w:sz w:val="20"/>
              </w:rPr>
              <w:t xml:space="preserve">
технологий профилактики, </w:t>
            </w:r>
          </w:p>
          <w:p>
            <w:pPr>
              <w:spacing w:after="20"/>
              <w:ind w:left="20"/>
              <w:jc w:val="both"/>
            </w:pPr>
            <w:r>
              <w:rPr>
                <w:rFonts w:ascii="Times New Roman"/>
                <w:b w:val="false"/>
                <w:i w:val="false"/>
                <w:color w:val="000000"/>
                <w:sz w:val="20"/>
              </w:rPr>
              <w:t xml:space="preserve">
раннего выявления, лечения </w:t>
            </w:r>
          </w:p>
          <w:p>
            <w:pPr>
              <w:spacing w:after="20"/>
              <w:ind w:left="20"/>
              <w:jc w:val="both"/>
            </w:pPr>
            <w:r>
              <w:rPr>
                <w:rFonts w:ascii="Times New Roman"/>
                <w:b w:val="false"/>
                <w:i w:val="false"/>
                <w:color w:val="000000"/>
                <w:sz w:val="20"/>
              </w:rPr>
              <w:t xml:space="preserve">
и реабилитации социально </w:t>
            </w:r>
          </w:p>
          <w:p>
            <w:pPr>
              <w:spacing w:after="20"/>
              <w:ind w:left="20"/>
              <w:jc w:val="both"/>
            </w:pPr>
            <w:r>
              <w:rPr>
                <w:rFonts w:ascii="Times New Roman"/>
                <w:b w:val="false"/>
                <w:i w:val="false"/>
                <w:color w:val="000000"/>
                <w:sz w:val="20"/>
              </w:rPr>
              <w:t xml:space="preserve">
значимых заболеваний; </w:t>
            </w:r>
          </w:p>
          <w:p>
            <w:pPr>
              <w:spacing w:after="20"/>
              <w:ind w:left="20"/>
              <w:jc w:val="both"/>
            </w:pPr>
            <w:r>
              <w:rPr>
                <w:rFonts w:ascii="Times New Roman"/>
                <w:b w:val="false"/>
                <w:i w:val="false"/>
                <w:color w:val="000000"/>
                <w:sz w:val="20"/>
              </w:rPr>
              <w:t xml:space="preserve">
преемственность </w:t>
            </w:r>
          </w:p>
          <w:p>
            <w:pPr>
              <w:spacing w:after="20"/>
              <w:ind w:left="20"/>
              <w:jc w:val="both"/>
            </w:pPr>
            <w:r>
              <w:rPr>
                <w:rFonts w:ascii="Times New Roman"/>
                <w:b w:val="false"/>
                <w:i w:val="false"/>
                <w:color w:val="000000"/>
                <w:sz w:val="20"/>
              </w:rPr>
              <w:t xml:space="preserve">
фундаментальной и прикладной </w:t>
            </w:r>
          </w:p>
          <w:p>
            <w:pPr>
              <w:spacing w:after="20"/>
              <w:ind w:left="20"/>
              <w:jc w:val="both"/>
            </w:pPr>
            <w:r>
              <w:rPr>
                <w:rFonts w:ascii="Times New Roman"/>
                <w:b w:val="false"/>
                <w:i w:val="false"/>
                <w:color w:val="000000"/>
                <w:sz w:val="20"/>
              </w:rPr>
              <w:t xml:space="preserve">
медицинской науки...; </w:t>
            </w:r>
          </w:p>
          <w:p>
            <w:pPr>
              <w:spacing w:after="20"/>
              <w:ind w:left="20"/>
              <w:jc w:val="both"/>
            </w:pPr>
            <w:r>
              <w:rPr>
                <w:rFonts w:ascii="Times New Roman"/>
                <w:b w:val="false"/>
                <w:i w:val="false"/>
                <w:color w:val="000000"/>
                <w:sz w:val="20"/>
              </w:rPr>
              <w:t xml:space="preserve">
укрепление связи медицинской </w:t>
            </w:r>
          </w:p>
          <w:p>
            <w:pPr>
              <w:spacing w:after="20"/>
              <w:ind w:left="20"/>
              <w:jc w:val="both"/>
            </w:pPr>
            <w:r>
              <w:rPr>
                <w:rFonts w:ascii="Times New Roman"/>
                <w:b w:val="false"/>
                <w:i w:val="false"/>
                <w:color w:val="000000"/>
                <w:sz w:val="20"/>
              </w:rPr>
              <w:t xml:space="preserve">
науки с производством и </w:t>
            </w:r>
          </w:p>
          <w:p>
            <w:pPr>
              <w:spacing w:after="20"/>
              <w:ind w:left="20"/>
              <w:jc w:val="both"/>
            </w:pPr>
            <w:r>
              <w:rPr>
                <w:rFonts w:ascii="Times New Roman"/>
                <w:b w:val="false"/>
                <w:i w:val="false"/>
                <w:color w:val="000000"/>
                <w:sz w:val="20"/>
              </w:rPr>
              <w:t xml:space="preserve">
практикой, внедрение </w:t>
            </w:r>
          </w:p>
          <w:p>
            <w:pPr>
              <w:spacing w:after="20"/>
              <w:ind w:left="20"/>
              <w:jc w:val="both"/>
            </w:pPr>
            <w:r>
              <w:rPr>
                <w:rFonts w:ascii="Times New Roman"/>
                <w:b w:val="false"/>
                <w:i w:val="false"/>
                <w:color w:val="000000"/>
                <w:sz w:val="20"/>
              </w:rPr>
              <w:t xml:space="preserve">
собственных и заимствованных </w:t>
            </w:r>
          </w:p>
          <w:p>
            <w:pPr>
              <w:spacing w:after="20"/>
              <w:ind w:left="20"/>
              <w:jc w:val="both"/>
            </w:pPr>
            <w:r>
              <w:rPr>
                <w:rFonts w:ascii="Times New Roman"/>
                <w:b w:val="false"/>
                <w:i w:val="false"/>
                <w:color w:val="000000"/>
                <w:sz w:val="20"/>
              </w:rPr>
              <w:t xml:space="preserve">
научных разработок в </w:t>
            </w:r>
          </w:p>
          <w:p>
            <w:pPr>
              <w:spacing w:after="20"/>
              <w:ind w:left="20"/>
              <w:jc w:val="both"/>
            </w:pPr>
            <w:r>
              <w:rPr>
                <w:rFonts w:ascii="Times New Roman"/>
                <w:b w:val="false"/>
                <w:i w:val="false"/>
                <w:color w:val="000000"/>
                <w:sz w:val="20"/>
              </w:rPr>
              <w:t xml:space="preserve">
практическое </w:t>
            </w:r>
          </w:p>
          <w:p>
            <w:pPr>
              <w:spacing w:after="20"/>
              <w:ind w:left="20"/>
              <w:jc w:val="both"/>
            </w:pPr>
            <w:r>
              <w:rPr>
                <w:rFonts w:ascii="Times New Roman"/>
                <w:b w:val="false"/>
                <w:i w:val="false"/>
                <w:color w:val="000000"/>
                <w:sz w:val="20"/>
              </w:rPr>
              <w:t xml:space="preserve">
здравоохранение; интеграция </w:t>
            </w:r>
          </w:p>
          <w:p>
            <w:pPr>
              <w:spacing w:after="20"/>
              <w:ind w:left="20"/>
              <w:jc w:val="both"/>
            </w:pPr>
            <w:r>
              <w:rPr>
                <w:rFonts w:ascii="Times New Roman"/>
                <w:b w:val="false"/>
                <w:i w:val="false"/>
                <w:color w:val="000000"/>
                <w:sz w:val="20"/>
              </w:rPr>
              <w:t xml:space="preserve">
казахстанской медицинской </w:t>
            </w:r>
          </w:p>
          <w:p>
            <w:pPr>
              <w:spacing w:after="20"/>
              <w:ind w:left="20"/>
              <w:jc w:val="both"/>
            </w:pPr>
            <w:r>
              <w:rPr>
                <w:rFonts w:ascii="Times New Roman"/>
                <w:b w:val="false"/>
                <w:i w:val="false"/>
                <w:color w:val="000000"/>
                <w:sz w:val="20"/>
              </w:rPr>
              <w:t xml:space="preserve">
науки с международными </w:t>
            </w:r>
          </w:p>
          <w:p>
            <w:pPr>
              <w:spacing w:after="20"/>
              <w:ind w:left="20"/>
              <w:jc w:val="both"/>
            </w:pPr>
            <w:r>
              <w:rPr>
                <w:rFonts w:ascii="Times New Roman"/>
                <w:b w:val="false"/>
                <w:i w:val="false"/>
                <w:color w:val="000000"/>
                <w:sz w:val="20"/>
              </w:rPr>
              <w:t xml:space="preserve">
научно-исследовательскими </w:t>
            </w:r>
          </w:p>
          <w:p>
            <w:pPr>
              <w:spacing w:after="20"/>
              <w:ind w:left="20"/>
              <w:jc w:val="both"/>
            </w:pPr>
            <w:r>
              <w:rPr>
                <w:rFonts w:ascii="Times New Roman"/>
                <w:b w:val="false"/>
                <w:i w:val="false"/>
                <w:color w:val="000000"/>
                <w:sz w:val="20"/>
              </w:rPr>
              <w:t xml:space="preserve">
организациями, развитие </w:t>
            </w:r>
          </w:p>
          <w:p>
            <w:pPr>
              <w:spacing w:after="20"/>
              <w:ind w:left="20"/>
              <w:jc w:val="both"/>
            </w:pPr>
            <w:r>
              <w:rPr>
                <w:rFonts w:ascii="Times New Roman"/>
                <w:b w:val="false"/>
                <w:i w:val="false"/>
                <w:color w:val="000000"/>
                <w:sz w:val="20"/>
              </w:rPr>
              <w:t xml:space="preserve">
международного партнерства; </w:t>
            </w:r>
          </w:p>
          <w:p>
            <w:pPr>
              <w:spacing w:after="20"/>
              <w:ind w:left="20"/>
              <w:jc w:val="both"/>
            </w:pPr>
            <w:r>
              <w:rPr>
                <w:rFonts w:ascii="Times New Roman"/>
                <w:b w:val="false"/>
                <w:i w:val="false"/>
                <w:color w:val="000000"/>
                <w:sz w:val="20"/>
              </w:rPr>
              <w:t xml:space="preserve">
интеграция медицинской </w:t>
            </w:r>
          </w:p>
          <w:p>
            <w:pPr>
              <w:spacing w:after="20"/>
              <w:ind w:left="20"/>
              <w:jc w:val="both"/>
            </w:pPr>
            <w:r>
              <w:rPr>
                <w:rFonts w:ascii="Times New Roman"/>
                <w:b w:val="false"/>
                <w:i w:val="false"/>
                <w:color w:val="000000"/>
                <w:sz w:val="20"/>
              </w:rPr>
              <w:t xml:space="preserve">
науки, образования и </w:t>
            </w:r>
          </w:p>
          <w:p>
            <w:pPr>
              <w:spacing w:after="20"/>
              <w:ind w:left="20"/>
              <w:jc w:val="both"/>
            </w:pPr>
            <w:r>
              <w:rPr>
                <w:rFonts w:ascii="Times New Roman"/>
                <w:b w:val="false"/>
                <w:i w:val="false"/>
                <w:color w:val="000000"/>
                <w:sz w:val="20"/>
              </w:rPr>
              <w:t xml:space="preserve">
клинической практики; </w:t>
            </w:r>
          </w:p>
          <w:p>
            <w:pPr>
              <w:spacing w:after="20"/>
              <w:ind w:left="20"/>
              <w:jc w:val="both"/>
            </w:pPr>
            <w:r>
              <w:rPr>
                <w:rFonts w:ascii="Times New Roman"/>
                <w:b w:val="false"/>
                <w:i w:val="false"/>
                <w:color w:val="000000"/>
                <w:sz w:val="20"/>
              </w:rPr>
              <w:t xml:space="preserve">
научная оценка и обоснование </w:t>
            </w:r>
          </w:p>
          <w:p>
            <w:pPr>
              <w:spacing w:after="20"/>
              <w:ind w:left="20"/>
              <w:jc w:val="both"/>
            </w:pPr>
            <w:r>
              <w:rPr>
                <w:rFonts w:ascii="Times New Roman"/>
                <w:b w:val="false"/>
                <w:i w:val="false"/>
                <w:color w:val="000000"/>
                <w:sz w:val="20"/>
              </w:rPr>
              <w:t xml:space="preserve">
экономической и социальной </w:t>
            </w:r>
          </w:p>
          <w:p>
            <w:pPr>
              <w:spacing w:after="20"/>
              <w:ind w:left="20"/>
              <w:jc w:val="both"/>
            </w:pPr>
            <w:r>
              <w:rPr>
                <w:rFonts w:ascii="Times New Roman"/>
                <w:b w:val="false"/>
                <w:i w:val="false"/>
                <w:color w:val="000000"/>
                <w:sz w:val="20"/>
              </w:rPr>
              <w:t xml:space="preserve">
эффективности планируемых и </w:t>
            </w:r>
          </w:p>
          <w:p>
            <w:pPr>
              <w:spacing w:after="20"/>
              <w:ind w:left="20"/>
              <w:jc w:val="both"/>
            </w:pPr>
            <w:r>
              <w:rPr>
                <w:rFonts w:ascii="Times New Roman"/>
                <w:b w:val="false"/>
                <w:i w:val="false"/>
                <w:color w:val="000000"/>
                <w:sz w:val="20"/>
              </w:rPr>
              <w:t xml:space="preserve">
предпринимаемых мер в </w:t>
            </w:r>
          </w:p>
          <w:p>
            <w:pPr>
              <w:spacing w:after="20"/>
              <w:ind w:left="20"/>
              <w:jc w:val="both"/>
            </w:pPr>
            <w:r>
              <w:rPr>
                <w:rFonts w:ascii="Times New Roman"/>
                <w:b w:val="false"/>
                <w:i w:val="false"/>
                <w:color w:val="000000"/>
                <w:sz w:val="20"/>
              </w:rPr>
              <w:t xml:space="preserve">
области охраны здоровья </w:t>
            </w:r>
          </w:p>
          <w:p>
            <w:pPr>
              <w:spacing w:after="20"/>
              <w:ind w:left="20"/>
              <w:jc w:val="both"/>
            </w:pPr>
            <w:r>
              <w:rPr>
                <w:rFonts w:ascii="Times New Roman"/>
                <w:b w:val="false"/>
                <w:i w:val="false"/>
                <w:color w:val="000000"/>
                <w:sz w:val="20"/>
              </w:rPr>
              <w:t xml:space="preserve">
граждан; внедрение принципов </w:t>
            </w:r>
          </w:p>
          <w:p>
            <w:pPr>
              <w:spacing w:after="20"/>
              <w:ind w:left="20"/>
              <w:jc w:val="both"/>
            </w:pPr>
            <w:r>
              <w:rPr>
                <w:rFonts w:ascii="Times New Roman"/>
                <w:b w:val="false"/>
                <w:i w:val="false"/>
                <w:color w:val="000000"/>
                <w:sz w:val="20"/>
              </w:rPr>
              <w:t xml:space="preserve">
доказательной медицины в </w:t>
            </w:r>
          </w:p>
          <w:p>
            <w:pPr>
              <w:spacing w:after="20"/>
              <w:ind w:left="20"/>
              <w:jc w:val="both"/>
            </w:pPr>
            <w:r>
              <w:rPr>
                <w:rFonts w:ascii="Times New Roman"/>
                <w:b w:val="false"/>
                <w:i w:val="false"/>
                <w:color w:val="000000"/>
                <w:sz w:val="20"/>
              </w:rPr>
              <w:t xml:space="preserve">
сфере медицинской науки.".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13 сентября 2004 года </w:t>
            </w:r>
          </w:p>
          <w:p>
            <w:pPr>
              <w:spacing w:after="20"/>
              <w:ind w:left="20"/>
              <w:jc w:val="both"/>
            </w:pPr>
            <w:r>
              <w:rPr>
                <w:rFonts w:ascii="Times New Roman"/>
                <w:b w:val="false"/>
                <w:i w:val="false"/>
                <w:color w:val="000000"/>
                <w:sz w:val="20"/>
              </w:rPr>
              <w:t xml:space="preserve">
№ 1438 "О Государствен- </w:t>
            </w:r>
          </w:p>
          <w:p>
            <w:pPr>
              <w:spacing w:after="20"/>
              <w:ind w:left="20"/>
              <w:jc w:val="both"/>
            </w:pPr>
            <w:r>
              <w:rPr>
                <w:rFonts w:ascii="Times New Roman"/>
                <w:b w:val="false"/>
                <w:i w:val="false"/>
                <w:color w:val="000000"/>
                <w:sz w:val="20"/>
              </w:rPr>
              <w:t xml:space="preserve">
ной программе </w:t>
            </w:r>
          </w:p>
          <w:p>
            <w:pPr>
              <w:spacing w:after="20"/>
              <w:ind w:left="20"/>
              <w:jc w:val="both"/>
            </w:pPr>
            <w:r>
              <w:rPr>
                <w:rFonts w:ascii="Times New Roman"/>
                <w:b w:val="false"/>
                <w:i w:val="false"/>
                <w:color w:val="000000"/>
                <w:sz w:val="20"/>
              </w:rPr>
              <w:t xml:space="preserve">
реформирования и </w:t>
            </w:r>
          </w:p>
          <w:p>
            <w:pPr>
              <w:spacing w:after="20"/>
              <w:ind w:left="20"/>
              <w:jc w:val="both"/>
            </w:pPr>
            <w:r>
              <w:rPr>
                <w:rFonts w:ascii="Times New Roman"/>
                <w:b w:val="false"/>
                <w:i w:val="false"/>
                <w:color w:val="000000"/>
                <w:sz w:val="20"/>
              </w:rPr>
              <w:t xml:space="preserve">
развития здравоохранения </w:t>
            </w:r>
          </w:p>
          <w:p>
            <w:pPr>
              <w:spacing w:after="20"/>
              <w:ind w:left="20"/>
              <w:jc w:val="both"/>
            </w:pPr>
            <w:r>
              <w:rPr>
                <w:rFonts w:ascii="Times New Roman"/>
                <w:b w:val="false"/>
                <w:i w:val="false"/>
                <w:color w:val="000000"/>
                <w:sz w:val="20"/>
              </w:rPr>
              <w:t xml:space="preserve">
Республики Казахстан на </w:t>
            </w:r>
          </w:p>
          <w:p>
            <w:pPr>
              <w:spacing w:after="20"/>
              <w:ind w:left="20"/>
              <w:jc w:val="both"/>
            </w:pPr>
            <w:r>
              <w:rPr>
                <w:rFonts w:ascii="Times New Roman"/>
                <w:b w:val="false"/>
                <w:i w:val="false"/>
                <w:color w:val="000000"/>
                <w:sz w:val="20"/>
              </w:rPr>
              <w:t xml:space="preserve">
2005-2010 годы".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Обеспечение высокого </w:t>
            </w:r>
          </w:p>
          <w:p>
            <w:pPr>
              <w:spacing w:after="20"/>
              <w:ind w:left="20"/>
              <w:jc w:val="both"/>
            </w:pPr>
            <w:r>
              <w:rPr>
                <w:rFonts w:ascii="Times New Roman"/>
                <w:b w:val="false"/>
                <w:i w:val="false"/>
                <w:color w:val="000000"/>
                <w:sz w:val="20"/>
              </w:rPr>
              <w:t xml:space="preserve">
качества медицинских </w:t>
            </w:r>
          </w:p>
          <w:p>
            <w:pPr>
              <w:spacing w:after="20"/>
              <w:ind w:left="20"/>
              <w:jc w:val="both"/>
            </w:pPr>
            <w:r>
              <w:rPr>
                <w:rFonts w:ascii="Times New Roman"/>
                <w:b w:val="false"/>
                <w:i w:val="false"/>
                <w:color w:val="000000"/>
                <w:sz w:val="20"/>
              </w:rPr>
              <w:t xml:space="preserve">
услуг.". "Для повышения </w:t>
            </w:r>
          </w:p>
          <w:p>
            <w:pPr>
              <w:spacing w:after="20"/>
              <w:ind w:left="20"/>
              <w:jc w:val="both"/>
            </w:pPr>
            <w:r>
              <w:rPr>
                <w:rFonts w:ascii="Times New Roman"/>
                <w:b w:val="false"/>
                <w:i w:val="false"/>
                <w:color w:val="000000"/>
                <w:sz w:val="20"/>
              </w:rPr>
              <w:t xml:space="preserve">
качества... научных </w:t>
            </w:r>
          </w:p>
          <w:p>
            <w:pPr>
              <w:spacing w:after="20"/>
              <w:ind w:left="20"/>
              <w:jc w:val="both"/>
            </w:pPr>
            <w:r>
              <w:rPr>
                <w:rFonts w:ascii="Times New Roman"/>
                <w:b w:val="false"/>
                <w:i w:val="false"/>
                <w:color w:val="000000"/>
                <w:sz w:val="20"/>
              </w:rPr>
              <w:t xml:space="preserve">
исследований в области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предусматриваются". </w:t>
            </w:r>
          </w:p>
          <w:p>
            <w:pPr>
              <w:spacing w:after="20"/>
              <w:ind w:left="20"/>
              <w:jc w:val="both"/>
            </w:pPr>
            <w:r>
              <w:rPr>
                <w:rFonts w:ascii="Times New Roman"/>
                <w:b w:val="false"/>
                <w:i w:val="false"/>
                <w:color w:val="000000"/>
                <w:sz w:val="20"/>
              </w:rPr>
              <w:t xml:space="preserve">
"Внедрение системы </w:t>
            </w:r>
          </w:p>
          <w:p>
            <w:pPr>
              <w:spacing w:after="20"/>
              <w:ind w:left="20"/>
              <w:jc w:val="both"/>
            </w:pPr>
            <w:r>
              <w:rPr>
                <w:rFonts w:ascii="Times New Roman"/>
                <w:b w:val="false"/>
                <w:i w:val="false"/>
                <w:color w:val="000000"/>
                <w:sz w:val="20"/>
              </w:rPr>
              <w:t xml:space="preserve">
национальной аккредитации </w:t>
            </w:r>
          </w:p>
          <w:p>
            <w:pPr>
              <w:spacing w:after="20"/>
              <w:ind w:left="20"/>
              <w:jc w:val="both"/>
            </w:pPr>
            <w:r>
              <w:rPr>
                <w:rFonts w:ascii="Times New Roman"/>
                <w:b w:val="false"/>
                <w:i w:val="false"/>
                <w:color w:val="000000"/>
                <w:sz w:val="20"/>
              </w:rPr>
              <w:t xml:space="preserve">
медвузов...; международной </w:t>
            </w:r>
          </w:p>
          <w:p>
            <w:pPr>
              <w:spacing w:after="20"/>
              <w:ind w:left="20"/>
              <w:jc w:val="both"/>
            </w:pPr>
            <w:r>
              <w:rPr>
                <w:rFonts w:ascii="Times New Roman"/>
                <w:b w:val="false"/>
                <w:i w:val="false"/>
                <w:color w:val="000000"/>
                <w:sz w:val="20"/>
              </w:rPr>
              <w:t xml:space="preserve">
аккредитации медвузов...; </w:t>
            </w:r>
          </w:p>
          <w:p>
            <w:pPr>
              <w:spacing w:after="20"/>
              <w:ind w:left="20"/>
              <w:jc w:val="both"/>
            </w:pPr>
            <w:r>
              <w:rPr>
                <w:rFonts w:ascii="Times New Roman"/>
                <w:b w:val="false"/>
                <w:i w:val="false"/>
                <w:color w:val="000000"/>
                <w:sz w:val="20"/>
              </w:rPr>
              <w:t xml:space="preserve">
разработка концепции </w:t>
            </w:r>
          </w:p>
          <w:p>
            <w:pPr>
              <w:spacing w:after="20"/>
              <w:ind w:left="20"/>
              <w:jc w:val="both"/>
            </w:pPr>
            <w:r>
              <w:rPr>
                <w:rFonts w:ascii="Times New Roman"/>
                <w:b w:val="false"/>
                <w:i w:val="false"/>
                <w:color w:val="000000"/>
                <w:sz w:val="20"/>
              </w:rPr>
              <w:t xml:space="preserve">
реформирования медицинской </w:t>
            </w:r>
          </w:p>
          <w:p>
            <w:pPr>
              <w:spacing w:after="20"/>
              <w:ind w:left="20"/>
              <w:jc w:val="both"/>
            </w:pPr>
            <w:r>
              <w:rPr>
                <w:rFonts w:ascii="Times New Roman"/>
                <w:b w:val="false"/>
                <w:i w:val="false"/>
                <w:color w:val="000000"/>
                <w:sz w:val="20"/>
              </w:rPr>
              <w:t xml:space="preserve">
науки...; осуществление </w:t>
            </w:r>
          </w:p>
          <w:p>
            <w:pPr>
              <w:spacing w:after="20"/>
              <w:ind w:left="20"/>
              <w:jc w:val="both"/>
            </w:pPr>
            <w:r>
              <w:rPr>
                <w:rFonts w:ascii="Times New Roman"/>
                <w:b w:val="false"/>
                <w:i w:val="false"/>
                <w:color w:val="000000"/>
                <w:sz w:val="20"/>
              </w:rPr>
              <w:t xml:space="preserve">
трансферта новых научных </w:t>
            </w:r>
          </w:p>
          <w:p>
            <w:pPr>
              <w:spacing w:after="20"/>
              <w:ind w:left="20"/>
              <w:jc w:val="both"/>
            </w:pPr>
            <w:r>
              <w:rPr>
                <w:rFonts w:ascii="Times New Roman"/>
                <w:b w:val="false"/>
                <w:i w:val="false"/>
                <w:color w:val="000000"/>
                <w:sz w:val="20"/>
              </w:rPr>
              <w:t xml:space="preserve">
технологий...". </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Президента </w:t>
            </w:r>
          </w:p>
          <w:p>
            <w:pPr>
              <w:spacing w:after="20"/>
              <w:ind w:left="20"/>
              <w:jc w:val="both"/>
            </w:pPr>
            <w:r>
              <w:rPr>
                <w:rFonts w:ascii="Times New Roman"/>
                <w:b w:val="false"/>
                <w:i w:val="false"/>
                <w:color w:val="000000"/>
                <w:sz w:val="20"/>
              </w:rPr>
              <w:t xml:space="preserve">
Республики Казахстан от </w:t>
            </w:r>
          </w:p>
          <w:p>
            <w:pPr>
              <w:spacing w:after="20"/>
              <w:ind w:left="20"/>
              <w:jc w:val="both"/>
            </w:pPr>
            <w:r>
              <w:rPr>
                <w:rFonts w:ascii="Times New Roman"/>
                <w:b w:val="false"/>
                <w:i w:val="false"/>
                <w:color w:val="000000"/>
                <w:sz w:val="20"/>
              </w:rPr>
              <w:t xml:space="preserve">
6 апреля 2007 года № 310 </w:t>
            </w:r>
          </w:p>
          <w:p>
            <w:pPr>
              <w:spacing w:after="20"/>
              <w:ind w:left="20"/>
              <w:jc w:val="both"/>
            </w:pPr>
            <w:r>
              <w:rPr>
                <w:rFonts w:ascii="Times New Roman"/>
                <w:b w:val="false"/>
                <w:i w:val="false"/>
                <w:color w:val="000000"/>
                <w:sz w:val="20"/>
              </w:rPr>
              <w:t xml:space="preserve">
"О дальнейших мерах по </w:t>
            </w:r>
          </w:p>
          <w:p>
            <w:pPr>
              <w:spacing w:after="20"/>
              <w:ind w:left="20"/>
              <w:jc w:val="both"/>
            </w:pPr>
            <w:r>
              <w:rPr>
                <w:rFonts w:ascii="Times New Roman"/>
                <w:b w:val="false"/>
                <w:i w:val="false"/>
                <w:color w:val="000000"/>
                <w:sz w:val="20"/>
              </w:rPr>
              <w:t xml:space="preserve">
реализации Стратегии </w:t>
            </w:r>
          </w:p>
          <w:p>
            <w:pPr>
              <w:spacing w:after="20"/>
              <w:ind w:left="20"/>
              <w:jc w:val="both"/>
            </w:pPr>
            <w:r>
              <w:rPr>
                <w:rFonts w:ascii="Times New Roman"/>
                <w:b w:val="false"/>
                <w:i w:val="false"/>
                <w:color w:val="000000"/>
                <w:sz w:val="20"/>
              </w:rPr>
              <w:t xml:space="preserve">
развития Казахстана до </w:t>
            </w:r>
          </w:p>
          <w:p>
            <w:pPr>
              <w:spacing w:after="20"/>
              <w:ind w:left="20"/>
              <w:jc w:val="both"/>
            </w:pPr>
            <w:r>
              <w:rPr>
                <w:rFonts w:ascii="Times New Roman"/>
                <w:b w:val="false"/>
                <w:i w:val="false"/>
                <w:color w:val="000000"/>
                <w:sz w:val="20"/>
              </w:rPr>
              <w:t xml:space="preserve">
2030 года". (Программа </w:t>
            </w:r>
          </w:p>
          <w:p>
            <w:pPr>
              <w:spacing w:after="20"/>
              <w:ind w:left="20"/>
              <w:jc w:val="both"/>
            </w:pPr>
            <w:r>
              <w:rPr>
                <w:rFonts w:ascii="Times New Roman"/>
                <w:b w:val="false"/>
                <w:i w:val="false"/>
                <w:color w:val="000000"/>
                <w:sz w:val="20"/>
              </w:rPr>
              <w:t xml:space="preserve">
Правительства Республики </w:t>
            </w:r>
          </w:p>
          <w:p>
            <w:pPr>
              <w:spacing w:after="20"/>
              <w:ind w:left="20"/>
              <w:jc w:val="both"/>
            </w:pPr>
            <w:r>
              <w:rPr>
                <w:rFonts w:ascii="Times New Roman"/>
                <w:b w:val="false"/>
                <w:i w:val="false"/>
                <w:color w:val="000000"/>
                <w:sz w:val="20"/>
              </w:rPr>
              <w:t xml:space="preserve">
Казахстан на 2007-2009 </w:t>
            </w:r>
          </w:p>
          <w:p>
            <w:pPr>
              <w:spacing w:after="20"/>
              <w:ind w:left="20"/>
              <w:jc w:val="both"/>
            </w:pPr>
            <w:r>
              <w:rPr>
                <w:rFonts w:ascii="Times New Roman"/>
                <w:b w:val="false"/>
                <w:i w:val="false"/>
                <w:color w:val="000000"/>
                <w:sz w:val="20"/>
              </w:rPr>
              <w:t xml:space="preserve">
годы). </w:t>
            </w:r>
          </w:p>
        </w:tc>
      </w:tr>
    </w:tbl>
    <w:bookmarkStart w:name="z29" w:id="27"/>
    <w:p>
      <w:pPr>
        <w:spacing w:after="0"/>
        <w:ind w:left="0"/>
        <w:jc w:val="left"/>
      </w:pPr>
      <w:r>
        <w:rPr>
          <w:rFonts w:ascii="Times New Roman"/>
          <w:b/>
          <w:i w:val="false"/>
          <w:color w:val="000000"/>
        </w:rPr>
        <w:t xml:space="preserve"> 5. Функциональные возможности Министерства здравоохранения</w:t>
      </w:r>
      <w:r>
        <w:br/>
      </w:r>
      <w:r>
        <w:rPr>
          <w:rFonts w:ascii="Times New Roman"/>
          <w:b/>
          <w:i w:val="false"/>
          <w:color w:val="000000"/>
        </w:rPr>
        <w:t>Республики Казахстан</w:t>
      </w:r>
    </w:p>
    <w:bookmarkEnd w:id="27"/>
    <w:p>
      <w:pPr>
        <w:spacing w:after="0"/>
        <w:ind w:left="0"/>
        <w:jc w:val="both"/>
      </w:pPr>
      <w:r>
        <w:rPr>
          <w:rFonts w:ascii="Times New Roman"/>
          <w:b w:val="false"/>
          <w:i w:val="false"/>
          <w:color w:val="000000"/>
          <w:sz w:val="28"/>
        </w:rPr>
        <w:t xml:space="preserve">
      Функциональными возможностями Министерства, способствующими реализации Стратегического плана являются: </w:t>
      </w:r>
    </w:p>
    <w:bookmarkStart w:name="z30" w:id="28"/>
    <w:p>
      <w:pPr>
        <w:spacing w:after="0"/>
        <w:ind w:left="0"/>
        <w:jc w:val="both"/>
      </w:pPr>
      <w:r>
        <w:rPr>
          <w:rFonts w:ascii="Times New Roman"/>
          <w:b w:val="false"/>
          <w:i w:val="false"/>
          <w:color w:val="000000"/>
          <w:sz w:val="28"/>
        </w:rPr>
        <w:t xml:space="preserve">
      1. Проводимая административная реформа Министерства здравоохранения, которая позволит выстроить новую модель взаимодействия с местными исполнительными органами, предусматривающую усиление координирующей и регулирующей роли Министерства. Этому будут способствовать внедрение усовершенствованных механизмов межбюджетных отношений и бюджетирования с направленностью на конечный результат. </w:t>
      </w:r>
    </w:p>
    <w:bookmarkEnd w:id="28"/>
    <w:bookmarkStart w:name="z31" w:id="29"/>
    <w:p>
      <w:pPr>
        <w:spacing w:after="0"/>
        <w:ind w:left="0"/>
        <w:jc w:val="both"/>
      </w:pPr>
      <w:r>
        <w:rPr>
          <w:rFonts w:ascii="Times New Roman"/>
          <w:b w:val="false"/>
          <w:i w:val="false"/>
          <w:color w:val="000000"/>
          <w:sz w:val="28"/>
        </w:rPr>
        <w:t xml:space="preserve">
      2. Структура Министерства будет приведена в соответствие с направлениями, целями и задачами Стратегического плана. Будут усилены подразделения по методологическому сопровождению стратегического планирования, совершенствования финансирования, развития первичной медико-санитарной помощи, региональной и межсекторальной координации. </w:t>
      </w:r>
    </w:p>
    <w:bookmarkEnd w:id="29"/>
    <w:bookmarkStart w:name="z32" w:id="30"/>
    <w:p>
      <w:pPr>
        <w:spacing w:after="0"/>
        <w:ind w:left="0"/>
        <w:jc w:val="both"/>
      </w:pPr>
      <w:r>
        <w:rPr>
          <w:rFonts w:ascii="Times New Roman"/>
          <w:b w:val="false"/>
          <w:i w:val="false"/>
          <w:color w:val="000000"/>
          <w:sz w:val="28"/>
        </w:rPr>
        <w:t xml:space="preserve">
      3. Развитие кадрового потенциала Министерства на основе обучения сотрудников центрального аппарата, ведомств и территориальных подразделений по вопросам менеджмента и общественного здравоохранения. </w:t>
      </w:r>
    </w:p>
    <w:bookmarkEnd w:id="30"/>
    <w:bookmarkStart w:name="z33" w:id="31"/>
    <w:p>
      <w:pPr>
        <w:spacing w:after="0"/>
        <w:ind w:left="0"/>
        <w:jc w:val="both"/>
      </w:pPr>
      <w:r>
        <w:rPr>
          <w:rFonts w:ascii="Times New Roman"/>
          <w:b w:val="false"/>
          <w:i w:val="false"/>
          <w:color w:val="000000"/>
          <w:sz w:val="28"/>
        </w:rPr>
        <w:t xml:space="preserve">
      4. Повышение эффективности деятельности территориальных органов управления здравоохранением. С 2009 года будет восстановлена вертикаль службы санитарно-эпидемиологического контроля. </w:t>
      </w:r>
    </w:p>
    <w:bookmarkEnd w:id="31"/>
    <w:bookmarkStart w:name="z34" w:id="32"/>
    <w:p>
      <w:pPr>
        <w:spacing w:after="0"/>
        <w:ind w:left="0"/>
        <w:jc w:val="both"/>
      </w:pPr>
      <w:r>
        <w:rPr>
          <w:rFonts w:ascii="Times New Roman"/>
          <w:b w:val="false"/>
          <w:i w:val="false"/>
          <w:color w:val="000000"/>
          <w:sz w:val="28"/>
        </w:rPr>
        <w:t xml:space="preserve">
      5. Повышение потенциала подведомственных организаций здравоохранения (научно-исследовательских институтов и научных центров) путем обучения сотрудников, интеграции в мировое научное и образовательное пространство, эффективного использования ресурсов Института развития здравоохранения и создаваемого Национального медицинского холдинга для трансферта управленческих, научных и медицинских технологий. </w:t>
      </w:r>
    </w:p>
    <w:bookmarkEnd w:id="32"/>
    <w:bookmarkStart w:name="z35" w:id="33"/>
    <w:p>
      <w:pPr>
        <w:spacing w:after="0"/>
        <w:ind w:left="0"/>
        <w:jc w:val="both"/>
      </w:pPr>
      <w:r>
        <w:rPr>
          <w:rFonts w:ascii="Times New Roman"/>
          <w:b w:val="false"/>
          <w:i w:val="false"/>
          <w:color w:val="000000"/>
          <w:sz w:val="28"/>
        </w:rPr>
        <w:t xml:space="preserve">
      6. Усиление межсекторального и межведомственного взаимодействия, особенно в таких вопросах как развитие физической культуры и спорта, здоровья детей школьного возраста, пропаганда здорового образа жизни в средствах массовой информации, безопасность дорожного движения, правовое ограничение распространении табака и алкоголя. </w:t>
      </w:r>
    </w:p>
    <w:bookmarkEnd w:id="33"/>
    <w:bookmarkStart w:name="z36" w:id="34"/>
    <w:p>
      <w:pPr>
        <w:spacing w:after="0"/>
        <w:ind w:left="0"/>
        <w:jc w:val="both"/>
      </w:pPr>
      <w:r>
        <w:rPr>
          <w:rFonts w:ascii="Times New Roman"/>
          <w:b w:val="false"/>
          <w:i w:val="false"/>
          <w:color w:val="000000"/>
          <w:sz w:val="28"/>
        </w:rPr>
        <w:t xml:space="preserve">
      7. Углубление сотрудничества с международными организациями (ВОЗ, ЮНИСЕФ, ЮНФПА, Всемирный Банк, ЮСАИД и т.д.). Поддержкой этому станет эффективная реализация совместного с Всемирным Банком проекта передаче технологий и проведению институциональной реформы в секторе здравоохранения. </w:t>
      </w:r>
    </w:p>
    <w:bookmarkEnd w:id="34"/>
    <w:bookmarkStart w:name="z37" w:id="35"/>
    <w:p>
      <w:pPr>
        <w:spacing w:after="0"/>
        <w:ind w:left="0"/>
        <w:jc w:val="both"/>
      </w:pPr>
      <w:r>
        <w:rPr>
          <w:rFonts w:ascii="Times New Roman"/>
          <w:b w:val="false"/>
          <w:i w:val="false"/>
          <w:color w:val="000000"/>
          <w:sz w:val="28"/>
        </w:rPr>
        <w:t xml:space="preserve">
      8. Проведение институциональных преобразований, направленных на развитие стандартизации медицинской помощи, внедрение принципов доказательной медицины, а также формирование человеческого капитала. Проведение эконометрических исследований в области здравоохранения способствующих принятию научно обоснованных управленческих решений. </w:t>
      </w:r>
    </w:p>
    <w:bookmarkEnd w:id="35"/>
    <w:bookmarkStart w:name="z38" w:id="36"/>
    <w:p>
      <w:pPr>
        <w:spacing w:after="0"/>
        <w:ind w:left="0"/>
        <w:jc w:val="both"/>
      </w:pPr>
      <w:r>
        <w:rPr>
          <w:rFonts w:ascii="Times New Roman"/>
          <w:b w:val="false"/>
          <w:i w:val="false"/>
          <w:color w:val="000000"/>
          <w:sz w:val="28"/>
        </w:rPr>
        <w:t xml:space="preserve">
      9. Развитие и совершенствование действующих информационных ресурсов (национальные регистры пролеченных больных; регистры больных, состоящих на учете по отдельным видам заболеваний; национальные счета здравоохранения). Повышению эффективности управления отраслью будет способствовать интеграция существующих в отрасли информационных ресурсов и разработка новых инструментов с национальными базами данными в рамках развития Единой информационной системы здравоохранения. </w:t>
      </w:r>
    </w:p>
    <w:bookmarkEnd w:id="36"/>
    <w:bookmarkStart w:name="z39" w:id="37"/>
    <w:p>
      <w:pPr>
        <w:spacing w:after="0"/>
        <w:ind w:left="0"/>
        <w:jc w:val="left"/>
      </w:pPr>
      <w:r>
        <w:rPr>
          <w:rFonts w:ascii="Times New Roman"/>
          <w:b/>
          <w:i w:val="false"/>
          <w:color w:val="000000"/>
        </w:rPr>
        <w:t xml:space="preserve"> 6. Возможные риски</w:t>
      </w:r>
    </w:p>
    <w:bookmarkEnd w:id="37"/>
    <w:p>
      <w:pPr>
        <w:spacing w:after="0"/>
        <w:ind w:left="0"/>
        <w:jc w:val="both"/>
      </w:pPr>
      <w:r>
        <w:rPr>
          <w:rFonts w:ascii="Times New Roman"/>
          <w:b w:val="false"/>
          <w:i w:val="false"/>
          <w:color w:val="000000"/>
          <w:sz w:val="28"/>
        </w:rPr>
        <w:t xml:space="preserve">
      В ходе своей деятельности Министерство может столкнуться с возникновением ряда рисков (обстоятельств, которые могут помешать достижению целей) или внешних факторов, не поддающихся контролю со стороны Министерства, которые могут препятствовать достижению целей Стратегического плана.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5746"/>
        <w:gridCol w:w="4027"/>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цели </w:t>
            </w:r>
          </w:p>
          <w:p>
            <w:pPr>
              <w:spacing w:after="20"/>
              <w:ind w:left="20"/>
              <w:jc w:val="both"/>
            </w:pPr>
            <w:r>
              <w:rPr>
                <w:rFonts w:ascii="Times New Roman"/>
                <w:b w:val="false"/>
                <w:i w:val="false"/>
                <w:color w:val="000000"/>
                <w:sz w:val="20"/>
              </w:rPr>
              <w:t xml:space="preserve">
Стратегического </w:t>
            </w:r>
          </w:p>
          <w:p>
            <w:pPr>
              <w:spacing w:after="20"/>
              <w:ind w:left="20"/>
              <w:jc w:val="both"/>
            </w:pPr>
            <w:r>
              <w:rPr>
                <w:rFonts w:ascii="Times New Roman"/>
                <w:b w:val="false"/>
                <w:i w:val="false"/>
                <w:color w:val="000000"/>
                <w:sz w:val="20"/>
              </w:rPr>
              <w:t xml:space="preserve">
плана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Риск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Механизмы и меры </w:t>
            </w:r>
          </w:p>
          <w:p>
            <w:pPr>
              <w:spacing w:after="20"/>
              <w:ind w:left="20"/>
              <w:jc w:val="both"/>
            </w:pPr>
            <w:r>
              <w:rPr>
                <w:rFonts w:ascii="Times New Roman"/>
                <w:b w:val="false"/>
                <w:i w:val="false"/>
                <w:color w:val="000000"/>
                <w:sz w:val="20"/>
              </w:rPr>
              <w:t xml:space="preserve">
противодействия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здоровья </w:t>
            </w:r>
          </w:p>
          <w:p>
            <w:pPr>
              <w:spacing w:after="20"/>
              <w:ind w:left="20"/>
              <w:jc w:val="both"/>
            </w:pPr>
            <w:r>
              <w:rPr>
                <w:rFonts w:ascii="Times New Roman"/>
                <w:b w:val="false"/>
                <w:i w:val="false"/>
                <w:color w:val="000000"/>
                <w:sz w:val="20"/>
              </w:rPr>
              <w:t xml:space="preserve">
матери и ребенка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Недостаточная работа местных </w:t>
            </w:r>
          </w:p>
          <w:p>
            <w:pPr>
              <w:spacing w:after="20"/>
              <w:ind w:left="20"/>
              <w:jc w:val="both"/>
            </w:pPr>
            <w:r>
              <w:rPr>
                <w:rFonts w:ascii="Times New Roman"/>
                <w:b w:val="false"/>
                <w:i w:val="false"/>
                <w:color w:val="000000"/>
                <w:sz w:val="20"/>
              </w:rPr>
              <w:t xml:space="preserve">
исполнительных органов по охране </w:t>
            </w:r>
          </w:p>
          <w:p>
            <w:pPr>
              <w:spacing w:after="20"/>
              <w:ind w:left="20"/>
              <w:jc w:val="both"/>
            </w:pPr>
            <w:r>
              <w:rPr>
                <w:rFonts w:ascii="Times New Roman"/>
                <w:b w:val="false"/>
                <w:i w:val="false"/>
                <w:color w:val="000000"/>
                <w:sz w:val="20"/>
              </w:rPr>
              <w:t xml:space="preserve">
здоровья матери и ребенка, в </w:t>
            </w:r>
          </w:p>
          <w:p>
            <w:pPr>
              <w:spacing w:after="20"/>
              <w:ind w:left="20"/>
              <w:jc w:val="both"/>
            </w:pPr>
            <w:r>
              <w:rPr>
                <w:rFonts w:ascii="Times New Roman"/>
                <w:b w:val="false"/>
                <w:i w:val="false"/>
                <w:color w:val="000000"/>
                <w:sz w:val="20"/>
              </w:rPr>
              <w:t xml:space="preserve">
части достижения индикаторов </w:t>
            </w:r>
          </w:p>
          <w:p>
            <w:pPr>
              <w:spacing w:after="20"/>
              <w:ind w:left="20"/>
              <w:jc w:val="both"/>
            </w:pPr>
            <w:r>
              <w:rPr>
                <w:rFonts w:ascii="Times New Roman"/>
                <w:b w:val="false"/>
                <w:i w:val="false"/>
                <w:color w:val="000000"/>
                <w:sz w:val="20"/>
              </w:rPr>
              <w:t xml:space="preserve">
Стратегического плана.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w:t>
            </w:r>
          </w:p>
          <w:p>
            <w:pPr>
              <w:spacing w:after="20"/>
              <w:ind w:left="20"/>
              <w:jc w:val="both"/>
            </w:pPr>
            <w:r>
              <w:rPr>
                <w:rFonts w:ascii="Times New Roman"/>
                <w:b w:val="false"/>
                <w:i w:val="false"/>
                <w:color w:val="000000"/>
                <w:sz w:val="20"/>
              </w:rPr>
              <w:t xml:space="preserve">
меморандума </w:t>
            </w:r>
          </w:p>
          <w:p>
            <w:pPr>
              <w:spacing w:after="20"/>
              <w:ind w:left="20"/>
              <w:jc w:val="both"/>
            </w:pPr>
            <w:r>
              <w:rPr>
                <w:rFonts w:ascii="Times New Roman"/>
                <w:b w:val="false"/>
                <w:i w:val="false"/>
                <w:color w:val="000000"/>
                <w:sz w:val="20"/>
              </w:rPr>
              <w:t xml:space="preserve">
с акиматом </w:t>
            </w:r>
          </w:p>
          <w:p>
            <w:pPr>
              <w:spacing w:after="20"/>
              <w:ind w:left="20"/>
              <w:jc w:val="both"/>
            </w:pPr>
            <w:r>
              <w:rPr>
                <w:rFonts w:ascii="Times New Roman"/>
                <w:b w:val="false"/>
                <w:i w:val="false"/>
                <w:color w:val="000000"/>
                <w:sz w:val="20"/>
              </w:rPr>
              <w:t xml:space="preserve">
соответствующей </w:t>
            </w:r>
          </w:p>
          <w:p>
            <w:pPr>
              <w:spacing w:after="20"/>
              <w:ind w:left="20"/>
              <w:jc w:val="both"/>
            </w:pPr>
            <w:r>
              <w:rPr>
                <w:rFonts w:ascii="Times New Roman"/>
                <w:b w:val="false"/>
                <w:i w:val="false"/>
                <w:color w:val="000000"/>
                <w:sz w:val="20"/>
              </w:rPr>
              <w:t xml:space="preserve">
области (города).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Искажение статистических </w:t>
            </w:r>
          </w:p>
          <w:p>
            <w:pPr>
              <w:spacing w:after="20"/>
              <w:ind w:left="20"/>
              <w:jc w:val="both"/>
            </w:pPr>
            <w:r>
              <w:rPr>
                <w:rFonts w:ascii="Times New Roman"/>
                <w:b w:val="false"/>
                <w:i w:val="false"/>
                <w:color w:val="000000"/>
                <w:sz w:val="20"/>
              </w:rPr>
              <w:t xml:space="preserve">
показателей материнской </w:t>
            </w:r>
          </w:p>
          <w:p>
            <w:pPr>
              <w:spacing w:after="20"/>
              <w:ind w:left="20"/>
              <w:jc w:val="both"/>
            </w:pPr>
            <w:r>
              <w:rPr>
                <w:rFonts w:ascii="Times New Roman"/>
                <w:b w:val="false"/>
                <w:i w:val="false"/>
                <w:color w:val="000000"/>
                <w:sz w:val="20"/>
              </w:rPr>
              <w:t xml:space="preserve">
смертности местными </w:t>
            </w:r>
          </w:p>
          <w:p>
            <w:pPr>
              <w:spacing w:after="20"/>
              <w:ind w:left="20"/>
              <w:jc w:val="both"/>
            </w:pPr>
            <w:r>
              <w:rPr>
                <w:rFonts w:ascii="Times New Roman"/>
                <w:b w:val="false"/>
                <w:i w:val="false"/>
                <w:color w:val="000000"/>
                <w:sz w:val="20"/>
              </w:rPr>
              <w:t xml:space="preserve">
исполнительными органами.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w:t>
            </w:r>
          </w:p>
          <w:p>
            <w:pPr>
              <w:spacing w:after="20"/>
              <w:ind w:left="20"/>
              <w:jc w:val="both"/>
            </w:pPr>
            <w:r>
              <w:rPr>
                <w:rFonts w:ascii="Times New Roman"/>
                <w:b w:val="false"/>
                <w:i w:val="false"/>
                <w:color w:val="000000"/>
                <w:sz w:val="20"/>
              </w:rPr>
              <w:t xml:space="preserve">
конфиденциального </w:t>
            </w:r>
          </w:p>
          <w:p>
            <w:pPr>
              <w:spacing w:after="20"/>
              <w:ind w:left="20"/>
              <w:jc w:val="both"/>
            </w:pPr>
            <w:r>
              <w:rPr>
                <w:rFonts w:ascii="Times New Roman"/>
                <w:b w:val="false"/>
                <w:i w:val="false"/>
                <w:color w:val="000000"/>
                <w:sz w:val="20"/>
              </w:rPr>
              <w:t xml:space="preserve">
аудита материнской </w:t>
            </w:r>
          </w:p>
          <w:p>
            <w:pPr>
              <w:spacing w:after="20"/>
              <w:ind w:left="20"/>
              <w:jc w:val="both"/>
            </w:pPr>
            <w:r>
              <w:rPr>
                <w:rFonts w:ascii="Times New Roman"/>
                <w:b w:val="false"/>
                <w:i w:val="false"/>
                <w:color w:val="000000"/>
                <w:sz w:val="20"/>
              </w:rPr>
              <w:t xml:space="preserve">
смертности. </w:t>
            </w:r>
          </w:p>
        </w:tc>
      </w:tr>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распрос- </w:t>
            </w:r>
          </w:p>
          <w:p>
            <w:pPr>
              <w:spacing w:after="20"/>
              <w:ind w:left="20"/>
              <w:jc w:val="both"/>
            </w:pPr>
            <w:r>
              <w:rPr>
                <w:rFonts w:ascii="Times New Roman"/>
                <w:b w:val="false"/>
                <w:i w:val="false"/>
                <w:color w:val="000000"/>
                <w:sz w:val="20"/>
              </w:rPr>
              <w:t xml:space="preserve">
траненности и </w:t>
            </w:r>
          </w:p>
          <w:p>
            <w:pPr>
              <w:spacing w:after="20"/>
              <w:ind w:left="20"/>
              <w:jc w:val="both"/>
            </w:pPr>
            <w:r>
              <w:rPr>
                <w:rFonts w:ascii="Times New Roman"/>
                <w:b w:val="false"/>
                <w:i w:val="false"/>
                <w:color w:val="000000"/>
                <w:sz w:val="20"/>
              </w:rPr>
              <w:t xml:space="preserve">
смертности от </w:t>
            </w:r>
          </w:p>
          <w:p>
            <w:pPr>
              <w:spacing w:after="20"/>
              <w:ind w:left="20"/>
              <w:jc w:val="both"/>
            </w:pPr>
            <w:r>
              <w:rPr>
                <w:rFonts w:ascii="Times New Roman"/>
                <w:b w:val="false"/>
                <w:i w:val="false"/>
                <w:color w:val="000000"/>
                <w:sz w:val="20"/>
              </w:rPr>
              <w:t xml:space="preserve">
социально </w:t>
            </w:r>
          </w:p>
          <w:p>
            <w:pPr>
              <w:spacing w:after="20"/>
              <w:ind w:left="20"/>
              <w:jc w:val="both"/>
            </w:pPr>
            <w:r>
              <w:rPr>
                <w:rFonts w:ascii="Times New Roman"/>
                <w:b w:val="false"/>
                <w:i w:val="false"/>
                <w:color w:val="000000"/>
                <w:sz w:val="20"/>
              </w:rPr>
              <w:t xml:space="preserve">
значимых </w:t>
            </w:r>
          </w:p>
          <w:p>
            <w:pPr>
              <w:spacing w:after="20"/>
              <w:ind w:left="20"/>
              <w:jc w:val="both"/>
            </w:pPr>
            <w:r>
              <w:rPr>
                <w:rFonts w:ascii="Times New Roman"/>
                <w:b w:val="false"/>
                <w:i w:val="false"/>
                <w:color w:val="000000"/>
                <w:sz w:val="20"/>
              </w:rPr>
              <w:t xml:space="preserve">
заболеваний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Недостаточная работа местных </w:t>
            </w:r>
          </w:p>
          <w:p>
            <w:pPr>
              <w:spacing w:after="20"/>
              <w:ind w:left="20"/>
              <w:jc w:val="both"/>
            </w:pPr>
            <w:r>
              <w:rPr>
                <w:rFonts w:ascii="Times New Roman"/>
                <w:b w:val="false"/>
                <w:i w:val="false"/>
                <w:color w:val="000000"/>
                <w:sz w:val="20"/>
              </w:rPr>
              <w:t xml:space="preserve">
исполнительных органов по </w:t>
            </w:r>
          </w:p>
          <w:p>
            <w:pPr>
              <w:spacing w:after="20"/>
              <w:ind w:left="20"/>
              <w:jc w:val="both"/>
            </w:pPr>
            <w:r>
              <w:rPr>
                <w:rFonts w:ascii="Times New Roman"/>
                <w:b w:val="false"/>
                <w:i w:val="false"/>
                <w:color w:val="000000"/>
                <w:sz w:val="20"/>
              </w:rPr>
              <w:t xml:space="preserve">
снижению распространенности и </w:t>
            </w:r>
          </w:p>
          <w:p>
            <w:pPr>
              <w:spacing w:after="20"/>
              <w:ind w:left="20"/>
              <w:jc w:val="both"/>
            </w:pPr>
            <w:r>
              <w:rPr>
                <w:rFonts w:ascii="Times New Roman"/>
                <w:b w:val="false"/>
                <w:i w:val="false"/>
                <w:color w:val="000000"/>
                <w:sz w:val="20"/>
              </w:rPr>
              <w:t xml:space="preserve">
смертности от социально значимых </w:t>
            </w:r>
          </w:p>
          <w:p>
            <w:pPr>
              <w:spacing w:after="20"/>
              <w:ind w:left="20"/>
              <w:jc w:val="both"/>
            </w:pPr>
            <w:r>
              <w:rPr>
                <w:rFonts w:ascii="Times New Roman"/>
                <w:b w:val="false"/>
                <w:i w:val="false"/>
                <w:color w:val="000000"/>
                <w:sz w:val="20"/>
              </w:rPr>
              <w:t xml:space="preserve">
заболеваний, в части достижения </w:t>
            </w:r>
          </w:p>
          <w:p>
            <w:pPr>
              <w:spacing w:after="20"/>
              <w:ind w:left="20"/>
              <w:jc w:val="both"/>
            </w:pPr>
            <w:r>
              <w:rPr>
                <w:rFonts w:ascii="Times New Roman"/>
                <w:b w:val="false"/>
                <w:i w:val="false"/>
                <w:color w:val="000000"/>
                <w:sz w:val="20"/>
              </w:rPr>
              <w:t xml:space="preserve">
индикаторов Стратегического </w:t>
            </w:r>
          </w:p>
          <w:p>
            <w:pPr>
              <w:spacing w:after="20"/>
              <w:ind w:left="20"/>
              <w:jc w:val="both"/>
            </w:pPr>
            <w:r>
              <w:rPr>
                <w:rFonts w:ascii="Times New Roman"/>
                <w:b w:val="false"/>
                <w:i w:val="false"/>
                <w:color w:val="000000"/>
                <w:sz w:val="20"/>
              </w:rPr>
              <w:t xml:space="preserve">
плана.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w:t>
            </w:r>
          </w:p>
          <w:p>
            <w:pPr>
              <w:spacing w:after="20"/>
              <w:ind w:left="20"/>
              <w:jc w:val="both"/>
            </w:pPr>
            <w:r>
              <w:rPr>
                <w:rFonts w:ascii="Times New Roman"/>
                <w:b w:val="false"/>
                <w:i w:val="false"/>
                <w:color w:val="000000"/>
                <w:sz w:val="20"/>
              </w:rPr>
              <w:t xml:space="preserve">
меморандума </w:t>
            </w:r>
          </w:p>
          <w:p>
            <w:pPr>
              <w:spacing w:after="20"/>
              <w:ind w:left="20"/>
              <w:jc w:val="both"/>
            </w:pPr>
            <w:r>
              <w:rPr>
                <w:rFonts w:ascii="Times New Roman"/>
                <w:b w:val="false"/>
                <w:i w:val="false"/>
                <w:color w:val="000000"/>
                <w:sz w:val="20"/>
              </w:rPr>
              <w:t xml:space="preserve">
с акиматом </w:t>
            </w:r>
          </w:p>
          <w:p>
            <w:pPr>
              <w:spacing w:after="20"/>
              <w:ind w:left="20"/>
              <w:jc w:val="both"/>
            </w:pPr>
            <w:r>
              <w:rPr>
                <w:rFonts w:ascii="Times New Roman"/>
                <w:b w:val="false"/>
                <w:i w:val="false"/>
                <w:color w:val="000000"/>
                <w:sz w:val="20"/>
              </w:rPr>
              <w:t xml:space="preserve">
соответствующей </w:t>
            </w:r>
          </w:p>
          <w:p>
            <w:pPr>
              <w:spacing w:after="20"/>
              <w:ind w:left="20"/>
              <w:jc w:val="both"/>
            </w:pPr>
            <w:r>
              <w:rPr>
                <w:rFonts w:ascii="Times New Roman"/>
                <w:b w:val="false"/>
                <w:i w:val="false"/>
                <w:color w:val="000000"/>
                <w:sz w:val="20"/>
              </w:rPr>
              <w:t xml:space="preserve">
области (города).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Массовое развитие различных </w:t>
            </w:r>
          </w:p>
          <w:p>
            <w:pPr>
              <w:spacing w:after="20"/>
              <w:ind w:left="20"/>
              <w:jc w:val="both"/>
            </w:pPr>
            <w:r>
              <w:rPr>
                <w:rFonts w:ascii="Times New Roman"/>
                <w:b w:val="false"/>
                <w:i w:val="false"/>
                <w:color w:val="000000"/>
                <w:sz w:val="20"/>
              </w:rPr>
              <w:t xml:space="preserve">
травм и болезней (в т.ч. </w:t>
            </w:r>
          </w:p>
          <w:p>
            <w:pPr>
              <w:spacing w:after="20"/>
              <w:ind w:left="20"/>
              <w:jc w:val="both"/>
            </w:pPr>
            <w:r>
              <w:rPr>
                <w:rFonts w:ascii="Times New Roman"/>
                <w:b w:val="false"/>
                <w:i w:val="false"/>
                <w:color w:val="000000"/>
                <w:sz w:val="20"/>
              </w:rPr>
              <w:t xml:space="preserve">
инфекционных) вследствие </w:t>
            </w:r>
          </w:p>
          <w:p>
            <w:pPr>
              <w:spacing w:after="20"/>
              <w:ind w:left="20"/>
              <w:jc w:val="both"/>
            </w:pPr>
            <w:r>
              <w:rPr>
                <w:rFonts w:ascii="Times New Roman"/>
                <w:b w:val="false"/>
                <w:i w:val="false"/>
                <w:color w:val="000000"/>
                <w:sz w:val="20"/>
              </w:rPr>
              <w:t xml:space="preserve">
техногенных и экологических </w:t>
            </w:r>
          </w:p>
          <w:p>
            <w:pPr>
              <w:spacing w:after="20"/>
              <w:ind w:left="20"/>
              <w:jc w:val="both"/>
            </w:pPr>
            <w:r>
              <w:rPr>
                <w:rFonts w:ascii="Times New Roman"/>
                <w:b w:val="false"/>
                <w:i w:val="false"/>
                <w:color w:val="000000"/>
                <w:sz w:val="20"/>
              </w:rPr>
              <w:t xml:space="preserve">
катастроф (бедствий).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Своевременное </w:t>
            </w:r>
          </w:p>
          <w:p>
            <w:pPr>
              <w:spacing w:after="20"/>
              <w:ind w:left="20"/>
              <w:jc w:val="both"/>
            </w:pPr>
            <w:r>
              <w:rPr>
                <w:rFonts w:ascii="Times New Roman"/>
                <w:b w:val="false"/>
                <w:i w:val="false"/>
                <w:color w:val="000000"/>
                <w:sz w:val="20"/>
              </w:rPr>
              <w:t xml:space="preserve">
оказание медицин- </w:t>
            </w:r>
          </w:p>
          <w:p>
            <w:pPr>
              <w:spacing w:after="20"/>
              <w:ind w:left="20"/>
              <w:jc w:val="both"/>
            </w:pPr>
            <w:r>
              <w:rPr>
                <w:rFonts w:ascii="Times New Roman"/>
                <w:b w:val="false"/>
                <w:i w:val="false"/>
                <w:color w:val="000000"/>
                <w:sz w:val="20"/>
              </w:rPr>
              <w:t xml:space="preserve">
ской помощи в </w:t>
            </w:r>
          </w:p>
          <w:p>
            <w:pPr>
              <w:spacing w:after="20"/>
              <w:ind w:left="20"/>
              <w:jc w:val="both"/>
            </w:pPr>
            <w:r>
              <w:rPr>
                <w:rFonts w:ascii="Times New Roman"/>
                <w:b w:val="false"/>
                <w:i w:val="false"/>
                <w:color w:val="000000"/>
                <w:sz w:val="20"/>
              </w:rPr>
              <w:t xml:space="preserve">
условиях чрезвычай- </w:t>
            </w:r>
          </w:p>
          <w:p>
            <w:pPr>
              <w:spacing w:after="20"/>
              <w:ind w:left="20"/>
              <w:jc w:val="both"/>
            </w:pPr>
            <w:r>
              <w:rPr>
                <w:rFonts w:ascii="Times New Roman"/>
                <w:b w:val="false"/>
                <w:i w:val="false"/>
                <w:color w:val="000000"/>
                <w:sz w:val="20"/>
              </w:rPr>
              <w:t xml:space="preserve">
ной ситуации. </w:t>
            </w:r>
          </w:p>
        </w:tc>
      </w:tr>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w:t>
            </w:r>
          </w:p>
          <w:p>
            <w:pPr>
              <w:spacing w:after="20"/>
              <w:ind w:left="20"/>
              <w:jc w:val="both"/>
            </w:pPr>
            <w:r>
              <w:rPr>
                <w:rFonts w:ascii="Times New Roman"/>
                <w:b w:val="false"/>
                <w:i w:val="false"/>
                <w:color w:val="000000"/>
                <w:sz w:val="20"/>
              </w:rPr>
              <w:t xml:space="preserve">
санитарно- </w:t>
            </w:r>
          </w:p>
          <w:p>
            <w:pPr>
              <w:spacing w:after="20"/>
              <w:ind w:left="20"/>
              <w:jc w:val="both"/>
            </w:pPr>
            <w:r>
              <w:rPr>
                <w:rFonts w:ascii="Times New Roman"/>
                <w:b w:val="false"/>
                <w:i w:val="false"/>
                <w:color w:val="000000"/>
                <w:sz w:val="20"/>
              </w:rPr>
              <w:t xml:space="preserve">
эпидемиологичес- </w:t>
            </w:r>
          </w:p>
          <w:p>
            <w:pPr>
              <w:spacing w:after="20"/>
              <w:ind w:left="20"/>
              <w:jc w:val="both"/>
            </w:pPr>
            <w:r>
              <w:rPr>
                <w:rFonts w:ascii="Times New Roman"/>
                <w:b w:val="false"/>
                <w:i w:val="false"/>
                <w:color w:val="000000"/>
                <w:sz w:val="20"/>
              </w:rPr>
              <w:t xml:space="preserve">
кого благополучия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Недостаточная работа местных </w:t>
            </w:r>
          </w:p>
          <w:p>
            <w:pPr>
              <w:spacing w:after="20"/>
              <w:ind w:left="20"/>
              <w:jc w:val="both"/>
            </w:pPr>
            <w:r>
              <w:rPr>
                <w:rFonts w:ascii="Times New Roman"/>
                <w:b w:val="false"/>
                <w:i w:val="false"/>
                <w:color w:val="000000"/>
                <w:sz w:val="20"/>
              </w:rPr>
              <w:t xml:space="preserve">
исполнительных органов по </w:t>
            </w:r>
          </w:p>
          <w:p>
            <w:pPr>
              <w:spacing w:after="20"/>
              <w:ind w:left="20"/>
              <w:jc w:val="both"/>
            </w:pPr>
            <w:r>
              <w:rPr>
                <w:rFonts w:ascii="Times New Roman"/>
                <w:b w:val="false"/>
                <w:i w:val="false"/>
                <w:color w:val="000000"/>
                <w:sz w:val="20"/>
              </w:rPr>
              <w:t xml:space="preserve">
обеспечению санитарно- </w:t>
            </w:r>
          </w:p>
          <w:p>
            <w:pPr>
              <w:spacing w:after="20"/>
              <w:ind w:left="20"/>
              <w:jc w:val="both"/>
            </w:pPr>
            <w:r>
              <w:rPr>
                <w:rFonts w:ascii="Times New Roman"/>
                <w:b w:val="false"/>
                <w:i w:val="false"/>
                <w:color w:val="000000"/>
                <w:sz w:val="20"/>
              </w:rPr>
              <w:t xml:space="preserve">
эпидемиологического благополучия </w:t>
            </w:r>
          </w:p>
          <w:p>
            <w:pPr>
              <w:spacing w:after="20"/>
              <w:ind w:left="20"/>
              <w:jc w:val="both"/>
            </w:pPr>
            <w:r>
              <w:rPr>
                <w:rFonts w:ascii="Times New Roman"/>
                <w:b w:val="false"/>
                <w:i w:val="false"/>
                <w:color w:val="000000"/>
                <w:sz w:val="20"/>
              </w:rPr>
              <w:t xml:space="preserve">
и повышение уровня общественного </w:t>
            </w:r>
          </w:p>
          <w:p>
            <w:pPr>
              <w:spacing w:after="20"/>
              <w:ind w:left="20"/>
              <w:jc w:val="both"/>
            </w:pPr>
            <w:r>
              <w:rPr>
                <w:rFonts w:ascii="Times New Roman"/>
                <w:b w:val="false"/>
                <w:i w:val="false"/>
                <w:color w:val="000000"/>
                <w:sz w:val="20"/>
              </w:rPr>
              <w:t xml:space="preserve">
здоровья, в части достижения </w:t>
            </w:r>
          </w:p>
          <w:p>
            <w:pPr>
              <w:spacing w:after="20"/>
              <w:ind w:left="20"/>
              <w:jc w:val="both"/>
            </w:pPr>
            <w:r>
              <w:rPr>
                <w:rFonts w:ascii="Times New Roman"/>
                <w:b w:val="false"/>
                <w:i w:val="false"/>
                <w:color w:val="000000"/>
                <w:sz w:val="20"/>
              </w:rPr>
              <w:t xml:space="preserve">
индикаторов Стратегического </w:t>
            </w:r>
          </w:p>
          <w:p>
            <w:pPr>
              <w:spacing w:after="20"/>
              <w:ind w:left="20"/>
              <w:jc w:val="both"/>
            </w:pPr>
            <w:r>
              <w:rPr>
                <w:rFonts w:ascii="Times New Roman"/>
                <w:b w:val="false"/>
                <w:i w:val="false"/>
                <w:color w:val="000000"/>
                <w:sz w:val="20"/>
              </w:rPr>
              <w:t xml:space="preserve">
плана.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w:t>
            </w:r>
          </w:p>
          <w:p>
            <w:pPr>
              <w:spacing w:after="20"/>
              <w:ind w:left="20"/>
              <w:jc w:val="both"/>
            </w:pPr>
            <w:r>
              <w:rPr>
                <w:rFonts w:ascii="Times New Roman"/>
                <w:b w:val="false"/>
                <w:i w:val="false"/>
                <w:color w:val="000000"/>
                <w:sz w:val="20"/>
              </w:rPr>
              <w:t xml:space="preserve">
меморандума </w:t>
            </w:r>
          </w:p>
          <w:p>
            <w:pPr>
              <w:spacing w:after="20"/>
              <w:ind w:left="20"/>
              <w:jc w:val="both"/>
            </w:pPr>
            <w:r>
              <w:rPr>
                <w:rFonts w:ascii="Times New Roman"/>
                <w:b w:val="false"/>
                <w:i w:val="false"/>
                <w:color w:val="000000"/>
                <w:sz w:val="20"/>
              </w:rPr>
              <w:t xml:space="preserve">
с акиматом </w:t>
            </w:r>
          </w:p>
          <w:p>
            <w:pPr>
              <w:spacing w:after="20"/>
              <w:ind w:left="20"/>
              <w:jc w:val="both"/>
            </w:pPr>
            <w:r>
              <w:rPr>
                <w:rFonts w:ascii="Times New Roman"/>
                <w:b w:val="false"/>
                <w:i w:val="false"/>
                <w:color w:val="000000"/>
                <w:sz w:val="20"/>
              </w:rPr>
              <w:t xml:space="preserve">
соответствующей </w:t>
            </w:r>
          </w:p>
          <w:p>
            <w:pPr>
              <w:spacing w:after="20"/>
              <w:ind w:left="20"/>
              <w:jc w:val="both"/>
            </w:pPr>
            <w:r>
              <w:rPr>
                <w:rFonts w:ascii="Times New Roman"/>
                <w:b w:val="false"/>
                <w:i w:val="false"/>
                <w:color w:val="000000"/>
                <w:sz w:val="20"/>
              </w:rPr>
              <w:t xml:space="preserve">
области (города).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Угроза вспышек инфекционных </w:t>
            </w:r>
          </w:p>
          <w:p>
            <w:pPr>
              <w:spacing w:after="20"/>
              <w:ind w:left="20"/>
              <w:jc w:val="both"/>
            </w:pPr>
            <w:r>
              <w:rPr>
                <w:rFonts w:ascii="Times New Roman"/>
                <w:b w:val="false"/>
                <w:i w:val="false"/>
                <w:color w:val="000000"/>
                <w:sz w:val="20"/>
              </w:rPr>
              <w:t xml:space="preserve">
болезней, связанных с ухудшением </w:t>
            </w:r>
          </w:p>
          <w:p>
            <w:pPr>
              <w:spacing w:after="20"/>
              <w:ind w:left="20"/>
              <w:jc w:val="both"/>
            </w:pPr>
            <w:r>
              <w:rPr>
                <w:rFonts w:ascii="Times New Roman"/>
                <w:b w:val="false"/>
                <w:i w:val="false"/>
                <w:color w:val="000000"/>
                <w:sz w:val="20"/>
              </w:rPr>
              <w:t xml:space="preserve">
обеспечения населения безопасной </w:t>
            </w:r>
          </w:p>
          <w:p>
            <w:pPr>
              <w:spacing w:after="20"/>
              <w:ind w:left="20"/>
              <w:jc w:val="both"/>
            </w:pPr>
            <w:r>
              <w:rPr>
                <w:rFonts w:ascii="Times New Roman"/>
                <w:b w:val="false"/>
                <w:i w:val="false"/>
                <w:color w:val="000000"/>
                <w:sz w:val="20"/>
              </w:rPr>
              <w:t xml:space="preserve">
питьевой водой.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Усиление санитарно- </w:t>
            </w:r>
          </w:p>
          <w:p>
            <w:pPr>
              <w:spacing w:after="20"/>
              <w:ind w:left="20"/>
              <w:jc w:val="both"/>
            </w:pPr>
            <w:r>
              <w:rPr>
                <w:rFonts w:ascii="Times New Roman"/>
                <w:b w:val="false"/>
                <w:i w:val="false"/>
                <w:color w:val="000000"/>
                <w:sz w:val="20"/>
              </w:rPr>
              <w:t xml:space="preserve">
эпидемиологического </w:t>
            </w:r>
          </w:p>
          <w:p>
            <w:pPr>
              <w:spacing w:after="20"/>
              <w:ind w:left="20"/>
              <w:jc w:val="both"/>
            </w:pPr>
            <w:r>
              <w:rPr>
                <w:rFonts w:ascii="Times New Roman"/>
                <w:b w:val="false"/>
                <w:i w:val="false"/>
                <w:color w:val="000000"/>
                <w:sz w:val="20"/>
              </w:rPr>
              <w:t xml:space="preserve">
надзора за обеспе- </w:t>
            </w:r>
          </w:p>
          <w:p>
            <w:pPr>
              <w:spacing w:after="20"/>
              <w:ind w:left="20"/>
              <w:jc w:val="both"/>
            </w:pPr>
            <w:r>
              <w:rPr>
                <w:rFonts w:ascii="Times New Roman"/>
                <w:b w:val="false"/>
                <w:i w:val="false"/>
                <w:color w:val="000000"/>
                <w:sz w:val="20"/>
              </w:rPr>
              <w:t xml:space="preserve">
чением населения </w:t>
            </w:r>
          </w:p>
          <w:p>
            <w:pPr>
              <w:spacing w:after="20"/>
              <w:ind w:left="20"/>
              <w:jc w:val="both"/>
            </w:pPr>
            <w:r>
              <w:rPr>
                <w:rFonts w:ascii="Times New Roman"/>
                <w:b w:val="false"/>
                <w:i w:val="false"/>
                <w:color w:val="000000"/>
                <w:sz w:val="20"/>
              </w:rPr>
              <w:t xml:space="preserve">
безопасной питьевой </w:t>
            </w:r>
          </w:p>
          <w:p>
            <w:pPr>
              <w:spacing w:after="20"/>
              <w:ind w:left="20"/>
              <w:jc w:val="both"/>
            </w:pPr>
            <w:r>
              <w:rPr>
                <w:rFonts w:ascii="Times New Roman"/>
                <w:b w:val="false"/>
                <w:i w:val="false"/>
                <w:color w:val="000000"/>
                <w:sz w:val="20"/>
              </w:rPr>
              <w:t xml:space="preserve">
водой </w:t>
            </w: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завоза на территорию </w:t>
            </w:r>
          </w:p>
          <w:p>
            <w:pPr>
              <w:spacing w:after="20"/>
              <w:ind w:left="20"/>
              <w:jc w:val="both"/>
            </w:pPr>
            <w:r>
              <w:rPr>
                <w:rFonts w:ascii="Times New Roman"/>
                <w:b w:val="false"/>
                <w:i w:val="false"/>
                <w:color w:val="000000"/>
                <w:sz w:val="20"/>
              </w:rPr>
              <w:t xml:space="preserve">
страны различных (в т.ч. особо </w:t>
            </w:r>
          </w:p>
          <w:p>
            <w:pPr>
              <w:spacing w:after="20"/>
              <w:ind w:left="20"/>
              <w:jc w:val="both"/>
            </w:pPr>
            <w:r>
              <w:rPr>
                <w:rFonts w:ascii="Times New Roman"/>
                <w:b w:val="false"/>
                <w:i w:val="false"/>
                <w:color w:val="000000"/>
                <w:sz w:val="20"/>
              </w:rPr>
              <w:t xml:space="preserve">
опасных) инфекций. (Эпидемии, </w:t>
            </w:r>
          </w:p>
          <w:p>
            <w:pPr>
              <w:spacing w:after="20"/>
              <w:ind w:left="20"/>
              <w:jc w:val="both"/>
            </w:pPr>
            <w:r>
              <w:rPr>
                <w:rFonts w:ascii="Times New Roman"/>
                <w:b w:val="false"/>
                <w:i w:val="false"/>
                <w:color w:val="000000"/>
                <w:sz w:val="20"/>
              </w:rPr>
              <w:t xml:space="preserve">
военные действия, экологические </w:t>
            </w:r>
          </w:p>
          <w:p>
            <w:pPr>
              <w:spacing w:after="20"/>
              <w:ind w:left="20"/>
              <w:jc w:val="both"/>
            </w:pPr>
            <w:r>
              <w:rPr>
                <w:rFonts w:ascii="Times New Roman"/>
                <w:b w:val="false"/>
                <w:i w:val="false"/>
                <w:color w:val="000000"/>
                <w:sz w:val="20"/>
              </w:rPr>
              <w:t xml:space="preserve">
и техногенные катастрофы, </w:t>
            </w:r>
          </w:p>
          <w:p>
            <w:pPr>
              <w:spacing w:after="20"/>
              <w:ind w:left="20"/>
              <w:jc w:val="both"/>
            </w:pPr>
            <w:r>
              <w:rPr>
                <w:rFonts w:ascii="Times New Roman"/>
                <w:b w:val="false"/>
                <w:i w:val="false"/>
                <w:color w:val="000000"/>
                <w:sz w:val="20"/>
              </w:rPr>
              <w:t xml:space="preserve">
миграция населения, трансгранич- </w:t>
            </w:r>
          </w:p>
          <w:p>
            <w:pPr>
              <w:spacing w:after="20"/>
              <w:ind w:left="20"/>
              <w:jc w:val="both"/>
            </w:pPr>
            <w:r>
              <w:rPr>
                <w:rFonts w:ascii="Times New Roman"/>
                <w:b w:val="false"/>
                <w:i w:val="false"/>
                <w:color w:val="000000"/>
                <w:sz w:val="20"/>
              </w:rPr>
              <w:t xml:space="preserve">
ная транспортировка грузов).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Усиление санитарно- </w:t>
            </w:r>
          </w:p>
          <w:p>
            <w:pPr>
              <w:spacing w:after="20"/>
              <w:ind w:left="20"/>
              <w:jc w:val="both"/>
            </w:pPr>
            <w:r>
              <w:rPr>
                <w:rFonts w:ascii="Times New Roman"/>
                <w:b w:val="false"/>
                <w:i w:val="false"/>
                <w:color w:val="000000"/>
                <w:sz w:val="20"/>
              </w:rPr>
              <w:t xml:space="preserve">
эпидемиологического </w:t>
            </w:r>
          </w:p>
          <w:p>
            <w:pPr>
              <w:spacing w:after="20"/>
              <w:ind w:left="20"/>
              <w:jc w:val="both"/>
            </w:pPr>
            <w:r>
              <w:rPr>
                <w:rFonts w:ascii="Times New Roman"/>
                <w:b w:val="false"/>
                <w:i w:val="false"/>
                <w:color w:val="000000"/>
                <w:sz w:val="20"/>
              </w:rPr>
              <w:t xml:space="preserve">
контроля на пунктах </w:t>
            </w:r>
          </w:p>
          <w:p>
            <w:pPr>
              <w:spacing w:after="20"/>
              <w:ind w:left="20"/>
              <w:jc w:val="both"/>
            </w:pPr>
            <w:r>
              <w:rPr>
                <w:rFonts w:ascii="Times New Roman"/>
                <w:b w:val="false"/>
                <w:i w:val="false"/>
                <w:color w:val="000000"/>
                <w:sz w:val="20"/>
              </w:rPr>
              <w:t xml:space="preserve">
пересечения </w:t>
            </w:r>
          </w:p>
          <w:p>
            <w:pPr>
              <w:spacing w:after="20"/>
              <w:ind w:left="20"/>
              <w:jc w:val="both"/>
            </w:pPr>
            <w:r>
              <w:rPr>
                <w:rFonts w:ascii="Times New Roman"/>
                <w:b w:val="false"/>
                <w:i w:val="false"/>
                <w:color w:val="000000"/>
                <w:sz w:val="20"/>
              </w:rPr>
              <w:t xml:space="preserve">
государственной </w:t>
            </w:r>
          </w:p>
          <w:p>
            <w:pPr>
              <w:spacing w:after="20"/>
              <w:ind w:left="20"/>
              <w:jc w:val="both"/>
            </w:pPr>
            <w:r>
              <w:rPr>
                <w:rFonts w:ascii="Times New Roman"/>
                <w:b w:val="false"/>
                <w:i w:val="false"/>
                <w:color w:val="000000"/>
                <w:sz w:val="20"/>
              </w:rPr>
              <w:t xml:space="preserve">
границы.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w:t>
            </w:r>
          </w:p>
          <w:p>
            <w:pPr>
              <w:spacing w:after="20"/>
              <w:ind w:left="20"/>
              <w:jc w:val="both"/>
            </w:pPr>
            <w:r>
              <w:rPr>
                <w:rFonts w:ascii="Times New Roman"/>
                <w:b w:val="false"/>
                <w:i w:val="false"/>
                <w:color w:val="000000"/>
                <w:sz w:val="20"/>
              </w:rPr>
              <w:t xml:space="preserve">
здорового образа </w:t>
            </w:r>
          </w:p>
          <w:p>
            <w:pPr>
              <w:spacing w:after="20"/>
              <w:ind w:left="20"/>
              <w:jc w:val="both"/>
            </w:pPr>
            <w:r>
              <w:rPr>
                <w:rFonts w:ascii="Times New Roman"/>
                <w:b w:val="false"/>
                <w:i w:val="false"/>
                <w:color w:val="000000"/>
                <w:sz w:val="20"/>
              </w:rPr>
              <w:t xml:space="preserve">
жизни и здоровое </w:t>
            </w:r>
          </w:p>
          <w:p>
            <w:pPr>
              <w:spacing w:after="20"/>
              <w:ind w:left="20"/>
              <w:jc w:val="both"/>
            </w:pPr>
            <w:r>
              <w:rPr>
                <w:rFonts w:ascii="Times New Roman"/>
                <w:b w:val="false"/>
                <w:i w:val="false"/>
                <w:color w:val="000000"/>
                <w:sz w:val="20"/>
              </w:rPr>
              <w:t xml:space="preserve">
питание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Недостаточная работа местных </w:t>
            </w:r>
          </w:p>
          <w:p>
            <w:pPr>
              <w:spacing w:after="20"/>
              <w:ind w:left="20"/>
              <w:jc w:val="both"/>
            </w:pPr>
            <w:r>
              <w:rPr>
                <w:rFonts w:ascii="Times New Roman"/>
                <w:b w:val="false"/>
                <w:i w:val="false"/>
                <w:color w:val="000000"/>
                <w:sz w:val="20"/>
              </w:rPr>
              <w:t xml:space="preserve">
исполнительных органов по </w:t>
            </w:r>
          </w:p>
          <w:p>
            <w:pPr>
              <w:spacing w:after="20"/>
              <w:ind w:left="20"/>
              <w:jc w:val="both"/>
            </w:pPr>
            <w:r>
              <w:rPr>
                <w:rFonts w:ascii="Times New Roman"/>
                <w:b w:val="false"/>
                <w:i w:val="false"/>
                <w:color w:val="000000"/>
                <w:sz w:val="20"/>
              </w:rPr>
              <w:t xml:space="preserve">
формированию здорового образа </w:t>
            </w:r>
          </w:p>
          <w:p>
            <w:pPr>
              <w:spacing w:after="20"/>
              <w:ind w:left="20"/>
              <w:jc w:val="both"/>
            </w:pPr>
            <w:r>
              <w:rPr>
                <w:rFonts w:ascii="Times New Roman"/>
                <w:b w:val="false"/>
                <w:i w:val="false"/>
                <w:color w:val="000000"/>
                <w:sz w:val="20"/>
              </w:rPr>
              <w:t xml:space="preserve">
жизни и здоровому питанию, в </w:t>
            </w:r>
          </w:p>
          <w:p>
            <w:pPr>
              <w:spacing w:after="20"/>
              <w:ind w:left="20"/>
              <w:jc w:val="both"/>
            </w:pPr>
            <w:r>
              <w:rPr>
                <w:rFonts w:ascii="Times New Roman"/>
                <w:b w:val="false"/>
                <w:i w:val="false"/>
                <w:color w:val="000000"/>
                <w:sz w:val="20"/>
              </w:rPr>
              <w:t xml:space="preserve">
части достижения индикаторов </w:t>
            </w:r>
          </w:p>
          <w:p>
            <w:pPr>
              <w:spacing w:after="20"/>
              <w:ind w:left="20"/>
              <w:jc w:val="both"/>
            </w:pPr>
            <w:r>
              <w:rPr>
                <w:rFonts w:ascii="Times New Roman"/>
                <w:b w:val="false"/>
                <w:i w:val="false"/>
                <w:color w:val="000000"/>
                <w:sz w:val="20"/>
              </w:rPr>
              <w:t xml:space="preserve">
Стратегического плана.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w:t>
            </w:r>
          </w:p>
          <w:p>
            <w:pPr>
              <w:spacing w:after="20"/>
              <w:ind w:left="20"/>
              <w:jc w:val="both"/>
            </w:pPr>
            <w:r>
              <w:rPr>
                <w:rFonts w:ascii="Times New Roman"/>
                <w:b w:val="false"/>
                <w:i w:val="false"/>
                <w:color w:val="000000"/>
                <w:sz w:val="20"/>
              </w:rPr>
              <w:t xml:space="preserve">
меморандума </w:t>
            </w:r>
          </w:p>
          <w:p>
            <w:pPr>
              <w:spacing w:after="20"/>
              <w:ind w:left="20"/>
              <w:jc w:val="both"/>
            </w:pPr>
            <w:r>
              <w:rPr>
                <w:rFonts w:ascii="Times New Roman"/>
                <w:b w:val="false"/>
                <w:i w:val="false"/>
                <w:color w:val="000000"/>
                <w:sz w:val="20"/>
              </w:rPr>
              <w:t xml:space="preserve">
с акиматом </w:t>
            </w:r>
          </w:p>
          <w:p>
            <w:pPr>
              <w:spacing w:after="20"/>
              <w:ind w:left="20"/>
              <w:jc w:val="both"/>
            </w:pPr>
            <w:r>
              <w:rPr>
                <w:rFonts w:ascii="Times New Roman"/>
                <w:b w:val="false"/>
                <w:i w:val="false"/>
                <w:color w:val="000000"/>
                <w:sz w:val="20"/>
              </w:rPr>
              <w:t xml:space="preserve">
соответствующей </w:t>
            </w:r>
          </w:p>
          <w:p>
            <w:pPr>
              <w:spacing w:after="20"/>
              <w:ind w:left="20"/>
              <w:jc w:val="both"/>
            </w:pPr>
            <w:r>
              <w:rPr>
                <w:rFonts w:ascii="Times New Roman"/>
                <w:b w:val="false"/>
                <w:i w:val="false"/>
                <w:color w:val="000000"/>
                <w:sz w:val="20"/>
              </w:rPr>
              <w:t xml:space="preserve">
области (города). </w:t>
            </w:r>
          </w:p>
        </w:tc>
      </w:tr>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управления и </w:t>
            </w:r>
          </w:p>
          <w:p>
            <w:pPr>
              <w:spacing w:after="20"/>
              <w:ind w:left="20"/>
              <w:jc w:val="both"/>
            </w:pPr>
            <w:r>
              <w:rPr>
                <w:rFonts w:ascii="Times New Roman"/>
                <w:b w:val="false"/>
                <w:i w:val="false"/>
                <w:color w:val="000000"/>
                <w:sz w:val="20"/>
              </w:rPr>
              <w:t xml:space="preserve">
финансирования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Риск непринятия Парламентом </w:t>
            </w:r>
          </w:p>
          <w:p>
            <w:pPr>
              <w:spacing w:after="20"/>
              <w:ind w:left="20"/>
              <w:jc w:val="both"/>
            </w:pPr>
            <w:r>
              <w:rPr>
                <w:rFonts w:ascii="Times New Roman"/>
                <w:b w:val="false"/>
                <w:i w:val="false"/>
                <w:color w:val="000000"/>
                <w:sz w:val="20"/>
              </w:rPr>
              <w:t xml:space="preserve">
соответствующего </w:t>
            </w:r>
          </w:p>
          <w:p>
            <w:pPr>
              <w:spacing w:after="20"/>
              <w:ind w:left="20"/>
              <w:jc w:val="both"/>
            </w:pPr>
            <w:r>
              <w:rPr>
                <w:rFonts w:ascii="Times New Roman"/>
                <w:b w:val="false"/>
                <w:i w:val="false"/>
                <w:color w:val="000000"/>
                <w:sz w:val="20"/>
              </w:rPr>
              <w:t xml:space="preserve">
законодательного акта.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темпов экономического </w:t>
            </w:r>
          </w:p>
          <w:p>
            <w:pPr>
              <w:spacing w:after="20"/>
              <w:ind w:left="20"/>
              <w:jc w:val="both"/>
            </w:pPr>
            <w:r>
              <w:rPr>
                <w:rFonts w:ascii="Times New Roman"/>
                <w:b w:val="false"/>
                <w:i w:val="false"/>
                <w:color w:val="000000"/>
                <w:sz w:val="20"/>
              </w:rPr>
              <w:t xml:space="preserve">
роста. </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Ограничение </w:t>
            </w:r>
          </w:p>
          <w:p>
            <w:pPr>
              <w:spacing w:after="20"/>
              <w:ind w:left="20"/>
              <w:jc w:val="both"/>
            </w:pPr>
            <w:r>
              <w:rPr>
                <w:rFonts w:ascii="Times New Roman"/>
                <w:b w:val="false"/>
                <w:i w:val="false"/>
                <w:color w:val="000000"/>
                <w:sz w:val="20"/>
              </w:rPr>
              <w:t xml:space="preserve">
секвестрирования </w:t>
            </w:r>
          </w:p>
          <w:p>
            <w:pPr>
              <w:spacing w:after="20"/>
              <w:ind w:left="20"/>
              <w:jc w:val="both"/>
            </w:pPr>
            <w:r>
              <w:rPr>
                <w:rFonts w:ascii="Times New Roman"/>
                <w:b w:val="false"/>
                <w:i w:val="false"/>
                <w:color w:val="000000"/>
                <w:sz w:val="20"/>
              </w:rPr>
              <w:t xml:space="preserve">
программ </w:t>
            </w:r>
          </w:p>
          <w:p>
            <w:pPr>
              <w:spacing w:after="20"/>
              <w:ind w:left="20"/>
              <w:jc w:val="both"/>
            </w:pPr>
            <w:r>
              <w:rPr>
                <w:rFonts w:ascii="Times New Roman"/>
                <w:b w:val="false"/>
                <w:i w:val="false"/>
                <w:color w:val="000000"/>
                <w:sz w:val="20"/>
              </w:rPr>
              <w:t xml:space="preserve">
здравоохранения.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Сокращение бюджетных расходов.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Недостаточная работа местных </w:t>
            </w:r>
          </w:p>
          <w:p>
            <w:pPr>
              <w:spacing w:after="20"/>
              <w:ind w:left="20"/>
              <w:jc w:val="both"/>
            </w:pPr>
            <w:r>
              <w:rPr>
                <w:rFonts w:ascii="Times New Roman"/>
                <w:b w:val="false"/>
                <w:i w:val="false"/>
                <w:color w:val="000000"/>
                <w:sz w:val="20"/>
              </w:rPr>
              <w:t xml:space="preserve">
исполнительных органов по </w:t>
            </w:r>
          </w:p>
          <w:p>
            <w:pPr>
              <w:spacing w:after="20"/>
              <w:ind w:left="20"/>
              <w:jc w:val="both"/>
            </w:pPr>
            <w:r>
              <w:rPr>
                <w:rFonts w:ascii="Times New Roman"/>
                <w:b w:val="false"/>
                <w:i w:val="false"/>
                <w:color w:val="000000"/>
                <w:sz w:val="20"/>
              </w:rPr>
              <w:t xml:space="preserve">
повышению качества медицинских </w:t>
            </w:r>
          </w:p>
          <w:p>
            <w:pPr>
              <w:spacing w:after="20"/>
              <w:ind w:left="20"/>
              <w:jc w:val="both"/>
            </w:pPr>
            <w:r>
              <w:rPr>
                <w:rFonts w:ascii="Times New Roman"/>
                <w:b w:val="false"/>
                <w:i w:val="false"/>
                <w:color w:val="000000"/>
                <w:sz w:val="20"/>
              </w:rPr>
              <w:t xml:space="preserve">
услуг, в части достижения инди- </w:t>
            </w:r>
          </w:p>
          <w:p>
            <w:pPr>
              <w:spacing w:after="20"/>
              <w:ind w:left="20"/>
              <w:jc w:val="both"/>
            </w:pPr>
            <w:r>
              <w:rPr>
                <w:rFonts w:ascii="Times New Roman"/>
                <w:b w:val="false"/>
                <w:i w:val="false"/>
                <w:color w:val="000000"/>
                <w:sz w:val="20"/>
              </w:rPr>
              <w:t xml:space="preserve">
каторов Стратегического плана.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w:t>
            </w:r>
          </w:p>
          <w:p>
            <w:pPr>
              <w:spacing w:after="20"/>
              <w:ind w:left="20"/>
              <w:jc w:val="both"/>
            </w:pPr>
            <w:r>
              <w:rPr>
                <w:rFonts w:ascii="Times New Roman"/>
                <w:b w:val="false"/>
                <w:i w:val="false"/>
                <w:color w:val="000000"/>
                <w:sz w:val="20"/>
              </w:rPr>
              <w:t xml:space="preserve">
меморандума с </w:t>
            </w:r>
          </w:p>
          <w:p>
            <w:pPr>
              <w:spacing w:after="20"/>
              <w:ind w:left="20"/>
              <w:jc w:val="both"/>
            </w:pPr>
            <w:r>
              <w:rPr>
                <w:rFonts w:ascii="Times New Roman"/>
                <w:b w:val="false"/>
                <w:i w:val="false"/>
                <w:color w:val="000000"/>
                <w:sz w:val="20"/>
              </w:rPr>
              <w:t xml:space="preserve">
акиматом </w:t>
            </w:r>
          </w:p>
          <w:p>
            <w:pPr>
              <w:spacing w:after="20"/>
              <w:ind w:left="20"/>
              <w:jc w:val="both"/>
            </w:pPr>
            <w:r>
              <w:rPr>
                <w:rFonts w:ascii="Times New Roman"/>
                <w:b w:val="false"/>
                <w:i w:val="false"/>
                <w:color w:val="000000"/>
                <w:sz w:val="20"/>
              </w:rPr>
              <w:t xml:space="preserve">
соответствующей </w:t>
            </w:r>
          </w:p>
          <w:p>
            <w:pPr>
              <w:spacing w:after="20"/>
              <w:ind w:left="20"/>
              <w:jc w:val="both"/>
            </w:pPr>
            <w:r>
              <w:rPr>
                <w:rFonts w:ascii="Times New Roman"/>
                <w:b w:val="false"/>
                <w:i w:val="false"/>
                <w:color w:val="000000"/>
                <w:sz w:val="20"/>
              </w:rPr>
              <w:t xml:space="preserve">
области (города).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Возможное противодействие </w:t>
            </w:r>
          </w:p>
          <w:p>
            <w:pPr>
              <w:spacing w:after="20"/>
              <w:ind w:left="20"/>
              <w:jc w:val="both"/>
            </w:pPr>
            <w:r>
              <w:rPr>
                <w:rFonts w:ascii="Times New Roman"/>
                <w:b w:val="false"/>
                <w:i w:val="false"/>
                <w:color w:val="000000"/>
                <w:sz w:val="20"/>
              </w:rPr>
              <w:t xml:space="preserve">
местных исполнительных и </w:t>
            </w:r>
          </w:p>
          <w:p>
            <w:pPr>
              <w:spacing w:after="20"/>
              <w:ind w:left="20"/>
              <w:jc w:val="both"/>
            </w:pPr>
            <w:r>
              <w:rPr>
                <w:rFonts w:ascii="Times New Roman"/>
                <w:b w:val="false"/>
                <w:i w:val="false"/>
                <w:color w:val="000000"/>
                <w:sz w:val="20"/>
              </w:rPr>
              <w:t xml:space="preserve">
представительных органов в ходе </w:t>
            </w:r>
          </w:p>
          <w:p>
            <w:pPr>
              <w:spacing w:after="20"/>
              <w:ind w:left="20"/>
              <w:jc w:val="both"/>
            </w:pPr>
            <w:r>
              <w:rPr>
                <w:rFonts w:ascii="Times New Roman"/>
                <w:b w:val="false"/>
                <w:i w:val="false"/>
                <w:color w:val="000000"/>
                <w:sz w:val="20"/>
              </w:rPr>
              <w:t xml:space="preserve">
реструктуризации (оптимизации) </w:t>
            </w:r>
          </w:p>
          <w:p>
            <w:pPr>
              <w:spacing w:after="20"/>
              <w:ind w:left="20"/>
              <w:jc w:val="both"/>
            </w:pPr>
            <w:r>
              <w:rPr>
                <w:rFonts w:ascii="Times New Roman"/>
                <w:b w:val="false"/>
                <w:i w:val="false"/>
                <w:color w:val="000000"/>
                <w:sz w:val="20"/>
              </w:rPr>
              <w:t xml:space="preserve">
сети организаций здравоохранения.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w:t>
            </w:r>
          </w:p>
          <w:p>
            <w:pPr>
              <w:spacing w:after="20"/>
              <w:ind w:left="20"/>
              <w:jc w:val="both"/>
            </w:pPr>
            <w:r>
              <w:rPr>
                <w:rFonts w:ascii="Times New Roman"/>
                <w:b w:val="false"/>
                <w:i w:val="false"/>
                <w:color w:val="000000"/>
                <w:sz w:val="20"/>
              </w:rPr>
              <w:t xml:space="preserve">
меморандума с </w:t>
            </w:r>
          </w:p>
          <w:p>
            <w:pPr>
              <w:spacing w:after="20"/>
              <w:ind w:left="20"/>
              <w:jc w:val="both"/>
            </w:pPr>
            <w:r>
              <w:rPr>
                <w:rFonts w:ascii="Times New Roman"/>
                <w:b w:val="false"/>
                <w:i w:val="false"/>
                <w:color w:val="000000"/>
                <w:sz w:val="20"/>
              </w:rPr>
              <w:t xml:space="preserve">
акиматом </w:t>
            </w:r>
          </w:p>
          <w:p>
            <w:pPr>
              <w:spacing w:after="20"/>
              <w:ind w:left="20"/>
              <w:jc w:val="both"/>
            </w:pPr>
            <w:r>
              <w:rPr>
                <w:rFonts w:ascii="Times New Roman"/>
                <w:b w:val="false"/>
                <w:i w:val="false"/>
                <w:color w:val="000000"/>
                <w:sz w:val="20"/>
              </w:rPr>
              <w:t xml:space="preserve">
соответствующей </w:t>
            </w:r>
          </w:p>
          <w:p>
            <w:pPr>
              <w:spacing w:after="20"/>
              <w:ind w:left="20"/>
              <w:jc w:val="both"/>
            </w:pPr>
            <w:r>
              <w:rPr>
                <w:rFonts w:ascii="Times New Roman"/>
                <w:b w:val="false"/>
                <w:i w:val="false"/>
                <w:color w:val="000000"/>
                <w:sz w:val="20"/>
              </w:rPr>
              <w:t xml:space="preserve">
области (города). </w:t>
            </w:r>
          </w:p>
        </w:tc>
      </w:tr>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здравоохранения </w:t>
            </w:r>
          </w:p>
          <w:p>
            <w:pPr>
              <w:spacing w:after="20"/>
              <w:ind w:left="20"/>
              <w:jc w:val="both"/>
            </w:pPr>
            <w:r>
              <w:rPr>
                <w:rFonts w:ascii="Times New Roman"/>
                <w:b w:val="false"/>
                <w:i w:val="false"/>
                <w:color w:val="000000"/>
                <w:sz w:val="20"/>
              </w:rPr>
              <w:t xml:space="preserve">
квалифицированны- </w:t>
            </w:r>
          </w:p>
          <w:p>
            <w:pPr>
              <w:spacing w:after="20"/>
              <w:ind w:left="20"/>
              <w:jc w:val="both"/>
            </w:pPr>
            <w:r>
              <w:rPr>
                <w:rFonts w:ascii="Times New Roman"/>
                <w:b w:val="false"/>
                <w:i w:val="false"/>
                <w:color w:val="000000"/>
                <w:sz w:val="20"/>
              </w:rPr>
              <w:t xml:space="preserve">
ми кадрами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Недостаточная работа местных </w:t>
            </w:r>
          </w:p>
          <w:p>
            <w:pPr>
              <w:spacing w:after="20"/>
              <w:ind w:left="20"/>
              <w:jc w:val="both"/>
            </w:pPr>
            <w:r>
              <w:rPr>
                <w:rFonts w:ascii="Times New Roman"/>
                <w:b w:val="false"/>
                <w:i w:val="false"/>
                <w:color w:val="000000"/>
                <w:sz w:val="20"/>
              </w:rPr>
              <w:t xml:space="preserve">
исполнительных органов по обес- </w:t>
            </w:r>
          </w:p>
          <w:p>
            <w:pPr>
              <w:spacing w:after="20"/>
              <w:ind w:left="20"/>
              <w:jc w:val="both"/>
            </w:pPr>
            <w:r>
              <w:rPr>
                <w:rFonts w:ascii="Times New Roman"/>
                <w:b w:val="false"/>
                <w:i w:val="false"/>
                <w:color w:val="000000"/>
                <w:sz w:val="20"/>
              </w:rPr>
              <w:t xml:space="preserve">
печению системы здравоохранения </w:t>
            </w:r>
          </w:p>
          <w:p>
            <w:pPr>
              <w:spacing w:after="20"/>
              <w:ind w:left="20"/>
              <w:jc w:val="both"/>
            </w:pPr>
            <w:r>
              <w:rPr>
                <w:rFonts w:ascii="Times New Roman"/>
                <w:b w:val="false"/>
                <w:i w:val="false"/>
                <w:color w:val="000000"/>
                <w:sz w:val="20"/>
              </w:rPr>
              <w:t xml:space="preserve">
квалифицированными кадрами, в </w:t>
            </w:r>
          </w:p>
          <w:p>
            <w:pPr>
              <w:spacing w:after="20"/>
              <w:ind w:left="20"/>
              <w:jc w:val="both"/>
            </w:pPr>
            <w:r>
              <w:rPr>
                <w:rFonts w:ascii="Times New Roman"/>
                <w:b w:val="false"/>
                <w:i w:val="false"/>
                <w:color w:val="000000"/>
                <w:sz w:val="20"/>
              </w:rPr>
              <w:t xml:space="preserve">
части достижения индикаторов </w:t>
            </w:r>
          </w:p>
          <w:p>
            <w:pPr>
              <w:spacing w:after="20"/>
              <w:ind w:left="20"/>
              <w:jc w:val="both"/>
            </w:pPr>
            <w:r>
              <w:rPr>
                <w:rFonts w:ascii="Times New Roman"/>
                <w:b w:val="false"/>
                <w:i w:val="false"/>
                <w:color w:val="000000"/>
                <w:sz w:val="20"/>
              </w:rPr>
              <w:t xml:space="preserve">
Стратегического плана.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w:t>
            </w:r>
          </w:p>
          <w:p>
            <w:pPr>
              <w:spacing w:after="20"/>
              <w:ind w:left="20"/>
              <w:jc w:val="both"/>
            </w:pPr>
            <w:r>
              <w:rPr>
                <w:rFonts w:ascii="Times New Roman"/>
                <w:b w:val="false"/>
                <w:i w:val="false"/>
                <w:color w:val="000000"/>
                <w:sz w:val="20"/>
              </w:rPr>
              <w:t xml:space="preserve">
меморандума с </w:t>
            </w:r>
          </w:p>
          <w:p>
            <w:pPr>
              <w:spacing w:after="20"/>
              <w:ind w:left="20"/>
              <w:jc w:val="both"/>
            </w:pPr>
            <w:r>
              <w:rPr>
                <w:rFonts w:ascii="Times New Roman"/>
                <w:b w:val="false"/>
                <w:i w:val="false"/>
                <w:color w:val="000000"/>
                <w:sz w:val="20"/>
              </w:rPr>
              <w:t xml:space="preserve">
акиматом </w:t>
            </w:r>
          </w:p>
          <w:p>
            <w:pPr>
              <w:spacing w:after="20"/>
              <w:ind w:left="20"/>
              <w:jc w:val="both"/>
            </w:pPr>
            <w:r>
              <w:rPr>
                <w:rFonts w:ascii="Times New Roman"/>
                <w:b w:val="false"/>
                <w:i w:val="false"/>
                <w:color w:val="000000"/>
                <w:sz w:val="20"/>
              </w:rPr>
              <w:t xml:space="preserve">
соответствующей </w:t>
            </w:r>
          </w:p>
          <w:p>
            <w:pPr>
              <w:spacing w:after="20"/>
              <w:ind w:left="20"/>
              <w:jc w:val="both"/>
            </w:pPr>
            <w:r>
              <w:rPr>
                <w:rFonts w:ascii="Times New Roman"/>
                <w:b w:val="false"/>
                <w:i w:val="false"/>
                <w:color w:val="000000"/>
                <w:sz w:val="20"/>
              </w:rPr>
              <w:t xml:space="preserve">
области (города).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Отток медицинских кадров в связи </w:t>
            </w:r>
          </w:p>
          <w:p>
            <w:pPr>
              <w:spacing w:after="20"/>
              <w:ind w:left="20"/>
              <w:jc w:val="both"/>
            </w:pPr>
            <w:r>
              <w:rPr>
                <w:rFonts w:ascii="Times New Roman"/>
                <w:b w:val="false"/>
                <w:i w:val="false"/>
                <w:color w:val="000000"/>
                <w:sz w:val="20"/>
              </w:rPr>
              <w:t xml:space="preserve">
с низким уровнем заработной </w:t>
            </w:r>
          </w:p>
          <w:p>
            <w:pPr>
              <w:spacing w:after="20"/>
              <w:ind w:left="20"/>
              <w:jc w:val="both"/>
            </w:pPr>
            <w:r>
              <w:rPr>
                <w:rFonts w:ascii="Times New Roman"/>
                <w:b w:val="false"/>
                <w:i w:val="false"/>
                <w:color w:val="000000"/>
                <w:sz w:val="20"/>
              </w:rPr>
              <w:t xml:space="preserve">
платы медицинских работников.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w:t>
            </w:r>
          </w:p>
          <w:p>
            <w:pPr>
              <w:spacing w:after="20"/>
              <w:ind w:left="20"/>
              <w:jc w:val="both"/>
            </w:pPr>
            <w:r>
              <w:rPr>
                <w:rFonts w:ascii="Times New Roman"/>
                <w:b w:val="false"/>
                <w:i w:val="false"/>
                <w:color w:val="000000"/>
                <w:sz w:val="20"/>
              </w:rPr>
              <w:t xml:space="preserve">
системы оплаты </w:t>
            </w:r>
          </w:p>
          <w:p>
            <w:pPr>
              <w:spacing w:after="20"/>
              <w:ind w:left="20"/>
              <w:jc w:val="both"/>
            </w:pPr>
            <w:r>
              <w:rPr>
                <w:rFonts w:ascii="Times New Roman"/>
                <w:b w:val="false"/>
                <w:i w:val="false"/>
                <w:color w:val="000000"/>
                <w:sz w:val="20"/>
              </w:rPr>
              <w:t xml:space="preserve">
труда. </w:t>
            </w:r>
          </w:p>
        </w:tc>
      </w:tr>
    </w:tbl>
    <w:bookmarkStart w:name="z40" w:id="38"/>
    <w:p>
      <w:pPr>
        <w:spacing w:after="0"/>
        <w:ind w:left="0"/>
        <w:jc w:val="left"/>
      </w:pPr>
      <w:r>
        <w:rPr>
          <w:rFonts w:ascii="Times New Roman"/>
          <w:b/>
          <w:i w:val="false"/>
          <w:color w:val="000000"/>
        </w:rPr>
        <w:t xml:space="preserve"> 7. Нормативные правовые акты и поручения Главы государства</w:t>
      </w:r>
    </w:p>
    <w:bookmarkEnd w:id="38"/>
    <w:bookmarkStart w:name="z41"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Конституция </w:t>
      </w:r>
      <w:r>
        <w:rPr>
          <w:rFonts w:ascii="Times New Roman"/>
          <w:b w:val="false"/>
          <w:i w:val="false"/>
          <w:color w:val="000000"/>
          <w:sz w:val="28"/>
        </w:rPr>
        <w:t xml:space="preserve">Республики Казахстан от 30 августа 1995 года; </w:t>
      </w:r>
    </w:p>
    <w:bookmarkEnd w:id="39"/>
    <w:bookmarkStart w:name="z42" w:id="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декабря 2002 года "О санитарно-эпидемиологическом благополучии населения"; </w:t>
      </w:r>
    </w:p>
    <w:bookmarkEnd w:id="40"/>
    <w:bookmarkStart w:name="z43" w:id="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июня 2003 года "О системе здравоохранения"; </w:t>
      </w:r>
    </w:p>
    <w:bookmarkEnd w:id="41"/>
    <w:bookmarkStart w:name="z44"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13 января 2004 года "О лекарственных средствах"; </w:t>
      </w:r>
    </w:p>
    <w:bookmarkEnd w:id="42"/>
    <w:bookmarkStart w:name="z45" w:id="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июля 2006 года "Об охране здоровья граждан"; </w:t>
      </w:r>
    </w:p>
    <w:bookmarkEnd w:id="43"/>
    <w:bookmarkStart w:name="z46" w:id="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13 сентября 2004 года № 1438 "О Государственной программе реформирования и развития здравоохранения Республики Казахстан на 2005-2010 годы"; </w:t>
      </w:r>
    </w:p>
    <w:bookmarkEnd w:id="44"/>
    <w:bookmarkStart w:name="z47" w:id="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29 ноября 2005 года № 1677 "Об утверждении Стратегии гендерного равенства в Республике Казахстан на 2006-2016 годы"; </w:t>
      </w:r>
    </w:p>
    <w:bookmarkEnd w:id="45"/>
    <w:bookmarkStart w:name="z48" w:id="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6 апреля 2007 года № 310 "О дальнейших мерах по реализации Стратегии развития Казахстана до 2030 года". (Программа Правительства Республики Казахстан на 2007-2009 годы); </w:t>
      </w:r>
    </w:p>
    <w:bookmarkEnd w:id="46"/>
    <w:bookmarkStart w:name="z49" w:id="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страны народу Казахстана от 10 октября 1997 года "Казахстан - 2030. Процветание, безопасность и улучшение благосостояния всех казахстанцев"; </w:t>
      </w:r>
    </w:p>
    <w:bookmarkEnd w:id="47"/>
    <w:bookmarkStart w:name="z50" w:id="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народу Казахстана от 1 марта 2006 года "Стратегия вхождения Казахстана в число 50-ти наиболее конкурентоспособных стран мира. Казахстан на пороге нового рывка вперед в своем развитии"; </w:t>
      </w:r>
    </w:p>
    <w:bookmarkEnd w:id="48"/>
    <w:bookmarkStart w:name="z51" w:id="4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народу Казахстана от 28 февраля 2007 года "Новый Казахстан в новом мире"; </w:t>
      </w:r>
    </w:p>
    <w:bookmarkEnd w:id="49"/>
    <w:bookmarkStart w:name="z52" w:id="5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народу Казахстана от 6 февраля 2008 года "Повышение благосостояния граждан Казахстана - главная цель государственной политики"; </w:t>
      </w:r>
    </w:p>
    <w:bookmarkEnd w:id="50"/>
    <w:bookmarkStart w:name="z98" w:id="51"/>
    <w:p>
      <w:pPr>
        <w:spacing w:after="0"/>
        <w:ind w:left="0"/>
        <w:jc w:val="both"/>
      </w:pPr>
      <w:r>
        <w:rPr>
          <w:rFonts w:ascii="Times New Roman"/>
          <w:b w:val="false"/>
          <w:i w:val="false"/>
          <w:color w:val="000000"/>
          <w:sz w:val="28"/>
        </w:rPr>
        <w:t xml:space="preserve">
      12-1. </w:t>
      </w:r>
      <w:r>
        <w:rPr>
          <w:rFonts w:ascii="Times New Roman"/>
          <w:b w:val="false"/>
          <w:i w:val="false"/>
          <w:color w:val="000000"/>
          <w:sz w:val="28"/>
        </w:rPr>
        <w:t xml:space="preserve">Послание </w:t>
      </w:r>
      <w:r>
        <w:rPr>
          <w:rFonts w:ascii="Times New Roman"/>
          <w:b w:val="false"/>
          <w:i w:val="false"/>
          <w:color w:val="000000"/>
          <w:sz w:val="28"/>
        </w:rPr>
        <w:t xml:space="preserve">Главы государства народу Казахстана от 6 марта 2009 года "Через кризис к обновлению и развитию";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пунктом 12-1 в соответствии с постановлением Правительства РК от 05.06.2009 </w:t>
      </w:r>
      <w:r>
        <w:rPr>
          <w:rFonts w:ascii="Times New Roman"/>
          <w:b w:val="false"/>
          <w:i w:val="false"/>
          <w:color w:val="000000"/>
          <w:sz w:val="28"/>
        </w:rPr>
        <w:t xml:space="preserve">№ 829 </w:t>
      </w:r>
      <w:r>
        <w:rPr>
          <w:rFonts w:ascii="Times New Roman"/>
          <w:b w:val="false"/>
          <w:i w:val="false"/>
          <w:color w:val="ff0000"/>
          <w:sz w:val="28"/>
        </w:rPr>
        <w:t xml:space="preserve">. </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13 октября 2004 года № 1050 "Об утверждении Плана мероприятий по реализации Государственной программы реформирования и развития здравоохранения Республики Казахстан на 2005-2010 годы"; </w:t>
      </w:r>
    </w:p>
    <w:bookmarkEnd w:id="52"/>
    <w:bookmarkStart w:name="z54" w:id="5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24 апреля 2006 года № 317 "Об утверждении Концепции реформирования медицинского и фармацевтического образования Республики Казахстан"; </w:t>
      </w:r>
    </w:p>
    <w:bookmarkEnd w:id="53"/>
    <w:bookmarkStart w:name="z55" w:id="5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15 декабря 2006 года № 1216 "Об утверждении Программы по противодействию эпидемии СПИДа в Республике Казахстан на 2006-2010 годы"; </w:t>
      </w:r>
    </w:p>
    <w:bookmarkEnd w:id="54"/>
    <w:bookmarkStart w:name="z56" w:id="5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13 февраля 2007 года № 102 "Об утверждении Программы по развитию кардиологической и кардиохирургической помощи в Республике Казахстан на 2007-2009 годы"; </w:t>
      </w:r>
    </w:p>
    <w:bookmarkEnd w:id="55"/>
    <w:bookmarkStart w:name="z57" w:id="5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15 декабря 2006 года № 1260 "Об утверждении программы "Здоровый образ жизни" на 2008-2016 годы"; </w:t>
      </w:r>
    </w:p>
    <w:bookmarkEnd w:id="56"/>
    <w:bookmarkStart w:name="z58" w:id="5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декабря 2007 года № 1251 "Об утверждении Программы о мерах по совершенствованию службы крови в Республике Казахстан на 2008-2010 годы"; </w:t>
      </w:r>
    </w:p>
    <w:bookmarkEnd w:id="57"/>
    <w:bookmarkStart w:name="z59" w:id="5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декабря 2007 года № 1263 "О мерах защиты населения от туберкулеза в Республике Казахстан"; </w:t>
      </w:r>
    </w:p>
    <w:bookmarkEnd w:id="58"/>
    <w:bookmarkStart w:name="z60" w:id="5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декабря 2007 года № 1325 "Об утверждении Программы по снижению материнской и детской смертности в Республике Казахстан на 2008-2010 годы"; </w:t>
      </w:r>
    </w:p>
    <w:bookmarkEnd w:id="59"/>
    <w:p>
      <w:pPr>
        <w:spacing w:after="0"/>
        <w:ind w:left="0"/>
        <w:jc w:val="both"/>
      </w:pPr>
      <w:r>
        <w:rPr>
          <w:rFonts w:ascii="Times New Roman"/>
          <w:b w:val="false"/>
          <w:i w:val="false"/>
          <w:color w:val="000000"/>
          <w:sz w:val="28"/>
        </w:rPr>
        <w:t xml:space="preserve">
      20-1.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18 декабря 2008 года № 1184 "О реализации Закона Республики Казахстан "О республиканском бюджете на 2009-2011 годы";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пунктом 20-1 в соответствии с постановлением Правительства РК от 05.06.2009 </w:t>
      </w:r>
      <w:r>
        <w:rPr>
          <w:rFonts w:ascii="Times New Roman"/>
          <w:b w:val="false"/>
          <w:i w:val="false"/>
          <w:color w:val="000000"/>
          <w:sz w:val="28"/>
        </w:rPr>
        <w:t xml:space="preserve">№ 829 </w:t>
      </w:r>
      <w:r>
        <w:rPr>
          <w:rFonts w:ascii="Times New Roman"/>
          <w:b w:val="false"/>
          <w:i w:val="false"/>
          <w:color w:val="ff0000"/>
          <w:sz w:val="28"/>
        </w:rPr>
        <w:t xml:space="preserve">. </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xml:space="preserve">
       21. Протоколы совещания с участием Главы государства от 8 мая 2008 года № 01-7.10 и от 7 ноября 2008 года № 01-7.18. </w:t>
      </w:r>
    </w:p>
    <w:bookmarkEnd w:id="60"/>
    <w:bookmarkStart w:name="z62" w:id="61"/>
    <w:p>
      <w:pPr>
        <w:spacing w:after="0"/>
        <w:ind w:left="0"/>
        <w:jc w:val="left"/>
      </w:pPr>
      <w:r>
        <w:rPr>
          <w:rFonts w:ascii="Times New Roman"/>
          <w:b/>
          <w:i w:val="false"/>
          <w:color w:val="000000"/>
        </w:rPr>
        <w:t xml:space="preserve"> 8. Бюджетные программы</w:t>
      </w:r>
    </w:p>
    <w:bookmarkEnd w:id="61"/>
    <w:p>
      <w:pPr>
        <w:spacing w:after="0"/>
        <w:ind w:left="0"/>
        <w:jc w:val="both"/>
      </w:pPr>
      <w:r>
        <w:rPr>
          <w:rFonts w:ascii="Times New Roman"/>
          <w:b w:val="false"/>
          <w:i w:val="false"/>
          <w:color w:val="ff0000"/>
          <w:sz w:val="28"/>
        </w:rPr>
        <w:t xml:space="preserve">
      Сноска. Раздел 8 в редакции постановления Правительства РК от 30.01.2010 </w:t>
      </w:r>
      <w:r>
        <w:rPr>
          <w:rFonts w:ascii="Times New Roman"/>
          <w:b w:val="false"/>
          <w:i w:val="false"/>
          <w:color w:val="ff0000"/>
          <w:sz w:val="28"/>
        </w:rPr>
        <w:t>№ 49</w:t>
      </w:r>
      <w:r>
        <w:rPr>
          <w:rFonts w:ascii="Times New Roman"/>
          <w:b w:val="false"/>
          <w:i w:val="false"/>
          <w:color w:val="ff0000"/>
          <w:sz w:val="28"/>
        </w:rPr>
        <w:t>.</w:t>
      </w:r>
    </w:p>
    <w:bookmarkStart w:name="z63" w:id="62"/>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62"/>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31"/>
        <w:gridCol w:w="529"/>
        <w:gridCol w:w="2025"/>
        <w:gridCol w:w="2025"/>
        <w:gridCol w:w="2025"/>
        <w:gridCol w:w="2026"/>
        <w:gridCol w:w="2255"/>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координации политики и государственному регулированию</w:t>
            </w:r>
          </w:p>
          <w:p>
            <w:pPr>
              <w:spacing w:after="20"/>
              <w:ind w:left="20"/>
              <w:jc w:val="both"/>
            </w:pPr>
            <w:r>
              <w:rPr>
                <w:rFonts w:ascii="Times New Roman"/>
                <w:b w:val="false"/>
                <w:i w:val="false"/>
                <w:color w:val="000000"/>
                <w:sz w:val="20"/>
              </w:rPr>
              <w:t>
предоставления услуг в области здравоохранения"</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аппаратов Министерства и его территориальных органов;</w:t>
            </w:r>
          </w:p>
          <w:p>
            <w:pPr>
              <w:spacing w:after="20"/>
              <w:ind w:left="20"/>
              <w:jc w:val="both"/>
            </w:pPr>
            <w:r>
              <w:rPr>
                <w:rFonts w:ascii="Times New Roman"/>
                <w:b w:val="false"/>
                <w:i w:val="false"/>
                <w:color w:val="000000"/>
                <w:sz w:val="20"/>
              </w:rPr>
              <w:t>
обновление и углубление профессиональных знаний и навыков государствен-</w:t>
            </w:r>
          </w:p>
          <w:p>
            <w:pPr>
              <w:spacing w:after="20"/>
              <w:ind w:left="20"/>
              <w:jc w:val="both"/>
            </w:pPr>
            <w:r>
              <w:rPr>
                <w:rFonts w:ascii="Times New Roman"/>
                <w:b w:val="false"/>
                <w:i w:val="false"/>
                <w:color w:val="000000"/>
                <w:sz w:val="20"/>
              </w:rPr>
              <w:t>
ных служащих в соответствии с предъявляемыми квалификационными</w:t>
            </w:r>
          </w:p>
          <w:p>
            <w:pPr>
              <w:spacing w:after="20"/>
              <w:ind w:left="20"/>
              <w:jc w:val="both"/>
            </w:pPr>
            <w:r>
              <w:rPr>
                <w:rFonts w:ascii="Times New Roman"/>
                <w:b w:val="false"/>
                <w:i w:val="false"/>
                <w:color w:val="000000"/>
                <w:sz w:val="20"/>
              </w:rPr>
              <w:t>
требованиями; совершенствование системы управления здравоохранением;</w:t>
            </w:r>
          </w:p>
          <w:p>
            <w:pPr>
              <w:spacing w:after="20"/>
              <w:ind w:left="20"/>
              <w:jc w:val="both"/>
            </w:pPr>
            <w:r>
              <w:rPr>
                <w:rFonts w:ascii="Times New Roman"/>
                <w:b w:val="false"/>
                <w:i w:val="false"/>
                <w:color w:val="000000"/>
                <w:sz w:val="20"/>
              </w:rPr>
              <w:t>
контроль качества оказания медицинских услуг; аккредитация субъектов</w:t>
            </w:r>
          </w:p>
          <w:p>
            <w:pPr>
              <w:spacing w:after="20"/>
              <w:ind w:left="20"/>
              <w:jc w:val="both"/>
            </w:pPr>
            <w:r>
              <w:rPr>
                <w:rFonts w:ascii="Times New Roman"/>
                <w:b w:val="false"/>
                <w:i w:val="false"/>
                <w:color w:val="000000"/>
                <w:sz w:val="20"/>
              </w:rPr>
              <w:t>
здравоохранения; развитие института независимой экспертизы; совершенст-</w:t>
            </w:r>
          </w:p>
          <w:p>
            <w:pPr>
              <w:spacing w:after="20"/>
              <w:ind w:left="20"/>
              <w:jc w:val="both"/>
            </w:pPr>
            <w:r>
              <w:rPr>
                <w:rFonts w:ascii="Times New Roman"/>
                <w:b w:val="false"/>
                <w:i w:val="false"/>
                <w:color w:val="000000"/>
                <w:sz w:val="20"/>
              </w:rPr>
              <w:t>
вование системы присвоения квалификационных категорий и системы аттес-</w:t>
            </w:r>
          </w:p>
          <w:p>
            <w:pPr>
              <w:spacing w:after="20"/>
              <w:ind w:left="20"/>
              <w:jc w:val="both"/>
            </w:pPr>
            <w:r>
              <w:rPr>
                <w:rFonts w:ascii="Times New Roman"/>
                <w:b w:val="false"/>
                <w:i w:val="false"/>
                <w:color w:val="000000"/>
                <w:sz w:val="20"/>
              </w:rPr>
              <w:t>
тации на профессиональную компетентность; проведение лицензирования;</w:t>
            </w:r>
          </w:p>
          <w:p>
            <w:pPr>
              <w:spacing w:after="20"/>
              <w:ind w:left="20"/>
              <w:jc w:val="both"/>
            </w:pPr>
            <w:r>
              <w:rPr>
                <w:rFonts w:ascii="Times New Roman"/>
                <w:b w:val="false"/>
                <w:i w:val="false"/>
                <w:color w:val="000000"/>
                <w:sz w:val="20"/>
              </w:rPr>
              <w:t>
повышение качества, эффективности и безопасности лекарственных средств</w:t>
            </w:r>
          </w:p>
          <w:p>
            <w:pPr>
              <w:spacing w:after="20"/>
              <w:ind w:left="20"/>
              <w:jc w:val="both"/>
            </w:pPr>
            <w:r>
              <w:rPr>
                <w:rFonts w:ascii="Times New Roman"/>
                <w:b w:val="false"/>
                <w:i w:val="false"/>
                <w:color w:val="000000"/>
                <w:sz w:val="20"/>
              </w:rPr>
              <w:t>
и фармацевтических услуг; обеспечение государственного санитарно-</w:t>
            </w:r>
          </w:p>
          <w:p>
            <w:pPr>
              <w:spacing w:after="20"/>
              <w:ind w:left="20"/>
              <w:jc w:val="both"/>
            </w:pPr>
            <w:r>
              <w:rPr>
                <w:rFonts w:ascii="Times New Roman"/>
                <w:b w:val="false"/>
                <w:i w:val="false"/>
                <w:color w:val="000000"/>
                <w:sz w:val="20"/>
              </w:rPr>
              <w:t>
эпидемиологического надзора за подконтрольными объектами, санитарная</w:t>
            </w:r>
          </w:p>
          <w:p>
            <w:pPr>
              <w:spacing w:after="20"/>
              <w:ind w:left="20"/>
              <w:jc w:val="both"/>
            </w:pPr>
            <w:r>
              <w:rPr>
                <w:rFonts w:ascii="Times New Roman"/>
                <w:b w:val="false"/>
                <w:i w:val="false"/>
                <w:color w:val="000000"/>
                <w:sz w:val="20"/>
              </w:rPr>
              <w:t>
охрана границ от завоза и распространения инфекционных и паразитарных</w:t>
            </w:r>
          </w:p>
          <w:p>
            <w:pPr>
              <w:spacing w:after="20"/>
              <w:ind w:left="20"/>
              <w:jc w:val="both"/>
            </w:pPr>
            <w:r>
              <w:rPr>
                <w:rFonts w:ascii="Times New Roman"/>
                <w:b w:val="false"/>
                <w:i w:val="false"/>
                <w:color w:val="000000"/>
                <w:sz w:val="20"/>
              </w:rPr>
              <w:t>
заболеваний; рассмотрение обращений граждан; сопровождение и эксплуа-</w:t>
            </w:r>
          </w:p>
          <w:p>
            <w:pPr>
              <w:spacing w:after="20"/>
              <w:ind w:left="20"/>
              <w:jc w:val="both"/>
            </w:pPr>
            <w:r>
              <w:rPr>
                <w:rFonts w:ascii="Times New Roman"/>
                <w:b w:val="false"/>
                <w:i w:val="false"/>
                <w:color w:val="000000"/>
                <w:sz w:val="20"/>
              </w:rPr>
              <w:t>
тация информационных систем веб-ресурсов Министерства; обеспечение</w:t>
            </w:r>
          </w:p>
          <w:p>
            <w:pPr>
              <w:spacing w:after="20"/>
              <w:ind w:left="20"/>
              <w:jc w:val="both"/>
            </w:pPr>
            <w:r>
              <w:rPr>
                <w:rFonts w:ascii="Times New Roman"/>
                <w:b w:val="false"/>
                <w:i w:val="false"/>
                <w:color w:val="000000"/>
                <w:sz w:val="20"/>
              </w:rPr>
              <w:t>
системного и технического обслуживания вычислительной техники, локаль-</w:t>
            </w:r>
          </w:p>
          <w:p>
            <w:pPr>
              <w:spacing w:after="20"/>
              <w:ind w:left="20"/>
              <w:jc w:val="both"/>
            </w:pPr>
            <w:r>
              <w:rPr>
                <w:rFonts w:ascii="Times New Roman"/>
                <w:b w:val="false"/>
                <w:i w:val="false"/>
                <w:color w:val="000000"/>
                <w:sz w:val="20"/>
              </w:rPr>
              <w:t>
ных вычислительных сетей системы здравоохранения, поддержка информа-</w:t>
            </w:r>
          </w:p>
          <w:p>
            <w:pPr>
              <w:spacing w:after="20"/>
              <w:ind w:left="20"/>
              <w:jc w:val="both"/>
            </w:pPr>
            <w:r>
              <w:rPr>
                <w:rFonts w:ascii="Times New Roman"/>
                <w:b w:val="false"/>
                <w:i w:val="false"/>
                <w:color w:val="000000"/>
                <w:sz w:val="20"/>
              </w:rPr>
              <w:t>
ционной связи и обмена информацией с организациями здравоохранения, с</w:t>
            </w:r>
          </w:p>
          <w:p>
            <w:pPr>
              <w:spacing w:after="20"/>
              <w:ind w:left="20"/>
              <w:jc w:val="both"/>
            </w:pPr>
            <w:r>
              <w:rPr>
                <w:rFonts w:ascii="Times New Roman"/>
                <w:b w:val="false"/>
                <w:i w:val="false"/>
                <w:color w:val="000000"/>
                <w:sz w:val="20"/>
              </w:rPr>
              <w:t>
Европейским региональным бюро ВОЗ и другими международными</w:t>
            </w:r>
          </w:p>
          <w:p>
            <w:pPr>
              <w:spacing w:after="20"/>
              <w:ind w:left="20"/>
              <w:jc w:val="both"/>
            </w:pPr>
            <w:r>
              <w:rPr>
                <w:rFonts w:ascii="Times New Roman"/>
                <w:b w:val="false"/>
                <w:i w:val="false"/>
                <w:color w:val="000000"/>
                <w:sz w:val="20"/>
              </w:rPr>
              <w:t>
организациями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Стратегическое планирование, мониторинг, координация, развитие человеческих</w:t>
            </w:r>
          </w:p>
          <w:p>
            <w:pPr>
              <w:spacing w:after="20"/>
              <w:ind w:left="20"/>
              <w:jc w:val="both"/>
            </w:pPr>
            <w:r>
              <w:rPr>
                <w:rFonts w:ascii="Times New Roman"/>
                <w:b w:val="false"/>
                <w:i w:val="false"/>
                <w:color w:val="000000"/>
                <w:sz w:val="20"/>
              </w:rPr>
              <w:t>
ресурсов и международное сотрудничества (ДСР, ДНЧР)</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кадровых ресурсов и медицинской науки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Охрана здоровья матери и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Снижение бремени социально значимых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Снижение бремени травматизма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Формирования здорового образа жизни и здоровое питание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Совершенствование инфраструктуры здравоохранения, обеспечивающей</w:t>
            </w:r>
          </w:p>
          <w:p>
            <w:pPr>
              <w:spacing w:after="20"/>
              <w:ind w:left="20"/>
              <w:jc w:val="both"/>
            </w:pPr>
            <w:r>
              <w:rPr>
                <w:rFonts w:ascii="Times New Roman"/>
                <w:b w:val="false"/>
                <w:i w:val="false"/>
                <w:color w:val="000000"/>
                <w:sz w:val="20"/>
              </w:rPr>
              <w:t>
равный доступ населения к медицинским услугам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потребностям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Повышение качества научных исследований в области здравоохранения</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Укрепление здоровья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Укрепление здоровья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Обеспечение доступности медицинской помощи и лекарственных</w:t>
            </w:r>
          </w:p>
          <w:p>
            <w:pPr>
              <w:spacing w:after="20"/>
              <w:ind w:left="20"/>
              <w:jc w:val="both"/>
            </w:pPr>
            <w:r>
              <w:rPr>
                <w:rFonts w:ascii="Times New Roman"/>
                <w:b w:val="false"/>
                <w:i w:val="false"/>
                <w:color w:val="000000"/>
                <w:sz w:val="20"/>
              </w:rPr>
              <w:t>
средств при заболеваниях сердечно-сосудистой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Раннее выявление и своевременное лечение онкологических болезней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Совершенствование фтизиатрической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Противодействие эпидемии СПИД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Оказание своевременной помощи при травмах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Снижение распространенности поведенческих факторов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Создание эффективной системы профессиональной подготовки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непрерывного образования</w:t>
            </w:r>
          </w:p>
          <w:p>
            <w:pPr>
              <w:spacing w:after="20"/>
              <w:ind w:left="20"/>
              <w:jc w:val="both"/>
            </w:pPr>
            <w:r>
              <w:rPr>
                <w:rFonts w:ascii="Times New Roman"/>
                <w:b w:val="false"/>
                <w:i w:val="false"/>
                <w:color w:val="000000"/>
                <w:sz w:val="20"/>
              </w:rPr>
              <w:t>
(послевузовское и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Создание эффективной системы управления медицинской наукой и ее интеграции с образованием и практическим здравоохранением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w:t>
            </w:r>
          </w:p>
          <w:p>
            <w:pPr>
              <w:spacing w:after="20"/>
              <w:ind w:left="20"/>
              <w:jc w:val="both"/>
            </w:pPr>
            <w:r>
              <w:rPr>
                <w:rFonts w:ascii="Times New Roman"/>
                <w:b w:val="false"/>
                <w:i w:val="false"/>
                <w:color w:val="000000"/>
                <w:sz w:val="20"/>
              </w:rPr>
              <w:t>
во разработанных и</w:t>
            </w:r>
          </w:p>
          <w:p>
            <w:pPr>
              <w:spacing w:after="20"/>
              <w:ind w:left="20"/>
              <w:jc w:val="both"/>
            </w:pPr>
            <w:r>
              <w:rPr>
                <w:rFonts w:ascii="Times New Roman"/>
                <w:b w:val="false"/>
                <w:i w:val="false"/>
                <w:color w:val="000000"/>
                <w:sz w:val="20"/>
              </w:rPr>
              <w:t>
внедренных НПА</w:t>
            </w:r>
          </w:p>
          <w:p>
            <w:pPr>
              <w:spacing w:after="20"/>
              <w:ind w:left="20"/>
              <w:jc w:val="both"/>
            </w:pPr>
            <w:r>
              <w:rPr>
                <w:rFonts w:ascii="Times New Roman"/>
                <w:b w:val="false"/>
                <w:i w:val="false"/>
                <w:color w:val="000000"/>
                <w:sz w:val="20"/>
              </w:rPr>
              <w:t>
Министерством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проведенных</w:t>
            </w:r>
          </w:p>
          <w:p>
            <w:pPr>
              <w:spacing w:after="20"/>
              <w:ind w:left="20"/>
              <w:jc w:val="both"/>
            </w:pPr>
            <w:r>
              <w:rPr>
                <w:rFonts w:ascii="Times New Roman"/>
                <w:b w:val="false"/>
                <w:i w:val="false"/>
                <w:color w:val="000000"/>
                <w:sz w:val="20"/>
              </w:rPr>
              <w:t>
аналитических</w:t>
            </w:r>
          </w:p>
          <w:p>
            <w:pPr>
              <w:spacing w:after="20"/>
              <w:ind w:left="20"/>
              <w:jc w:val="both"/>
            </w:pPr>
            <w:r>
              <w:rPr>
                <w:rFonts w:ascii="Times New Roman"/>
                <w:b w:val="false"/>
                <w:i w:val="false"/>
                <w:color w:val="000000"/>
                <w:sz w:val="20"/>
              </w:rPr>
              <w:t>
исследований и</w:t>
            </w:r>
          </w:p>
          <w:p>
            <w:pPr>
              <w:spacing w:after="20"/>
              <w:ind w:left="20"/>
              <w:jc w:val="both"/>
            </w:pPr>
            <w:r>
              <w:rPr>
                <w:rFonts w:ascii="Times New Roman"/>
                <w:b w:val="false"/>
                <w:i w:val="false"/>
                <w:color w:val="000000"/>
                <w:sz w:val="20"/>
              </w:rPr>
              <w:t>
выполненных работ</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отчетов по</w:t>
            </w:r>
          </w:p>
          <w:p>
            <w:pPr>
              <w:spacing w:after="20"/>
              <w:ind w:left="20"/>
              <w:jc w:val="both"/>
            </w:pPr>
            <w:r>
              <w:rPr>
                <w:rFonts w:ascii="Times New Roman"/>
                <w:b w:val="false"/>
                <w:i w:val="false"/>
                <w:color w:val="000000"/>
                <w:sz w:val="20"/>
              </w:rPr>
              <w:t>
программным документам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подготовленных</w:t>
            </w:r>
          </w:p>
          <w:p>
            <w:pPr>
              <w:spacing w:after="20"/>
              <w:ind w:left="20"/>
              <w:jc w:val="both"/>
            </w:pPr>
            <w:r>
              <w:rPr>
                <w:rFonts w:ascii="Times New Roman"/>
                <w:b w:val="false"/>
                <w:i w:val="false"/>
                <w:color w:val="000000"/>
                <w:sz w:val="20"/>
              </w:rPr>
              <w:t>
сборников, обзоров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НТП, в</w:t>
            </w:r>
          </w:p>
          <w:p>
            <w:pPr>
              <w:spacing w:after="20"/>
              <w:ind w:left="20"/>
              <w:jc w:val="both"/>
            </w:pPr>
            <w:r>
              <w:rPr>
                <w:rFonts w:ascii="Times New Roman"/>
                <w:b w:val="false"/>
                <w:i w:val="false"/>
                <w:color w:val="000000"/>
                <w:sz w:val="20"/>
              </w:rPr>
              <w:t>
отношении которых</w:t>
            </w:r>
          </w:p>
          <w:p>
            <w:pPr>
              <w:spacing w:after="20"/>
              <w:ind w:left="20"/>
              <w:jc w:val="both"/>
            </w:pPr>
            <w:r>
              <w:rPr>
                <w:rFonts w:ascii="Times New Roman"/>
                <w:b w:val="false"/>
                <w:i w:val="false"/>
                <w:color w:val="000000"/>
                <w:sz w:val="20"/>
              </w:rPr>
              <w:t>
осуществлялись услуги</w:t>
            </w:r>
          </w:p>
          <w:p>
            <w:pPr>
              <w:spacing w:after="20"/>
              <w:ind w:left="20"/>
              <w:jc w:val="both"/>
            </w:pPr>
            <w:r>
              <w:rPr>
                <w:rFonts w:ascii="Times New Roman"/>
                <w:b w:val="false"/>
                <w:i w:val="false"/>
                <w:color w:val="000000"/>
                <w:sz w:val="20"/>
              </w:rPr>
              <w:t>
мониторинга, анализа и</w:t>
            </w:r>
          </w:p>
          <w:p>
            <w:pPr>
              <w:spacing w:after="20"/>
              <w:ind w:left="20"/>
              <w:jc w:val="both"/>
            </w:pPr>
            <w:r>
              <w:rPr>
                <w:rFonts w:ascii="Times New Roman"/>
                <w:b w:val="false"/>
                <w:i w:val="false"/>
                <w:color w:val="000000"/>
                <w:sz w:val="20"/>
              </w:rPr>
              <w:t>
экспертизы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разработанных</w:t>
            </w:r>
          </w:p>
          <w:p>
            <w:pPr>
              <w:spacing w:after="20"/>
              <w:ind w:left="20"/>
              <w:jc w:val="both"/>
            </w:pPr>
            <w:r>
              <w:rPr>
                <w:rFonts w:ascii="Times New Roman"/>
                <w:b w:val="false"/>
                <w:i w:val="false"/>
                <w:color w:val="000000"/>
                <w:sz w:val="20"/>
              </w:rPr>
              <w:t>
протоколов диагностики и</w:t>
            </w:r>
          </w:p>
          <w:p>
            <w:pPr>
              <w:spacing w:after="20"/>
              <w:ind w:left="20"/>
              <w:jc w:val="both"/>
            </w:pPr>
            <w:r>
              <w:rPr>
                <w:rFonts w:ascii="Times New Roman"/>
                <w:b w:val="false"/>
                <w:i w:val="false"/>
                <w:color w:val="000000"/>
                <w:sz w:val="20"/>
              </w:rPr>
              <w:t>
лечения заболеваний</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w:t>
            </w:r>
          </w:p>
          <w:p>
            <w:pPr>
              <w:spacing w:after="20"/>
              <w:ind w:left="20"/>
              <w:jc w:val="both"/>
            </w:pPr>
            <w:r>
              <w:rPr>
                <w:rFonts w:ascii="Times New Roman"/>
                <w:b w:val="false"/>
                <w:i w:val="false"/>
                <w:color w:val="000000"/>
                <w:sz w:val="20"/>
              </w:rPr>
              <w:t>
во разработанных стандар-</w:t>
            </w:r>
          </w:p>
          <w:p>
            <w:pPr>
              <w:spacing w:after="20"/>
              <w:ind w:left="20"/>
              <w:jc w:val="both"/>
            </w:pPr>
            <w:r>
              <w:rPr>
                <w:rFonts w:ascii="Times New Roman"/>
                <w:b w:val="false"/>
                <w:i w:val="false"/>
                <w:color w:val="000000"/>
                <w:sz w:val="20"/>
              </w:rPr>
              <w:t>
тов послесреднего меди-</w:t>
            </w:r>
          </w:p>
          <w:p>
            <w:pPr>
              <w:spacing w:after="20"/>
              <w:ind w:left="20"/>
              <w:jc w:val="both"/>
            </w:pPr>
            <w:r>
              <w:rPr>
                <w:rFonts w:ascii="Times New Roman"/>
                <w:b w:val="false"/>
                <w:i w:val="false"/>
                <w:color w:val="000000"/>
                <w:sz w:val="20"/>
              </w:rPr>
              <w:t>
цинского, дополнительного</w:t>
            </w:r>
          </w:p>
          <w:p>
            <w:pPr>
              <w:spacing w:after="20"/>
              <w:ind w:left="20"/>
              <w:jc w:val="both"/>
            </w:pPr>
            <w:r>
              <w:rPr>
                <w:rFonts w:ascii="Times New Roman"/>
                <w:b w:val="false"/>
                <w:i w:val="false"/>
                <w:color w:val="000000"/>
                <w:sz w:val="20"/>
              </w:rPr>
              <w:t>
профессионального</w:t>
            </w:r>
          </w:p>
          <w:p>
            <w:pPr>
              <w:spacing w:after="20"/>
              <w:ind w:left="20"/>
              <w:jc w:val="both"/>
            </w:pPr>
            <w:r>
              <w:rPr>
                <w:rFonts w:ascii="Times New Roman"/>
                <w:b w:val="false"/>
                <w:i w:val="false"/>
                <w:color w:val="000000"/>
                <w:sz w:val="20"/>
              </w:rPr>
              <w:t>
образования, резидентуры,</w:t>
            </w:r>
          </w:p>
          <w:p>
            <w:pPr>
              <w:spacing w:after="20"/>
              <w:ind w:left="20"/>
              <w:jc w:val="both"/>
            </w:pPr>
            <w:r>
              <w:rPr>
                <w:rFonts w:ascii="Times New Roman"/>
                <w:b w:val="false"/>
                <w:i w:val="false"/>
                <w:color w:val="000000"/>
                <w:sz w:val="20"/>
              </w:rPr>
              <w:t>
магистратуры и</w:t>
            </w:r>
          </w:p>
          <w:p>
            <w:pPr>
              <w:spacing w:after="20"/>
              <w:ind w:left="20"/>
              <w:jc w:val="both"/>
            </w:pPr>
            <w:r>
              <w:rPr>
                <w:rFonts w:ascii="Times New Roman"/>
                <w:b w:val="false"/>
                <w:i w:val="false"/>
                <w:color w:val="000000"/>
                <w:sz w:val="20"/>
              </w:rPr>
              <w:t>
докторантуры, PhD</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w:t>
            </w:r>
          </w:p>
          <w:p>
            <w:pPr>
              <w:spacing w:after="20"/>
              <w:ind w:left="20"/>
              <w:jc w:val="both"/>
            </w:pPr>
            <w:r>
              <w:rPr>
                <w:rFonts w:ascii="Times New Roman"/>
                <w:b w:val="false"/>
                <w:i w:val="false"/>
                <w:color w:val="000000"/>
                <w:sz w:val="20"/>
              </w:rPr>
              <w:t>
чество заключенных</w:t>
            </w:r>
          </w:p>
          <w:p>
            <w:pPr>
              <w:spacing w:after="20"/>
              <w:ind w:left="20"/>
              <w:jc w:val="both"/>
            </w:pPr>
            <w:r>
              <w:rPr>
                <w:rFonts w:ascii="Times New Roman"/>
                <w:b w:val="false"/>
                <w:i w:val="false"/>
                <w:color w:val="000000"/>
                <w:sz w:val="20"/>
              </w:rPr>
              <w:t>
международных договоров</w:t>
            </w:r>
          </w:p>
          <w:p>
            <w:pPr>
              <w:spacing w:after="20"/>
              <w:ind w:left="20"/>
              <w:jc w:val="both"/>
            </w:pPr>
            <w:r>
              <w:rPr>
                <w:rFonts w:ascii="Times New Roman"/>
                <w:b w:val="false"/>
                <w:i w:val="false"/>
                <w:color w:val="000000"/>
                <w:sz w:val="20"/>
              </w:rPr>
              <w:t>
(соглашений) с</w:t>
            </w:r>
          </w:p>
          <w:p>
            <w:pPr>
              <w:spacing w:after="20"/>
              <w:ind w:left="20"/>
              <w:jc w:val="both"/>
            </w:pPr>
            <w:r>
              <w:rPr>
                <w:rFonts w:ascii="Times New Roman"/>
                <w:b w:val="false"/>
                <w:i w:val="false"/>
                <w:color w:val="000000"/>
                <w:sz w:val="20"/>
              </w:rPr>
              <w:t>
Министерством здравоохра-</w:t>
            </w:r>
          </w:p>
          <w:p>
            <w:pPr>
              <w:spacing w:after="20"/>
              <w:ind w:left="20"/>
              <w:jc w:val="both"/>
            </w:pPr>
            <w:r>
              <w:rPr>
                <w:rFonts w:ascii="Times New Roman"/>
                <w:b w:val="false"/>
                <w:i w:val="false"/>
                <w:color w:val="000000"/>
                <w:sz w:val="20"/>
              </w:rPr>
              <w:t>
нения и Правительством</w:t>
            </w:r>
          </w:p>
          <w:p>
            <w:pPr>
              <w:spacing w:after="20"/>
              <w:ind w:left="20"/>
              <w:jc w:val="both"/>
            </w:pPr>
            <w:r>
              <w:rPr>
                <w:rFonts w:ascii="Times New Roman"/>
                <w:b w:val="false"/>
                <w:i w:val="false"/>
                <w:color w:val="000000"/>
                <w:sz w:val="20"/>
              </w:rPr>
              <w:t>
Республики Казахстан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системы стратегического планирования Министерства, нацеленное</w:t>
            </w:r>
          </w:p>
          <w:p>
            <w:pPr>
              <w:spacing w:after="20"/>
              <w:ind w:left="20"/>
              <w:jc w:val="both"/>
            </w:pPr>
            <w:r>
              <w:rPr>
                <w:rFonts w:ascii="Times New Roman"/>
                <w:b w:val="false"/>
                <w:i w:val="false"/>
                <w:color w:val="000000"/>
                <w:sz w:val="20"/>
              </w:rPr>
              <w:t>
на достижение конечных результатов.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функционирования аппарата Министерства (ДЭФ, ДАПР)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здравоохранением</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Совершенствование инфраструктуры здравоохранения, обеспечивающей</w:t>
            </w:r>
          </w:p>
          <w:p>
            <w:pPr>
              <w:spacing w:after="20"/>
              <w:ind w:left="20"/>
              <w:jc w:val="both"/>
            </w:pPr>
            <w:r>
              <w:rPr>
                <w:rFonts w:ascii="Times New Roman"/>
                <w:b w:val="false"/>
                <w:i w:val="false"/>
                <w:color w:val="000000"/>
                <w:sz w:val="20"/>
              </w:rPr>
              <w:t>
равный доступ населения к медицинским услугам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Повышение доступности и качества лекарственной помощи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Поэтапное достижение лучших стандартов бюджетной модели</w:t>
            </w:r>
          </w:p>
          <w:p>
            <w:pPr>
              <w:spacing w:after="20"/>
              <w:ind w:left="20"/>
              <w:jc w:val="both"/>
            </w:pPr>
            <w:r>
              <w:rPr>
                <w:rFonts w:ascii="Times New Roman"/>
                <w:b w:val="false"/>
                <w:i w:val="false"/>
                <w:color w:val="000000"/>
                <w:sz w:val="20"/>
              </w:rPr>
              <w:t>
здравоохранения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Внедрение новой модели лекарственного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Повышение качества лекарственных средств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w:t>
            </w:r>
          </w:p>
          <w:p>
            <w:pPr>
              <w:spacing w:after="20"/>
              <w:ind w:left="20"/>
              <w:jc w:val="both"/>
            </w:pPr>
            <w:r>
              <w:rPr>
                <w:rFonts w:ascii="Times New Roman"/>
                <w:b w:val="false"/>
                <w:i w:val="false"/>
                <w:color w:val="000000"/>
                <w:sz w:val="20"/>
              </w:rPr>
              <w:t>
чество государственных</w:t>
            </w:r>
          </w:p>
          <w:p>
            <w:pPr>
              <w:spacing w:after="20"/>
              <w:ind w:left="20"/>
              <w:jc w:val="both"/>
            </w:pPr>
            <w:r>
              <w:rPr>
                <w:rFonts w:ascii="Times New Roman"/>
                <w:b w:val="false"/>
                <w:i w:val="false"/>
                <w:color w:val="000000"/>
                <w:sz w:val="20"/>
              </w:rPr>
              <w:t>
служащих МЗ, обученных</w:t>
            </w:r>
          </w:p>
          <w:p>
            <w:pPr>
              <w:spacing w:after="20"/>
              <w:ind w:left="20"/>
              <w:jc w:val="both"/>
            </w:pPr>
            <w:r>
              <w:rPr>
                <w:rFonts w:ascii="Times New Roman"/>
                <w:b w:val="false"/>
                <w:i w:val="false"/>
                <w:color w:val="000000"/>
                <w:sz w:val="20"/>
              </w:rPr>
              <w:t>
за рубежом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обученных</w:t>
            </w:r>
          </w:p>
          <w:p>
            <w:pPr>
              <w:spacing w:after="20"/>
              <w:ind w:left="20"/>
              <w:jc w:val="both"/>
            </w:pPr>
            <w:r>
              <w:rPr>
                <w:rFonts w:ascii="Times New Roman"/>
                <w:b w:val="false"/>
                <w:i w:val="false"/>
                <w:color w:val="000000"/>
                <w:sz w:val="20"/>
              </w:rPr>
              <w:t>
специалистов</w:t>
            </w:r>
          </w:p>
          <w:p>
            <w:pPr>
              <w:spacing w:after="20"/>
              <w:ind w:left="20"/>
              <w:jc w:val="both"/>
            </w:pPr>
            <w:r>
              <w:rPr>
                <w:rFonts w:ascii="Times New Roman"/>
                <w:b w:val="false"/>
                <w:i w:val="false"/>
                <w:color w:val="000000"/>
                <w:sz w:val="20"/>
              </w:rPr>
              <w:t>
государственному языку</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обученных</w:t>
            </w:r>
          </w:p>
          <w:p>
            <w:pPr>
              <w:spacing w:after="20"/>
              <w:ind w:left="20"/>
              <w:jc w:val="both"/>
            </w:pPr>
            <w:r>
              <w:rPr>
                <w:rFonts w:ascii="Times New Roman"/>
                <w:b w:val="false"/>
                <w:i w:val="false"/>
                <w:color w:val="000000"/>
                <w:sz w:val="20"/>
              </w:rPr>
              <w:t>
специалистов иностранному</w:t>
            </w:r>
          </w:p>
          <w:p>
            <w:pPr>
              <w:spacing w:after="20"/>
              <w:ind w:left="20"/>
              <w:jc w:val="both"/>
            </w:pPr>
            <w:r>
              <w:rPr>
                <w:rFonts w:ascii="Times New Roman"/>
                <w:b w:val="false"/>
                <w:i w:val="false"/>
                <w:color w:val="000000"/>
                <w:sz w:val="20"/>
              </w:rPr>
              <w:t>
языку</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разработанных</w:t>
            </w:r>
          </w:p>
          <w:p>
            <w:pPr>
              <w:spacing w:after="20"/>
              <w:ind w:left="20"/>
              <w:jc w:val="both"/>
            </w:pPr>
            <w:r>
              <w:rPr>
                <w:rFonts w:ascii="Times New Roman"/>
                <w:b w:val="false"/>
                <w:i w:val="false"/>
                <w:color w:val="000000"/>
                <w:sz w:val="20"/>
              </w:rPr>
              <w:t>
технических документов по</w:t>
            </w:r>
          </w:p>
          <w:p>
            <w:pPr>
              <w:spacing w:after="20"/>
              <w:ind w:left="20"/>
              <w:jc w:val="both"/>
            </w:pPr>
            <w:r>
              <w:rPr>
                <w:rFonts w:ascii="Times New Roman"/>
                <w:b w:val="false"/>
                <w:i w:val="false"/>
                <w:color w:val="000000"/>
                <w:sz w:val="20"/>
              </w:rPr>
              <w:t>
информатизации</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внедренных</w:t>
            </w:r>
          </w:p>
          <w:p>
            <w:pPr>
              <w:spacing w:after="20"/>
              <w:ind w:left="20"/>
              <w:jc w:val="both"/>
            </w:pPr>
            <w:r>
              <w:rPr>
                <w:rFonts w:ascii="Times New Roman"/>
                <w:b w:val="false"/>
                <w:i w:val="false"/>
                <w:color w:val="000000"/>
                <w:sz w:val="20"/>
              </w:rPr>
              <w:t>
новых и усовершенство-</w:t>
            </w:r>
          </w:p>
          <w:p>
            <w:pPr>
              <w:spacing w:after="20"/>
              <w:ind w:left="20"/>
              <w:jc w:val="both"/>
            </w:pPr>
            <w:r>
              <w:rPr>
                <w:rFonts w:ascii="Times New Roman"/>
                <w:b w:val="false"/>
                <w:i w:val="false"/>
                <w:color w:val="000000"/>
                <w:sz w:val="20"/>
              </w:rPr>
              <w:t>
ванных моделей оплаты</w:t>
            </w:r>
          </w:p>
          <w:p>
            <w:pPr>
              <w:spacing w:after="20"/>
              <w:ind w:left="20"/>
              <w:jc w:val="both"/>
            </w:pPr>
            <w:r>
              <w:rPr>
                <w:rFonts w:ascii="Times New Roman"/>
                <w:b w:val="false"/>
                <w:i w:val="false"/>
                <w:color w:val="000000"/>
                <w:sz w:val="20"/>
              </w:rPr>
              <w:t>
мед. услуг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отчетов о</w:t>
            </w:r>
          </w:p>
          <w:p>
            <w:pPr>
              <w:spacing w:after="20"/>
              <w:ind w:left="20"/>
              <w:jc w:val="both"/>
            </w:pPr>
            <w:r>
              <w:rPr>
                <w:rFonts w:ascii="Times New Roman"/>
                <w:b w:val="false"/>
                <w:i w:val="false"/>
                <w:color w:val="000000"/>
                <w:sz w:val="20"/>
              </w:rPr>
              <w:t>
финансовой, оперативной</w:t>
            </w:r>
          </w:p>
          <w:p>
            <w:pPr>
              <w:spacing w:after="20"/>
              <w:ind w:left="20"/>
              <w:jc w:val="both"/>
            </w:pPr>
            <w:r>
              <w:rPr>
                <w:rFonts w:ascii="Times New Roman"/>
                <w:b w:val="false"/>
                <w:i w:val="false"/>
                <w:color w:val="000000"/>
                <w:sz w:val="20"/>
              </w:rPr>
              <w:t>
деятельности</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и качественное исполнение бюджетных программ</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деятельности аппарата Министерства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Обеспечение государственного контроля в области санитарно-эпидемиологического</w:t>
            </w:r>
          </w:p>
          <w:p>
            <w:pPr>
              <w:spacing w:after="20"/>
              <w:ind w:left="20"/>
              <w:jc w:val="both"/>
            </w:pPr>
            <w:r>
              <w:rPr>
                <w:rFonts w:ascii="Times New Roman"/>
                <w:b w:val="false"/>
                <w:i w:val="false"/>
                <w:color w:val="000000"/>
                <w:sz w:val="20"/>
              </w:rPr>
              <w:t>
благополучия населения (КГСЭН)</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Снижение бремени социально значимых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Обеспечение санитарно-эпидемиологического благополучия</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Противодействие эпидемии СПИД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Профилактика и снижение заболеваемости особо опасными инфекциями и другими инфекционными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Профилактика вакциноуправляемых инфекций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Мониторинг за безопасностью питьевой воды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разработанных</w:t>
            </w:r>
          </w:p>
          <w:p>
            <w:pPr>
              <w:spacing w:after="20"/>
              <w:ind w:left="20"/>
              <w:jc w:val="both"/>
            </w:pPr>
            <w:r>
              <w:rPr>
                <w:rFonts w:ascii="Times New Roman"/>
                <w:b w:val="false"/>
                <w:i w:val="false"/>
                <w:color w:val="000000"/>
                <w:sz w:val="20"/>
              </w:rPr>
              <w:t>
санитарных норм и правил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выданных</w:t>
            </w:r>
          </w:p>
          <w:p>
            <w:pPr>
              <w:spacing w:after="20"/>
              <w:ind w:left="20"/>
              <w:jc w:val="both"/>
            </w:pPr>
            <w:r>
              <w:rPr>
                <w:rFonts w:ascii="Times New Roman"/>
                <w:b w:val="false"/>
                <w:i w:val="false"/>
                <w:color w:val="000000"/>
                <w:sz w:val="20"/>
              </w:rPr>
              <w:t>
санэпидзаключений</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осмотренных</w:t>
            </w:r>
          </w:p>
          <w:p>
            <w:pPr>
              <w:spacing w:after="20"/>
              <w:ind w:left="20"/>
              <w:jc w:val="both"/>
            </w:pPr>
            <w:r>
              <w:rPr>
                <w:rFonts w:ascii="Times New Roman"/>
                <w:b w:val="false"/>
                <w:i w:val="false"/>
                <w:color w:val="000000"/>
                <w:sz w:val="20"/>
              </w:rPr>
              <w:t>
лиц при въезде в пунктах</w:t>
            </w:r>
          </w:p>
          <w:p>
            <w:pPr>
              <w:spacing w:after="20"/>
              <w:ind w:left="20"/>
              <w:jc w:val="both"/>
            </w:pPr>
            <w:r>
              <w:rPr>
                <w:rFonts w:ascii="Times New Roman"/>
                <w:b w:val="false"/>
                <w:i w:val="false"/>
                <w:color w:val="000000"/>
                <w:sz w:val="20"/>
              </w:rPr>
              <w:t>
пропуска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чел</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рассмотренных</w:t>
            </w:r>
          </w:p>
          <w:p>
            <w:pPr>
              <w:spacing w:after="20"/>
              <w:ind w:left="20"/>
              <w:jc w:val="both"/>
            </w:pPr>
            <w:r>
              <w:rPr>
                <w:rFonts w:ascii="Times New Roman"/>
                <w:b w:val="false"/>
                <w:i w:val="false"/>
                <w:color w:val="000000"/>
                <w:sz w:val="20"/>
              </w:rPr>
              <w:t>
заявлений на присвоение</w:t>
            </w:r>
          </w:p>
          <w:p>
            <w:pPr>
              <w:spacing w:after="20"/>
              <w:ind w:left="20"/>
              <w:jc w:val="both"/>
            </w:pPr>
            <w:r>
              <w:rPr>
                <w:rFonts w:ascii="Times New Roman"/>
                <w:b w:val="false"/>
                <w:i w:val="false"/>
                <w:color w:val="000000"/>
                <w:sz w:val="20"/>
              </w:rPr>
              <w:t>
квалификационных</w:t>
            </w:r>
          </w:p>
          <w:p>
            <w:pPr>
              <w:spacing w:after="20"/>
              <w:ind w:left="20"/>
              <w:jc w:val="both"/>
            </w:pPr>
            <w:r>
              <w:rPr>
                <w:rFonts w:ascii="Times New Roman"/>
                <w:b w:val="false"/>
                <w:i w:val="false"/>
                <w:color w:val="000000"/>
                <w:sz w:val="20"/>
              </w:rPr>
              <w:t>
категорий</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рассмотренных</w:t>
            </w:r>
          </w:p>
          <w:p>
            <w:pPr>
              <w:spacing w:after="20"/>
              <w:ind w:left="20"/>
              <w:jc w:val="both"/>
            </w:pPr>
            <w:r>
              <w:rPr>
                <w:rFonts w:ascii="Times New Roman"/>
                <w:b w:val="false"/>
                <w:i w:val="false"/>
                <w:color w:val="000000"/>
                <w:sz w:val="20"/>
              </w:rPr>
              <w:t>
заявлений на регистрацию,</w:t>
            </w:r>
          </w:p>
          <w:p>
            <w:pPr>
              <w:spacing w:after="20"/>
              <w:ind w:left="20"/>
              <w:jc w:val="both"/>
            </w:pPr>
            <w:r>
              <w:rPr>
                <w:rFonts w:ascii="Times New Roman"/>
                <w:b w:val="false"/>
                <w:i w:val="false"/>
                <w:color w:val="000000"/>
                <w:sz w:val="20"/>
              </w:rPr>
              <w:t>
перерегистрацию веществ</w:t>
            </w:r>
          </w:p>
          <w:p>
            <w:pPr>
              <w:spacing w:after="20"/>
              <w:ind w:left="20"/>
              <w:jc w:val="both"/>
            </w:pPr>
            <w:r>
              <w:rPr>
                <w:rFonts w:ascii="Times New Roman"/>
                <w:b w:val="false"/>
                <w:i w:val="false"/>
                <w:color w:val="000000"/>
                <w:sz w:val="20"/>
              </w:rPr>
              <w:t>
и продукции</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санитарно-эпидемиологического благополучия населения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Обеспечение государственного контроля в сфере обращения лекарственных средств и</w:t>
            </w:r>
          </w:p>
          <w:p>
            <w:pPr>
              <w:spacing w:after="20"/>
              <w:ind w:left="20"/>
              <w:jc w:val="both"/>
            </w:pPr>
            <w:r>
              <w:rPr>
                <w:rFonts w:ascii="Times New Roman"/>
                <w:b w:val="false"/>
                <w:i w:val="false"/>
                <w:color w:val="000000"/>
                <w:sz w:val="20"/>
              </w:rPr>
              <w:t>
в сфере оказания медицинских услуг (ККМФД)</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Повышение доступности и качества лекарственной помощи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Повышение качества медицинских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Внедрение новой модели лекарственного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Повышение качества лекарственных средств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проведенных</w:t>
            </w:r>
          </w:p>
          <w:p>
            <w:pPr>
              <w:spacing w:after="20"/>
              <w:ind w:left="20"/>
              <w:jc w:val="both"/>
            </w:pPr>
            <w:r>
              <w:rPr>
                <w:rFonts w:ascii="Times New Roman"/>
                <w:b w:val="false"/>
                <w:i w:val="false"/>
                <w:color w:val="000000"/>
                <w:sz w:val="20"/>
              </w:rPr>
              <w:t>
проверок</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выданных</w:t>
            </w:r>
          </w:p>
          <w:p>
            <w:pPr>
              <w:spacing w:after="20"/>
              <w:ind w:left="20"/>
              <w:jc w:val="both"/>
            </w:pPr>
            <w:r>
              <w:rPr>
                <w:rFonts w:ascii="Times New Roman"/>
                <w:b w:val="false"/>
                <w:i w:val="false"/>
                <w:color w:val="000000"/>
                <w:sz w:val="20"/>
              </w:rPr>
              <w:t>
лицензий</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отчетов по</w:t>
            </w:r>
          </w:p>
          <w:p>
            <w:pPr>
              <w:spacing w:after="20"/>
              <w:ind w:left="20"/>
              <w:jc w:val="both"/>
            </w:pPr>
            <w:r>
              <w:rPr>
                <w:rFonts w:ascii="Times New Roman"/>
                <w:b w:val="false"/>
                <w:i w:val="false"/>
                <w:color w:val="000000"/>
                <w:sz w:val="20"/>
              </w:rPr>
              <w:t>
мониторингу программ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наименований</w:t>
            </w:r>
          </w:p>
          <w:p>
            <w:pPr>
              <w:spacing w:after="20"/>
              <w:ind w:left="20"/>
              <w:jc w:val="both"/>
            </w:pPr>
            <w:r>
              <w:rPr>
                <w:rFonts w:ascii="Times New Roman"/>
                <w:b w:val="false"/>
                <w:i w:val="false"/>
                <w:color w:val="000000"/>
                <w:sz w:val="20"/>
              </w:rPr>
              <w:t>
зарегистрированных</w:t>
            </w:r>
          </w:p>
          <w:p>
            <w:pPr>
              <w:spacing w:after="20"/>
              <w:ind w:left="20"/>
              <w:jc w:val="both"/>
            </w:pPr>
            <w:r>
              <w:rPr>
                <w:rFonts w:ascii="Times New Roman"/>
                <w:b w:val="false"/>
                <w:i w:val="false"/>
                <w:color w:val="000000"/>
                <w:sz w:val="20"/>
              </w:rPr>
              <w:t>
лекарственных средств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специалистов,</w:t>
            </w:r>
          </w:p>
          <w:p>
            <w:pPr>
              <w:spacing w:after="20"/>
              <w:ind w:left="20"/>
              <w:jc w:val="both"/>
            </w:pPr>
            <w:r>
              <w:rPr>
                <w:rFonts w:ascii="Times New Roman"/>
                <w:b w:val="false"/>
                <w:i w:val="false"/>
                <w:color w:val="000000"/>
                <w:sz w:val="20"/>
              </w:rPr>
              <w:t>
сдавших квалификационный</w:t>
            </w:r>
          </w:p>
          <w:p>
            <w:pPr>
              <w:spacing w:after="20"/>
              <w:ind w:left="20"/>
              <w:jc w:val="both"/>
            </w:pPr>
            <w:r>
              <w:rPr>
                <w:rFonts w:ascii="Times New Roman"/>
                <w:b w:val="false"/>
                <w:i w:val="false"/>
                <w:color w:val="000000"/>
                <w:sz w:val="20"/>
              </w:rPr>
              <w:t>
экзамен, прошедших</w:t>
            </w:r>
          </w:p>
          <w:p>
            <w:pPr>
              <w:spacing w:after="20"/>
              <w:ind w:left="20"/>
              <w:jc w:val="both"/>
            </w:pPr>
            <w:r>
              <w:rPr>
                <w:rFonts w:ascii="Times New Roman"/>
                <w:b w:val="false"/>
                <w:i w:val="false"/>
                <w:color w:val="000000"/>
                <w:sz w:val="20"/>
              </w:rPr>
              <w:t>
аттестацию</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выданных</w:t>
            </w:r>
          </w:p>
          <w:p>
            <w:pPr>
              <w:spacing w:after="20"/>
              <w:ind w:left="20"/>
              <w:jc w:val="both"/>
            </w:pPr>
            <w:r>
              <w:rPr>
                <w:rFonts w:ascii="Times New Roman"/>
                <w:b w:val="false"/>
                <w:i w:val="false"/>
                <w:color w:val="000000"/>
                <w:sz w:val="20"/>
              </w:rPr>
              <w:t>
разрешений на рекламу</w:t>
            </w:r>
          </w:p>
          <w:p>
            <w:pPr>
              <w:spacing w:after="20"/>
              <w:ind w:left="20"/>
              <w:jc w:val="both"/>
            </w:pPr>
            <w:r>
              <w:rPr>
                <w:rFonts w:ascii="Times New Roman"/>
                <w:b w:val="false"/>
                <w:i w:val="false"/>
                <w:color w:val="000000"/>
                <w:sz w:val="20"/>
              </w:rPr>
              <w:t>
лекарственных средств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w:t>
            </w:r>
          </w:p>
          <w:p>
            <w:pPr>
              <w:spacing w:after="20"/>
              <w:ind w:left="20"/>
              <w:jc w:val="both"/>
            </w:pPr>
            <w:r>
              <w:rPr>
                <w:rFonts w:ascii="Times New Roman"/>
                <w:b w:val="false"/>
                <w:i w:val="false"/>
                <w:color w:val="000000"/>
                <w:sz w:val="20"/>
              </w:rPr>
              <w:t>
во государственных</w:t>
            </w:r>
          </w:p>
          <w:p>
            <w:pPr>
              <w:spacing w:after="20"/>
              <w:ind w:left="20"/>
              <w:jc w:val="both"/>
            </w:pPr>
            <w:r>
              <w:rPr>
                <w:rFonts w:ascii="Times New Roman"/>
                <w:b w:val="false"/>
                <w:i w:val="false"/>
                <w:color w:val="000000"/>
                <w:sz w:val="20"/>
              </w:rPr>
              <w:t>
субъектов здравоохране-</w:t>
            </w:r>
          </w:p>
          <w:p>
            <w:pPr>
              <w:spacing w:after="20"/>
              <w:ind w:left="20"/>
              <w:jc w:val="both"/>
            </w:pPr>
            <w:r>
              <w:rPr>
                <w:rFonts w:ascii="Times New Roman"/>
                <w:b w:val="false"/>
                <w:i w:val="false"/>
                <w:color w:val="000000"/>
                <w:sz w:val="20"/>
              </w:rPr>
              <w:t>
ния, проверенных на</w:t>
            </w:r>
          </w:p>
          <w:p>
            <w:pPr>
              <w:spacing w:after="20"/>
              <w:ind w:left="20"/>
              <w:jc w:val="both"/>
            </w:pPr>
            <w:r>
              <w:rPr>
                <w:rFonts w:ascii="Times New Roman"/>
                <w:b w:val="false"/>
                <w:i w:val="false"/>
                <w:color w:val="000000"/>
                <w:sz w:val="20"/>
              </w:rPr>
              <w:t>
предмет соблюдения</w:t>
            </w:r>
          </w:p>
          <w:p>
            <w:pPr>
              <w:spacing w:after="20"/>
              <w:ind w:left="20"/>
              <w:jc w:val="both"/>
            </w:pPr>
            <w:r>
              <w:rPr>
                <w:rFonts w:ascii="Times New Roman"/>
                <w:b w:val="false"/>
                <w:i w:val="false"/>
                <w:color w:val="000000"/>
                <w:sz w:val="20"/>
              </w:rPr>
              <w:t>
стандартов в области</w:t>
            </w:r>
          </w:p>
          <w:p>
            <w:pPr>
              <w:spacing w:after="20"/>
              <w:ind w:left="20"/>
              <w:jc w:val="both"/>
            </w:pPr>
            <w:r>
              <w:rPr>
                <w:rFonts w:ascii="Times New Roman"/>
                <w:b w:val="false"/>
                <w:i w:val="false"/>
                <w:color w:val="000000"/>
                <w:sz w:val="20"/>
              </w:rPr>
              <w:t>
здравоохранения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субъектов</w:t>
            </w:r>
          </w:p>
          <w:p>
            <w:pPr>
              <w:spacing w:after="20"/>
              <w:ind w:left="20"/>
              <w:jc w:val="both"/>
            </w:pPr>
            <w:r>
              <w:rPr>
                <w:rFonts w:ascii="Times New Roman"/>
                <w:b w:val="false"/>
                <w:i w:val="false"/>
                <w:color w:val="000000"/>
                <w:sz w:val="20"/>
              </w:rPr>
              <w:t>
здравоохранения частной</w:t>
            </w:r>
          </w:p>
          <w:p>
            <w:pPr>
              <w:spacing w:after="20"/>
              <w:ind w:left="20"/>
              <w:jc w:val="both"/>
            </w:pPr>
            <w:r>
              <w:rPr>
                <w:rFonts w:ascii="Times New Roman"/>
                <w:b w:val="false"/>
                <w:i w:val="false"/>
                <w:color w:val="000000"/>
                <w:sz w:val="20"/>
              </w:rPr>
              <w:t>
формы собственности,</w:t>
            </w:r>
          </w:p>
          <w:p>
            <w:pPr>
              <w:spacing w:after="20"/>
              <w:ind w:left="20"/>
              <w:jc w:val="both"/>
            </w:pPr>
            <w:r>
              <w:rPr>
                <w:rFonts w:ascii="Times New Roman"/>
                <w:b w:val="false"/>
                <w:i w:val="false"/>
                <w:color w:val="000000"/>
                <w:sz w:val="20"/>
              </w:rPr>
              <w:t>
проверенных на предмет</w:t>
            </w:r>
          </w:p>
          <w:p>
            <w:pPr>
              <w:spacing w:after="20"/>
              <w:ind w:left="20"/>
              <w:jc w:val="both"/>
            </w:pPr>
            <w:r>
              <w:rPr>
                <w:rFonts w:ascii="Times New Roman"/>
                <w:b w:val="false"/>
                <w:i w:val="false"/>
                <w:color w:val="000000"/>
                <w:sz w:val="20"/>
              </w:rPr>
              <w:t>
соблюдения стандартов в</w:t>
            </w:r>
          </w:p>
          <w:p>
            <w:pPr>
              <w:spacing w:after="20"/>
              <w:ind w:left="20"/>
              <w:jc w:val="both"/>
            </w:pPr>
            <w:r>
              <w:rPr>
                <w:rFonts w:ascii="Times New Roman"/>
                <w:b w:val="false"/>
                <w:i w:val="false"/>
                <w:color w:val="000000"/>
                <w:sz w:val="20"/>
              </w:rPr>
              <w:t>
области здравоохранения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w:t>
            </w:r>
          </w:p>
          <w:p>
            <w:pPr>
              <w:spacing w:after="20"/>
              <w:ind w:left="20"/>
              <w:jc w:val="both"/>
            </w:pPr>
            <w:r>
              <w:rPr>
                <w:rFonts w:ascii="Times New Roman"/>
                <w:b w:val="false"/>
                <w:i w:val="false"/>
                <w:color w:val="000000"/>
                <w:sz w:val="20"/>
              </w:rPr>
              <w:t>
во аккредитованных</w:t>
            </w:r>
          </w:p>
          <w:p>
            <w:pPr>
              <w:spacing w:after="20"/>
              <w:ind w:left="20"/>
              <w:jc w:val="both"/>
            </w:pPr>
            <w:r>
              <w:rPr>
                <w:rFonts w:ascii="Times New Roman"/>
                <w:b w:val="false"/>
                <w:i w:val="false"/>
                <w:color w:val="000000"/>
                <w:sz w:val="20"/>
              </w:rPr>
              <w:t>
субъектов здравоохранения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w:t>
            </w:r>
          </w:p>
          <w:p>
            <w:pPr>
              <w:spacing w:after="20"/>
              <w:ind w:left="20"/>
              <w:jc w:val="both"/>
            </w:pPr>
            <w:r>
              <w:rPr>
                <w:rFonts w:ascii="Times New Roman"/>
                <w:b w:val="false"/>
                <w:i w:val="false"/>
                <w:color w:val="000000"/>
                <w:sz w:val="20"/>
              </w:rPr>
              <w:t>
во аккредитованных</w:t>
            </w:r>
          </w:p>
          <w:p>
            <w:pPr>
              <w:spacing w:after="20"/>
              <w:ind w:left="20"/>
              <w:jc w:val="both"/>
            </w:pPr>
            <w:r>
              <w:rPr>
                <w:rFonts w:ascii="Times New Roman"/>
                <w:b w:val="false"/>
                <w:i w:val="false"/>
                <w:color w:val="000000"/>
                <w:sz w:val="20"/>
              </w:rPr>
              <w:t>
физических и юридических</w:t>
            </w:r>
          </w:p>
          <w:p>
            <w:pPr>
              <w:spacing w:after="20"/>
              <w:ind w:left="20"/>
              <w:jc w:val="both"/>
            </w:pPr>
            <w:r>
              <w:rPr>
                <w:rFonts w:ascii="Times New Roman"/>
                <w:b w:val="false"/>
                <w:i w:val="false"/>
                <w:color w:val="000000"/>
                <w:sz w:val="20"/>
              </w:rPr>
              <w:t>
лиц для проведения</w:t>
            </w:r>
          </w:p>
          <w:p>
            <w:pPr>
              <w:spacing w:after="20"/>
              <w:ind w:left="20"/>
              <w:jc w:val="both"/>
            </w:pPr>
            <w:r>
              <w:rPr>
                <w:rFonts w:ascii="Times New Roman"/>
                <w:b w:val="false"/>
                <w:i w:val="false"/>
                <w:color w:val="000000"/>
                <w:sz w:val="20"/>
              </w:rPr>
              <w:t>
независимой экспертизы</w:t>
            </w:r>
          </w:p>
          <w:p>
            <w:pPr>
              <w:spacing w:after="20"/>
              <w:ind w:left="20"/>
              <w:jc w:val="both"/>
            </w:pPr>
            <w:r>
              <w:rPr>
                <w:rFonts w:ascii="Times New Roman"/>
                <w:b w:val="false"/>
                <w:i w:val="false"/>
                <w:color w:val="000000"/>
                <w:sz w:val="20"/>
              </w:rPr>
              <w:t>
оценки деятельности</w:t>
            </w:r>
          </w:p>
          <w:p>
            <w:pPr>
              <w:spacing w:after="20"/>
              <w:ind w:left="20"/>
              <w:jc w:val="both"/>
            </w:pPr>
            <w:r>
              <w:rPr>
                <w:rFonts w:ascii="Times New Roman"/>
                <w:b w:val="false"/>
                <w:i w:val="false"/>
                <w:color w:val="000000"/>
                <w:sz w:val="20"/>
              </w:rPr>
              <w:t>
субъектов здравоохранения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научных</w:t>
            </w:r>
          </w:p>
          <w:p>
            <w:pPr>
              <w:spacing w:after="20"/>
              <w:ind w:left="20"/>
              <w:jc w:val="both"/>
            </w:pPr>
            <w:r>
              <w:rPr>
                <w:rFonts w:ascii="Times New Roman"/>
                <w:b w:val="false"/>
                <w:i w:val="false"/>
                <w:color w:val="000000"/>
                <w:sz w:val="20"/>
              </w:rPr>
              <w:t>
организаций и организаций</w:t>
            </w:r>
          </w:p>
          <w:p>
            <w:pPr>
              <w:spacing w:after="20"/>
              <w:ind w:left="20"/>
              <w:jc w:val="both"/>
            </w:pPr>
            <w:r>
              <w:rPr>
                <w:rFonts w:ascii="Times New Roman"/>
                <w:b w:val="false"/>
                <w:i w:val="false"/>
                <w:color w:val="000000"/>
                <w:sz w:val="20"/>
              </w:rPr>
              <w:t>
образования в области</w:t>
            </w:r>
          </w:p>
          <w:p>
            <w:pPr>
              <w:spacing w:after="20"/>
              <w:ind w:left="20"/>
              <w:jc w:val="both"/>
            </w:pPr>
            <w:r>
              <w:rPr>
                <w:rFonts w:ascii="Times New Roman"/>
                <w:b w:val="false"/>
                <w:i w:val="false"/>
                <w:color w:val="000000"/>
                <w:sz w:val="20"/>
              </w:rPr>
              <w:t>
здравоохранения,</w:t>
            </w:r>
          </w:p>
          <w:p>
            <w:pPr>
              <w:spacing w:after="20"/>
              <w:ind w:left="20"/>
              <w:jc w:val="both"/>
            </w:pPr>
            <w:r>
              <w:rPr>
                <w:rFonts w:ascii="Times New Roman"/>
                <w:b w:val="false"/>
                <w:i w:val="false"/>
                <w:color w:val="000000"/>
                <w:sz w:val="20"/>
              </w:rPr>
              <w:t>
прошедших аттестацию</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руководителей,</w:t>
            </w:r>
          </w:p>
          <w:p>
            <w:pPr>
              <w:spacing w:after="20"/>
              <w:ind w:left="20"/>
              <w:jc w:val="both"/>
            </w:pPr>
            <w:r>
              <w:rPr>
                <w:rFonts w:ascii="Times New Roman"/>
                <w:b w:val="false"/>
                <w:i w:val="false"/>
                <w:color w:val="000000"/>
                <w:sz w:val="20"/>
              </w:rPr>
              <w:t>
прошедших аттестацию на</w:t>
            </w:r>
          </w:p>
          <w:p>
            <w:pPr>
              <w:spacing w:after="20"/>
              <w:ind w:left="20"/>
              <w:jc w:val="both"/>
            </w:pPr>
            <w:r>
              <w:rPr>
                <w:rFonts w:ascii="Times New Roman"/>
                <w:b w:val="false"/>
                <w:i w:val="false"/>
                <w:color w:val="000000"/>
                <w:sz w:val="20"/>
              </w:rPr>
              <w:t>
профессиональную</w:t>
            </w:r>
          </w:p>
          <w:p>
            <w:pPr>
              <w:spacing w:after="20"/>
              <w:ind w:left="20"/>
              <w:jc w:val="both"/>
            </w:pPr>
            <w:r>
              <w:rPr>
                <w:rFonts w:ascii="Times New Roman"/>
                <w:b w:val="false"/>
                <w:i w:val="false"/>
                <w:color w:val="000000"/>
                <w:sz w:val="20"/>
              </w:rPr>
              <w:t>
компетенцию</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медицинских</w:t>
            </w:r>
          </w:p>
          <w:p>
            <w:pPr>
              <w:spacing w:after="20"/>
              <w:ind w:left="20"/>
              <w:jc w:val="both"/>
            </w:pPr>
            <w:r>
              <w:rPr>
                <w:rFonts w:ascii="Times New Roman"/>
                <w:b w:val="false"/>
                <w:i w:val="false"/>
                <w:color w:val="000000"/>
                <w:sz w:val="20"/>
              </w:rPr>
              <w:t>
работников, прошедших</w:t>
            </w:r>
          </w:p>
          <w:p>
            <w:pPr>
              <w:spacing w:after="20"/>
              <w:ind w:left="20"/>
              <w:jc w:val="both"/>
            </w:pPr>
            <w:r>
              <w:rPr>
                <w:rFonts w:ascii="Times New Roman"/>
                <w:b w:val="false"/>
                <w:i w:val="false"/>
                <w:color w:val="000000"/>
                <w:sz w:val="20"/>
              </w:rPr>
              <w:t>
квалификационный экзамен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выданных</w:t>
            </w:r>
          </w:p>
          <w:p>
            <w:pPr>
              <w:spacing w:after="20"/>
              <w:ind w:left="20"/>
              <w:jc w:val="both"/>
            </w:pPr>
            <w:r>
              <w:rPr>
                <w:rFonts w:ascii="Times New Roman"/>
                <w:b w:val="false"/>
                <w:i w:val="false"/>
                <w:color w:val="000000"/>
                <w:sz w:val="20"/>
              </w:rPr>
              <w:t>
государственных лицензий</w:t>
            </w:r>
          </w:p>
          <w:p>
            <w:pPr>
              <w:spacing w:after="20"/>
              <w:ind w:left="20"/>
              <w:jc w:val="both"/>
            </w:pPr>
            <w:r>
              <w:rPr>
                <w:rFonts w:ascii="Times New Roman"/>
                <w:b w:val="false"/>
                <w:i w:val="false"/>
                <w:color w:val="000000"/>
                <w:sz w:val="20"/>
              </w:rPr>
              <w:t>
и приложений к ним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выданных</w:t>
            </w:r>
          </w:p>
          <w:p>
            <w:pPr>
              <w:spacing w:after="20"/>
              <w:ind w:left="20"/>
              <w:jc w:val="both"/>
            </w:pPr>
            <w:r>
              <w:rPr>
                <w:rFonts w:ascii="Times New Roman"/>
                <w:b w:val="false"/>
                <w:i w:val="false"/>
                <w:color w:val="000000"/>
                <w:sz w:val="20"/>
              </w:rPr>
              <w:t>
разрешений на рекламу</w:t>
            </w:r>
          </w:p>
          <w:p>
            <w:pPr>
              <w:spacing w:after="20"/>
              <w:ind w:left="20"/>
              <w:jc w:val="both"/>
            </w:pPr>
            <w:r>
              <w:rPr>
                <w:rFonts w:ascii="Times New Roman"/>
                <w:b w:val="false"/>
                <w:i w:val="false"/>
                <w:color w:val="000000"/>
                <w:sz w:val="20"/>
              </w:rPr>
              <w:t>
медицинских услуг, а</w:t>
            </w:r>
          </w:p>
          <w:p>
            <w:pPr>
              <w:spacing w:after="20"/>
              <w:ind w:left="20"/>
              <w:jc w:val="both"/>
            </w:pPr>
            <w:r>
              <w:rPr>
                <w:rFonts w:ascii="Times New Roman"/>
                <w:b w:val="false"/>
                <w:i w:val="false"/>
                <w:color w:val="000000"/>
                <w:sz w:val="20"/>
              </w:rPr>
              <w:t>
также применение в</w:t>
            </w:r>
          </w:p>
          <w:p>
            <w:pPr>
              <w:spacing w:after="20"/>
              <w:ind w:left="20"/>
              <w:jc w:val="both"/>
            </w:pPr>
            <w:r>
              <w:rPr>
                <w:rFonts w:ascii="Times New Roman"/>
                <w:b w:val="false"/>
                <w:i w:val="false"/>
                <w:color w:val="000000"/>
                <w:sz w:val="20"/>
              </w:rPr>
              <w:t>
практике здравоохранения</w:t>
            </w:r>
          </w:p>
          <w:p>
            <w:pPr>
              <w:spacing w:after="20"/>
              <w:ind w:left="20"/>
              <w:jc w:val="both"/>
            </w:pPr>
            <w:r>
              <w:rPr>
                <w:rFonts w:ascii="Times New Roman"/>
                <w:b w:val="false"/>
                <w:i w:val="false"/>
                <w:color w:val="000000"/>
                <w:sz w:val="20"/>
              </w:rPr>
              <w:t>
новых методов и средств</w:t>
            </w:r>
          </w:p>
          <w:p>
            <w:pPr>
              <w:spacing w:after="20"/>
              <w:ind w:left="20"/>
              <w:jc w:val="both"/>
            </w:pPr>
            <w:r>
              <w:rPr>
                <w:rFonts w:ascii="Times New Roman"/>
                <w:b w:val="false"/>
                <w:i w:val="false"/>
                <w:color w:val="000000"/>
                <w:sz w:val="20"/>
              </w:rPr>
              <w:t>
профилактики, диагности-</w:t>
            </w:r>
          </w:p>
          <w:p>
            <w:pPr>
              <w:spacing w:after="20"/>
              <w:ind w:left="20"/>
              <w:jc w:val="both"/>
            </w:pPr>
            <w:r>
              <w:rPr>
                <w:rFonts w:ascii="Times New Roman"/>
                <w:b w:val="false"/>
                <w:i w:val="false"/>
                <w:color w:val="000000"/>
                <w:sz w:val="20"/>
              </w:rPr>
              <w:t>
ки, лечения и медицинской</w:t>
            </w:r>
          </w:p>
          <w:p>
            <w:pPr>
              <w:spacing w:after="20"/>
              <w:ind w:left="20"/>
              <w:jc w:val="both"/>
            </w:pPr>
            <w:r>
              <w:rPr>
                <w:rFonts w:ascii="Times New Roman"/>
                <w:b w:val="false"/>
                <w:i w:val="false"/>
                <w:color w:val="000000"/>
                <w:sz w:val="20"/>
              </w:rPr>
              <w:t>
реабилитации, за исключе-</w:t>
            </w:r>
          </w:p>
          <w:p>
            <w:pPr>
              <w:spacing w:after="20"/>
              <w:ind w:left="20"/>
              <w:jc w:val="both"/>
            </w:pPr>
            <w:r>
              <w:rPr>
                <w:rFonts w:ascii="Times New Roman"/>
                <w:b w:val="false"/>
                <w:i w:val="false"/>
                <w:color w:val="000000"/>
                <w:sz w:val="20"/>
              </w:rPr>
              <w:t>
нием лекарственных</w:t>
            </w:r>
          </w:p>
          <w:p>
            <w:pPr>
              <w:spacing w:after="20"/>
              <w:ind w:left="20"/>
              <w:jc w:val="both"/>
            </w:pPr>
            <w:r>
              <w:rPr>
                <w:rFonts w:ascii="Times New Roman"/>
                <w:b w:val="false"/>
                <w:i w:val="false"/>
                <w:color w:val="000000"/>
                <w:sz w:val="20"/>
              </w:rPr>
              <w:t>
средств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экспертиз,</w:t>
            </w:r>
          </w:p>
          <w:p>
            <w:pPr>
              <w:spacing w:after="20"/>
              <w:ind w:left="20"/>
              <w:jc w:val="both"/>
            </w:pPr>
            <w:r>
              <w:rPr>
                <w:rFonts w:ascii="Times New Roman"/>
                <w:b w:val="false"/>
                <w:i w:val="false"/>
                <w:color w:val="000000"/>
                <w:sz w:val="20"/>
              </w:rPr>
              <w:t>
проведенных независимыми</w:t>
            </w:r>
          </w:p>
          <w:p>
            <w:pPr>
              <w:spacing w:after="20"/>
              <w:ind w:left="20"/>
              <w:jc w:val="both"/>
            </w:pPr>
            <w:r>
              <w:rPr>
                <w:rFonts w:ascii="Times New Roman"/>
                <w:b w:val="false"/>
                <w:i w:val="false"/>
                <w:color w:val="000000"/>
                <w:sz w:val="20"/>
              </w:rPr>
              <w:t>
экспертами</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w:t>
            </w:r>
          </w:p>
          <w:p>
            <w:pPr>
              <w:spacing w:after="20"/>
              <w:ind w:left="20"/>
              <w:jc w:val="both"/>
            </w:pPr>
            <w:r>
              <w:rPr>
                <w:rFonts w:ascii="Times New Roman"/>
                <w:b w:val="false"/>
                <w:i w:val="false"/>
                <w:color w:val="000000"/>
                <w:sz w:val="20"/>
              </w:rPr>
              <w:t>
во аккредитованных</w:t>
            </w:r>
          </w:p>
          <w:p>
            <w:pPr>
              <w:spacing w:after="20"/>
              <w:ind w:left="20"/>
              <w:jc w:val="both"/>
            </w:pPr>
            <w:r>
              <w:rPr>
                <w:rFonts w:ascii="Times New Roman"/>
                <w:b w:val="false"/>
                <w:i w:val="false"/>
                <w:color w:val="000000"/>
                <w:sz w:val="20"/>
              </w:rPr>
              <w:t>
физических и юридических</w:t>
            </w:r>
          </w:p>
          <w:p>
            <w:pPr>
              <w:spacing w:after="20"/>
              <w:ind w:left="20"/>
              <w:jc w:val="both"/>
            </w:pPr>
            <w:r>
              <w:rPr>
                <w:rFonts w:ascii="Times New Roman"/>
                <w:b w:val="false"/>
                <w:i w:val="false"/>
                <w:color w:val="000000"/>
                <w:sz w:val="20"/>
              </w:rPr>
              <w:t>
лиц для проведения</w:t>
            </w:r>
          </w:p>
          <w:p>
            <w:pPr>
              <w:spacing w:after="20"/>
              <w:ind w:left="20"/>
              <w:jc w:val="both"/>
            </w:pPr>
            <w:r>
              <w:rPr>
                <w:rFonts w:ascii="Times New Roman"/>
                <w:b w:val="false"/>
                <w:i w:val="false"/>
                <w:color w:val="000000"/>
                <w:sz w:val="20"/>
              </w:rPr>
              <w:t>
независимой экспертизы</w:t>
            </w:r>
          </w:p>
          <w:p>
            <w:pPr>
              <w:spacing w:after="20"/>
              <w:ind w:left="20"/>
              <w:jc w:val="both"/>
            </w:pPr>
            <w:r>
              <w:rPr>
                <w:rFonts w:ascii="Times New Roman"/>
                <w:b w:val="false"/>
                <w:i w:val="false"/>
                <w:color w:val="000000"/>
                <w:sz w:val="20"/>
              </w:rPr>
              <w:t>
оценки деятельности</w:t>
            </w:r>
          </w:p>
          <w:p>
            <w:pPr>
              <w:spacing w:after="20"/>
              <w:ind w:left="20"/>
              <w:jc w:val="both"/>
            </w:pPr>
            <w:r>
              <w:rPr>
                <w:rFonts w:ascii="Times New Roman"/>
                <w:b w:val="false"/>
                <w:i w:val="false"/>
                <w:color w:val="000000"/>
                <w:sz w:val="20"/>
              </w:rPr>
              <w:t>
субъектов здравоохранения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доступности и качества лекарственной помощи населению, и</w:t>
            </w:r>
          </w:p>
          <w:p>
            <w:pPr>
              <w:spacing w:after="20"/>
              <w:ind w:left="20"/>
              <w:jc w:val="both"/>
            </w:pPr>
            <w:r>
              <w:rPr>
                <w:rFonts w:ascii="Times New Roman"/>
                <w:b w:val="false"/>
                <w:i w:val="false"/>
                <w:color w:val="000000"/>
                <w:sz w:val="20"/>
              </w:rPr>
              <w:t>
качества медицинских услуг</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Осуществление закупа медицинских услуг и их оплаты при оказании гарантированного</w:t>
            </w:r>
          </w:p>
          <w:p>
            <w:pPr>
              <w:spacing w:after="20"/>
              <w:ind w:left="20"/>
              <w:jc w:val="both"/>
            </w:pPr>
            <w:r>
              <w:rPr>
                <w:rFonts w:ascii="Times New Roman"/>
                <w:b w:val="false"/>
                <w:i w:val="false"/>
                <w:color w:val="000000"/>
                <w:sz w:val="20"/>
              </w:rPr>
              <w:t>
объема бесплатной медицинской помощи (КОМУ)</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Повышение качества медицинских услуг</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территориальных</w:t>
            </w:r>
          </w:p>
          <w:p>
            <w:pPr>
              <w:spacing w:after="20"/>
              <w:ind w:left="20"/>
              <w:jc w:val="both"/>
            </w:pPr>
            <w:r>
              <w:rPr>
                <w:rFonts w:ascii="Times New Roman"/>
                <w:b w:val="false"/>
                <w:i w:val="false"/>
                <w:color w:val="000000"/>
                <w:sz w:val="20"/>
              </w:rPr>
              <w:t>
департаментов Комитета</w:t>
            </w:r>
          </w:p>
          <w:p>
            <w:pPr>
              <w:spacing w:after="20"/>
              <w:ind w:left="20"/>
              <w:jc w:val="both"/>
            </w:pPr>
            <w:r>
              <w:rPr>
                <w:rFonts w:ascii="Times New Roman"/>
                <w:b w:val="false"/>
                <w:i w:val="false"/>
                <w:color w:val="000000"/>
                <w:sz w:val="20"/>
              </w:rPr>
              <w:t>
оплаты медицинских услуг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качества</w:t>
            </w:r>
          </w:p>
          <w:p>
            <w:pPr>
              <w:spacing w:after="20"/>
              <w:ind w:left="20"/>
              <w:jc w:val="both"/>
            </w:pPr>
            <w:r>
              <w:rPr>
                <w:rFonts w:ascii="Times New Roman"/>
                <w:b w:val="false"/>
                <w:i w:val="false"/>
                <w:color w:val="000000"/>
                <w:sz w:val="20"/>
              </w:rPr>
              <w:t>
предоставляемых</w:t>
            </w:r>
          </w:p>
          <w:p>
            <w:pPr>
              <w:spacing w:after="20"/>
              <w:ind w:left="20"/>
              <w:jc w:val="both"/>
            </w:pPr>
            <w:r>
              <w:rPr>
                <w:rFonts w:ascii="Times New Roman"/>
                <w:b w:val="false"/>
                <w:i w:val="false"/>
                <w:color w:val="000000"/>
                <w:sz w:val="20"/>
              </w:rPr>
              <w:t>
медицинских услуг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1 604 836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1 647 747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7 442 616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9 118 756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11 347 168</w:t>
            </w:r>
          </w:p>
        </w:tc>
      </w:tr>
    </w:tbl>
    <w:bookmarkStart w:name="z64" w:id="63"/>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63"/>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624"/>
        <w:gridCol w:w="783"/>
        <w:gridCol w:w="2000"/>
        <w:gridCol w:w="2000"/>
        <w:gridCol w:w="2000"/>
        <w:gridCol w:w="2319"/>
        <w:gridCol w:w="2320"/>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"Оказание социальной поддержки обучающимся по программам</w:t>
            </w:r>
          </w:p>
          <w:p>
            <w:pPr>
              <w:spacing w:after="20"/>
              <w:ind w:left="20"/>
              <w:jc w:val="both"/>
            </w:pPr>
            <w:r>
              <w:rPr>
                <w:rFonts w:ascii="Times New Roman"/>
                <w:b w:val="false"/>
                <w:i w:val="false"/>
                <w:color w:val="000000"/>
                <w:sz w:val="20"/>
              </w:rPr>
              <w:t>
технического и профессионального, послесреднего образования"</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учащихся медицинских колледжей в период получения</w:t>
            </w:r>
          </w:p>
          <w:p>
            <w:pPr>
              <w:spacing w:after="20"/>
              <w:ind w:left="20"/>
              <w:jc w:val="both"/>
            </w:pPr>
            <w:r>
              <w:rPr>
                <w:rFonts w:ascii="Times New Roman"/>
                <w:b w:val="false"/>
                <w:i w:val="false"/>
                <w:color w:val="000000"/>
                <w:sz w:val="20"/>
              </w:rPr>
              <w:t>
ими технического и профессионального образования путем выплаты</w:t>
            </w:r>
          </w:p>
          <w:p>
            <w:pPr>
              <w:spacing w:after="20"/>
              <w:ind w:left="20"/>
              <w:jc w:val="both"/>
            </w:pPr>
            <w:r>
              <w:rPr>
                <w:rFonts w:ascii="Times New Roman"/>
                <w:b w:val="false"/>
                <w:i w:val="false"/>
                <w:color w:val="000000"/>
                <w:sz w:val="20"/>
              </w:rPr>
              <w:t>
государственных стипендий в соответствии с Правилами выплаты</w:t>
            </w:r>
          </w:p>
          <w:p>
            <w:pPr>
              <w:spacing w:after="20"/>
              <w:ind w:left="20"/>
              <w:jc w:val="both"/>
            </w:pPr>
            <w:r>
              <w:rPr>
                <w:rFonts w:ascii="Times New Roman"/>
                <w:b w:val="false"/>
                <w:i w:val="false"/>
                <w:color w:val="000000"/>
                <w:sz w:val="20"/>
              </w:rPr>
              <w:t>
государственных стипендий отдельным категориям</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потребности общества</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Создание эффективной системы профессиональной подготовки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p>
            <w:pPr>
              <w:spacing w:after="20"/>
              <w:ind w:left="20"/>
              <w:jc w:val="both"/>
            </w:pPr>
            <w:r>
              <w:rPr>
                <w:rFonts w:ascii="Times New Roman"/>
                <w:b w:val="false"/>
                <w:i w:val="false"/>
                <w:color w:val="000000"/>
                <w:sz w:val="20"/>
              </w:rPr>
              <w:t>
учащихся-стипендиатов в</w:t>
            </w:r>
          </w:p>
          <w:p>
            <w:pPr>
              <w:spacing w:after="20"/>
              <w:ind w:left="20"/>
              <w:jc w:val="both"/>
            </w:pPr>
            <w:r>
              <w:rPr>
                <w:rFonts w:ascii="Times New Roman"/>
                <w:b w:val="false"/>
                <w:i w:val="false"/>
                <w:color w:val="000000"/>
                <w:sz w:val="20"/>
              </w:rPr>
              <w:t>
колледжах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стипендией</w:t>
            </w:r>
          </w:p>
          <w:p>
            <w:pPr>
              <w:spacing w:after="20"/>
              <w:ind w:left="20"/>
              <w:jc w:val="both"/>
            </w:pPr>
            <w:r>
              <w:rPr>
                <w:rFonts w:ascii="Times New Roman"/>
                <w:b w:val="false"/>
                <w:i w:val="false"/>
                <w:color w:val="000000"/>
                <w:sz w:val="20"/>
              </w:rPr>
              <w:t>
учащихся-стипендиатов в</w:t>
            </w:r>
          </w:p>
          <w:p>
            <w:pPr>
              <w:spacing w:after="20"/>
              <w:ind w:left="20"/>
              <w:jc w:val="both"/>
            </w:pPr>
            <w:r>
              <w:rPr>
                <w:rFonts w:ascii="Times New Roman"/>
                <w:b w:val="false"/>
                <w:i w:val="false"/>
                <w:color w:val="000000"/>
                <w:sz w:val="20"/>
              </w:rPr>
              <w:t>
колледжах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w:t>
            </w:r>
          </w:p>
          <w:p>
            <w:pPr>
              <w:spacing w:after="20"/>
              <w:ind w:left="20"/>
              <w:jc w:val="both"/>
            </w:pPr>
            <w:r>
              <w:rPr>
                <w:rFonts w:ascii="Times New Roman"/>
                <w:b w:val="false"/>
                <w:i w:val="false"/>
                <w:color w:val="000000"/>
                <w:sz w:val="20"/>
              </w:rPr>
              <w:t>
компенсацией обучающихся</w:t>
            </w:r>
          </w:p>
          <w:p>
            <w:pPr>
              <w:spacing w:after="20"/>
              <w:ind w:left="20"/>
              <w:jc w:val="both"/>
            </w:pPr>
            <w:r>
              <w:rPr>
                <w:rFonts w:ascii="Times New Roman"/>
                <w:b w:val="false"/>
                <w:i w:val="false"/>
                <w:color w:val="000000"/>
                <w:sz w:val="20"/>
              </w:rPr>
              <w:t>
по государственному</w:t>
            </w:r>
          </w:p>
          <w:p>
            <w:pPr>
              <w:spacing w:after="20"/>
              <w:ind w:left="20"/>
              <w:jc w:val="both"/>
            </w:pPr>
            <w:r>
              <w:rPr>
                <w:rFonts w:ascii="Times New Roman"/>
                <w:b w:val="false"/>
                <w:i w:val="false"/>
                <w:color w:val="000000"/>
                <w:sz w:val="20"/>
              </w:rPr>
              <w:t>
образовательному заказу</w:t>
            </w:r>
          </w:p>
          <w:p>
            <w:pPr>
              <w:spacing w:after="20"/>
              <w:ind w:left="20"/>
              <w:jc w:val="both"/>
            </w:pPr>
            <w:r>
              <w:rPr>
                <w:rFonts w:ascii="Times New Roman"/>
                <w:b w:val="false"/>
                <w:i w:val="false"/>
                <w:color w:val="000000"/>
                <w:sz w:val="20"/>
              </w:rPr>
              <w:t>
в медицинских колледжах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171 540</w:t>
            </w:r>
          </w:p>
        </w:tc>
      </w:tr>
    </w:tbl>
    <w:bookmarkStart w:name="z65" w:id="64"/>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64"/>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330"/>
        <w:gridCol w:w="560"/>
        <w:gridCol w:w="2000"/>
        <w:gridCol w:w="2000"/>
        <w:gridCol w:w="2000"/>
        <w:gridCol w:w="2001"/>
        <w:gridCol w:w="2228"/>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"Подготовка специалистов с высшим и послевузовским образованием"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подготовки квалифицированных кадров отрасли</w:t>
            </w:r>
          </w:p>
          <w:p>
            <w:pPr>
              <w:spacing w:after="20"/>
              <w:ind w:left="20"/>
              <w:jc w:val="both"/>
            </w:pPr>
            <w:r>
              <w:rPr>
                <w:rFonts w:ascii="Times New Roman"/>
                <w:b w:val="false"/>
                <w:i w:val="false"/>
                <w:color w:val="000000"/>
                <w:sz w:val="20"/>
              </w:rPr>
              <w:t>
здравоохранения с высшим и послевузовским образованием, обеспечение</w:t>
            </w:r>
          </w:p>
          <w:p>
            <w:pPr>
              <w:spacing w:after="20"/>
              <w:ind w:left="20"/>
              <w:jc w:val="both"/>
            </w:pPr>
            <w:r>
              <w:rPr>
                <w:rFonts w:ascii="Times New Roman"/>
                <w:b w:val="false"/>
                <w:i w:val="false"/>
                <w:color w:val="000000"/>
                <w:sz w:val="20"/>
              </w:rPr>
              <w:t>
военной подготовки студентов высших учебных заведений по программе</w:t>
            </w:r>
          </w:p>
          <w:p>
            <w:pPr>
              <w:spacing w:after="20"/>
              <w:ind w:left="20"/>
              <w:jc w:val="both"/>
            </w:pPr>
            <w:r>
              <w:rPr>
                <w:rFonts w:ascii="Times New Roman"/>
                <w:b w:val="false"/>
                <w:i w:val="false"/>
                <w:color w:val="000000"/>
                <w:sz w:val="20"/>
              </w:rPr>
              <w:t>
офицеров запаса по медицинским специальностям</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потребности общества</w:t>
            </w:r>
          </w:p>
        </w:tc>
      </w:tr>
      <w:tr>
        <w:trPr>
          <w:trHeight w:val="30" w:hRule="atLeast"/>
        </w:trPr>
        <w:tc>
          <w:tcPr>
            <w:tcW w:w="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Создание эффективной системы профессиональной подготовки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непрерывного профессионального</w:t>
            </w:r>
          </w:p>
          <w:p>
            <w:pPr>
              <w:spacing w:after="20"/>
              <w:ind w:left="20"/>
              <w:jc w:val="both"/>
            </w:pPr>
            <w:r>
              <w:rPr>
                <w:rFonts w:ascii="Times New Roman"/>
                <w:b w:val="false"/>
                <w:i w:val="false"/>
                <w:color w:val="000000"/>
                <w:sz w:val="20"/>
              </w:rPr>
              <w:t>
образования (послевузовское и повышение квалификации)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p>
            <w:pPr>
              <w:spacing w:after="20"/>
              <w:ind w:left="20"/>
              <w:jc w:val="both"/>
            </w:pPr>
            <w:r>
              <w:rPr>
                <w:rFonts w:ascii="Times New Roman"/>
                <w:b w:val="false"/>
                <w:i w:val="false"/>
                <w:color w:val="000000"/>
                <w:sz w:val="20"/>
              </w:rPr>
              <w:t>
обучающихся по гранту в</w:t>
            </w:r>
          </w:p>
          <w:p>
            <w:pPr>
              <w:spacing w:after="20"/>
              <w:ind w:left="20"/>
              <w:jc w:val="both"/>
            </w:pPr>
            <w:r>
              <w:rPr>
                <w:rFonts w:ascii="Times New Roman"/>
                <w:b w:val="false"/>
                <w:i w:val="false"/>
                <w:color w:val="000000"/>
                <w:sz w:val="20"/>
              </w:rPr>
              <w:t>
ВУЗах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27 012</w:t>
            </w:r>
          </w:p>
        </w:tc>
      </w:tr>
      <w:tr>
        <w:trPr>
          <w:trHeight w:val="30" w:hRule="atLeast"/>
        </w:trPr>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p>
            <w:pPr>
              <w:spacing w:after="20"/>
              <w:ind w:left="20"/>
              <w:jc w:val="both"/>
            </w:pPr>
            <w:r>
              <w:rPr>
                <w:rFonts w:ascii="Times New Roman"/>
                <w:b w:val="false"/>
                <w:i w:val="false"/>
                <w:color w:val="000000"/>
                <w:sz w:val="20"/>
              </w:rPr>
              <w:t>
офицеров запаса на военных</w:t>
            </w:r>
          </w:p>
          <w:p>
            <w:pPr>
              <w:spacing w:after="20"/>
              <w:ind w:left="20"/>
              <w:jc w:val="both"/>
            </w:pPr>
            <w:r>
              <w:rPr>
                <w:rFonts w:ascii="Times New Roman"/>
                <w:b w:val="false"/>
                <w:i w:val="false"/>
                <w:color w:val="000000"/>
                <w:sz w:val="20"/>
              </w:rPr>
              <w:t>
кафедрах медицинских вузов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1 454</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p>
            <w:pPr>
              <w:spacing w:after="20"/>
              <w:ind w:left="20"/>
              <w:jc w:val="both"/>
            </w:pPr>
            <w:r>
              <w:rPr>
                <w:rFonts w:ascii="Times New Roman"/>
                <w:b w:val="false"/>
                <w:i w:val="false"/>
                <w:color w:val="000000"/>
                <w:sz w:val="20"/>
              </w:rPr>
              <w:t>
специалистов, получающих</w:t>
            </w:r>
          </w:p>
          <w:p>
            <w:pPr>
              <w:spacing w:after="20"/>
              <w:ind w:left="20"/>
              <w:jc w:val="both"/>
            </w:pPr>
            <w:r>
              <w:rPr>
                <w:rFonts w:ascii="Times New Roman"/>
                <w:b w:val="false"/>
                <w:i w:val="false"/>
                <w:color w:val="000000"/>
                <w:sz w:val="20"/>
              </w:rPr>
              <w:t>
послевузовское профессио-</w:t>
            </w:r>
          </w:p>
          <w:p>
            <w:pPr>
              <w:spacing w:after="20"/>
              <w:ind w:left="20"/>
              <w:jc w:val="both"/>
            </w:pPr>
            <w:r>
              <w:rPr>
                <w:rFonts w:ascii="Times New Roman"/>
                <w:b w:val="false"/>
                <w:i w:val="false"/>
                <w:color w:val="000000"/>
                <w:sz w:val="20"/>
              </w:rPr>
              <w:t>
нальное образование</w:t>
            </w:r>
          </w:p>
          <w:p>
            <w:pPr>
              <w:spacing w:after="20"/>
              <w:ind w:left="20"/>
              <w:jc w:val="both"/>
            </w:pPr>
            <w:r>
              <w:rPr>
                <w:rFonts w:ascii="Times New Roman"/>
                <w:b w:val="false"/>
                <w:i w:val="false"/>
                <w:color w:val="000000"/>
                <w:sz w:val="20"/>
              </w:rPr>
              <w:t>
(докторантов, докторантов</w:t>
            </w:r>
          </w:p>
          <w:p>
            <w:pPr>
              <w:spacing w:after="20"/>
              <w:ind w:left="20"/>
              <w:jc w:val="both"/>
            </w:pPr>
            <w:r>
              <w:rPr>
                <w:rFonts w:ascii="Times New Roman"/>
                <w:b w:val="false"/>
                <w:i w:val="false"/>
                <w:color w:val="000000"/>
                <w:sz w:val="20"/>
              </w:rPr>
              <w:t>
PhD, аспирантов,</w:t>
            </w:r>
          </w:p>
          <w:p>
            <w:pPr>
              <w:spacing w:after="20"/>
              <w:ind w:left="20"/>
              <w:jc w:val="both"/>
            </w:pPr>
            <w:r>
              <w:rPr>
                <w:rFonts w:ascii="Times New Roman"/>
                <w:b w:val="false"/>
                <w:i w:val="false"/>
                <w:color w:val="000000"/>
                <w:sz w:val="20"/>
              </w:rPr>
              <w:t>
магистрантов, клинических</w:t>
            </w:r>
          </w:p>
          <w:p>
            <w:pPr>
              <w:spacing w:after="20"/>
              <w:ind w:left="20"/>
              <w:jc w:val="both"/>
            </w:pPr>
            <w:r>
              <w:rPr>
                <w:rFonts w:ascii="Times New Roman"/>
                <w:b w:val="false"/>
                <w:i w:val="false"/>
                <w:color w:val="000000"/>
                <w:sz w:val="20"/>
              </w:rPr>
              <w:t>
ординаторов и слушателей</w:t>
            </w:r>
          </w:p>
          <w:p>
            <w:pPr>
              <w:spacing w:after="20"/>
              <w:ind w:left="20"/>
              <w:jc w:val="both"/>
            </w:pPr>
            <w:r>
              <w:rPr>
                <w:rFonts w:ascii="Times New Roman"/>
                <w:b w:val="false"/>
                <w:i w:val="false"/>
                <w:color w:val="000000"/>
                <w:sz w:val="20"/>
              </w:rPr>
              <w:t>
резидентуры)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подготовленных</w:t>
            </w:r>
          </w:p>
          <w:p>
            <w:pPr>
              <w:spacing w:after="20"/>
              <w:ind w:left="20"/>
              <w:jc w:val="both"/>
            </w:pPr>
            <w:r>
              <w:rPr>
                <w:rFonts w:ascii="Times New Roman"/>
                <w:b w:val="false"/>
                <w:i w:val="false"/>
                <w:color w:val="000000"/>
                <w:sz w:val="20"/>
              </w:rPr>
              <w:t>
специалистов с высшим</w:t>
            </w:r>
          </w:p>
          <w:p>
            <w:pPr>
              <w:spacing w:after="20"/>
              <w:ind w:left="20"/>
              <w:jc w:val="both"/>
            </w:pPr>
            <w:r>
              <w:rPr>
                <w:rFonts w:ascii="Times New Roman"/>
                <w:b w:val="false"/>
                <w:i w:val="false"/>
                <w:color w:val="000000"/>
                <w:sz w:val="20"/>
              </w:rPr>
              <w:t>
профессиональным</w:t>
            </w:r>
          </w:p>
          <w:p>
            <w:pPr>
              <w:spacing w:after="20"/>
              <w:ind w:left="20"/>
              <w:jc w:val="both"/>
            </w:pPr>
            <w:r>
              <w:rPr>
                <w:rFonts w:ascii="Times New Roman"/>
                <w:b w:val="false"/>
                <w:i w:val="false"/>
                <w:color w:val="000000"/>
                <w:sz w:val="20"/>
              </w:rPr>
              <w:t>
образованием, не менее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чел.</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с высшим</w:t>
            </w:r>
          </w:p>
          <w:p>
            <w:pPr>
              <w:spacing w:after="20"/>
              <w:ind w:left="20"/>
              <w:jc w:val="both"/>
            </w:pPr>
            <w:r>
              <w:rPr>
                <w:rFonts w:ascii="Times New Roman"/>
                <w:b w:val="false"/>
                <w:i w:val="false"/>
                <w:color w:val="000000"/>
                <w:sz w:val="20"/>
              </w:rPr>
              <w:t>
профессиональным образо-</w:t>
            </w:r>
          </w:p>
          <w:p>
            <w:pPr>
              <w:spacing w:after="20"/>
              <w:ind w:left="20"/>
              <w:jc w:val="both"/>
            </w:pPr>
            <w:r>
              <w:rPr>
                <w:rFonts w:ascii="Times New Roman"/>
                <w:b w:val="false"/>
                <w:i w:val="false"/>
                <w:color w:val="000000"/>
                <w:sz w:val="20"/>
              </w:rPr>
              <w:t>
ванием, окончивших ВУЗ с</w:t>
            </w:r>
          </w:p>
          <w:p>
            <w:pPr>
              <w:spacing w:after="20"/>
              <w:ind w:left="20"/>
              <w:jc w:val="both"/>
            </w:pPr>
            <w:r>
              <w:rPr>
                <w:rFonts w:ascii="Times New Roman"/>
                <w:b w:val="false"/>
                <w:i w:val="false"/>
                <w:color w:val="000000"/>
                <w:sz w:val="20"/>
              </w:rPr>
              <w:t>
отличием, от общего числа</w:t>
            </w:r>
          </w:p>
          <w:p>
            <w:pPr>
              <w:spacing w:after="20"/>
              <w:ind w:left="20"/>
              <w:jc w:val="both"/>
            </w:pPr>
            <w:r>
              <w:rPr>
                <w:rFonts w:ascii="Times New Roman"/>
                <w:b w:val="false"/>
                <w:i w:val="false"/>
                <w:color w:val="000000"/>
                <w:sz w:val="20"/>
              </w:rPr>
              <w:t>
выпускников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промежуточ-</w:t>
            </w:r>
          </w:p>
          <w:p>
            <w:pPr>
              <w:spacing w:after="20"/>
              <w:ind w:left="20"/>
              <w:jc w:val="both"/>
            </w:pPr>
            <w:r>
              <w:rPr>
                <w:rFonts w:ascii="Times New Roman"/>
                <w:b w:val="false"/>
                <w:i w:val="false"/>
                <w:color w:val="000000"/>
                <w:sz w:val="20"/>
              </w:rPr>
              <w:t>
ного государственного</w:t>
            </w:r>
          </w:p>
          <w:p>
            <w:pPr>
              <w:spacing w:after="20"/>
              <w:ind w:left="20"/>
              <w:jc w:val="both"/>
            </w:pPr>
            <w:r>
              <w:rPr>
                <w:rFonts w:ascii="Times New Roman"/>
                <w:b w:val="false"/>
                <w:i w:val="false"/>
                <w:color w:val="000000"/>
                <w:sz w:val="20"/>
              </w:rPr>
              <w:t>
контроля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
результативности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w:t>
            </w:r>
          </w:p>
          <w:p>
            <w:pPr>
              <w:spacing w:after="20"/>
              <w:ind w:left="20"/>
              <w:jc w:val="both"/>
            </w:pPr>
            <w:r>
              <w:rPr>
                <w:rFonts w:ascii="Times New Roman"/>
                <w:b w:val="false"/>
                <w:i w:val="false"/>
                <w:color w:val="000000"/>
                <w:sz w:val="20"/>
              </w:rPr>
              <w:t>
выпускников из общего</w:t>
            </w:r>
          </w:p>
          <w:p>
            <w:pPr>
              <w:spacing w:after="20"/>
              <w:ind w:left="20"/>
              <w:jc w:val="both"/>
            </w:pPr>
            <w:r>
              <w:rPr>
                <w:rFonts w:ascii="Times New Roman"/>
                <w:b w:val="false"/>
                <w:i w:val="false"/>
                <w:color w:val="000000"/>
                <w:sz w:val="20"/>
              </w:rPr>
              <w:t>
числа выпускников вузов,</w:t>
            </w:r>
          </w:p>
          <w:p>
            <w:pPr>
              <w:spacing w:after="20"/>
              <w:ind w:left="20"/>
              <w:jc w:val="both"/>
            </w:pPr>
            <w:r>
              <w:rPr>
                <w:rFonts w:ascii="Times New Roman"/>
                <w:b w:val="false"/>
                <w:i w:val="false"/>
                <w:color w:val="000000"/>
                <w:sz w:val="20"/>
              </w:rPr>
              <w:t>
не менее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3 763 088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6 579 555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9 553 669</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13 717 782</w:t>
            </w:r>
          </w:p>
        </w:tc>
      </w:tr>
    </w:tbl>
    <w:bookmarkStart w:name="z66" w:id="65"/>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65"/>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
        <w:gridCol w:w="953"/>
        <w:gridCol w:w="592"/>
        <w:gridCol w:w="2112"/>
        <w:gridCol w:w="2112"/>
        <w:gridCol w:w="2113"/>
        <w:gridCol w:w="2113"/>
        <w:gridCol w:w="2113"/>
      </w:tblGrid>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"Оказание социальной поддержки обучающимся по программам высшего</w:t>
            </w:r>
          </w:p>
          <w:p>
            <w:pPr>
              <w:spacing w:after="20"/>
              <w:ind w:left="20"/>
              <w:jc w:val="both"/>
            </w:pPr>
            <w:r>
              <w:rPr>
                <w:rFonts w:ascii="Times New Roman"/>
                <w:b w:val="false"/>
                <w:i w:val="false"/>
                <w:color w:val="000000"/>
                <w:sz w:val="20"/>
              </w:rPr>
              <w:t>
и послевузовского образования"</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студентов и интернов ВУЗов, докторантов,</w:t>
            </w:r>
          </w:p>
          <w:p>
            <w:pPr>
              <w:spacing w:after="20"/>
              <w:ind w:left="20"/>
              <w:jc w:val="both"/>
            </w:pPr>
            <w:r>
              <w:rPr>
                <w:rFonts w:ascii="Times New Roman"/>
                <w:b w:val="false"/>
                <w:i w:val="false"/>
                <w:color w:val="000000"/>
                <w:sz w:val="20"/>
              </w:rPr>
              <w:t>
докторантов PhD, аспирантов, клинических ординаторов, слушателей</w:t>
            </w:r>
          </w:p>
          <w:p>
            <w:pPr>
              <w:spacing w:after="20"/>
              <w:ind w:left="20"/>
              <w:jc w:val="both"/>
            </w:pPr>
            <w:r>
              <w:rPr>
                <w:rFonts w:ascii="Times New Roman"/>
                <w:b w:val="false"/>
                <w:i w:val="false"/>
                <w:color w:val="000000"/>
                <w:sz w:val="20"/>
              </w:rPr>
              <w:t>
резидентуры и магистрантов здравоохранения в период получения ими</w:t>
            </w:r>
          </w:p>
          <w:p>
            <w:pPr>
              <w:spacing w:after="20"/>
              <w:ind w:left="20"/>
              <w:jc w:val="both"/>
            </w:pPr>
            <w:r>
              <w:rPr>
                <w:rFonts w:ascii="Times New Roman"/>
                <w:b w:val="false"/>
                <w:i w:val="false"/>
                <w:color w:val="000000"/>
                <w:sz w:val="20"/>
              </w:rPr>
              <w:t>
высшего и послевузовского образования, путем выплаты государств</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потребности общества</w:t>
            </w:r>
          </w:p>
        </w:tc>
      </w:tr>
      <w:tr>
        <w:trPr>
          <w:trHeight w:val="30" w:hRule="atLeast"/>
        </w:trPr>
        <w:tc>
          <w:tcPr>
            <w:tcW w:w="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Создание эффективной системы профессиональной подготовки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непрерывного профессионального</w:t>
            </w:r>
          </w:p>
          <w:p>
            <w:pPr>
              <w:spacing w:after="20"/>
              <w:ind w:left="20"/>
              <w:jc w:val="both"/>
            </w:pPr>
            <w:r>
              <w:rPr>
                <w:rFonts w:ascii="Times New Roman"/>
                <w:b w:val="false"/>
                <w:i w:val="false"/>
                <w:color w:val="000000"/>
                <w:sz w:val="20"/>
              </w:rPr>
              <w:t>
образования (послевузовское и повышение квалификации)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p>
            <w:pPr>
              <w:spacing w:after="20"/>
              <w:ind w:left="20"/>
              <w:jc w:val="both"/>
            </w:pPr>
            <w:r>
              <w:rPr>
                <w:rFonts w:ascii="Times New Roman"/>
                <w:b w:val="false"/>
                <w:i w:val="false"/>
                <w:color w:val="000000"/>
                <w:sz w:val="20"/>
              </w:rPr>
              <w:t>
стипендиатов, обучающихся</w:t>
            </w:r>
          </w:p>
          <w:p>
            <w:pPr>
              <w:spacing w:after="20"/>
              <w:ind w:left="20"/>
              <w:jc w:val="both"/>
            </w:pPr>
            <w:r>
              <w:rPr>
                <w:rFonts w:ascii="Times New Roman"/>
                <w:b w:val="false"/>
                <w:i w:val="false"/>
                <w:color w:val="000000"/>
                <w:sz w:val="20"/>
              </w:rPr>
              <w:t>
по гранту, в ВУЗах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23 810</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p>
            <w:pPr>
              <w:spacing w:after="20"/>
              <w:ind w:left="20"/>
              <w:jc w:val="both"/>
            </w:pPr>
            <w:r>
              <w:rPr>
                <w:rFonts w:ascii="Times New Roman"/>
                <w:b w:val="false"/>
                <w:i w:val="false"/>
                <w:color w:val="000000"/>
                <w:sz w:val="20"/>
              </w:rPr>
              <w:t>
стипендиатов, обучающихся по</w:t>
            </w:r>
          </w:p>
          <w:p>
            <w:pPr>
              <w:spacing w:after="20"/>
              <w:ind w:left="20"/>
              <w:jc w:val="both"/>
            </w:pPr>
            <w:r>
              <w:rPr>
                <w:rFonts w:ascii="Times New Roman"/>
                <w:b w:val="false"/>
                <w:i w:val="false"/>
                <w:color w:val="000000"/>
                <w:sz w:val="20"/>
              </w:rPr>
              <w:t>
послевузовскому образованию</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стипендией</w:t>
            </w:r>
          </w:p>
          <w:p>
            <w:pPr>
              <w:spacing w:after="20"/>
              <w:ind w:left="20"/>
              <w:jc w:val="both"/>
            </w:pPr>
            <w:r>
              <w:rPr>
                <w:rFonts w:ascii="Times New Roman"/>
                <w:b w:val="false"/>
                <w:i w:val="false"/>
                <w:color w:val="000000"/>
                <w:sz w:val="20"/>
              </w:rPr>
              <w:t>
студентов 1 курса (новый</w:t>
            </w:r>
          </w:p>
          <w:p>
            <w:pPr>
              <w:spacing w:after="20"/>
              <w:ind w:left="20"/>
              <w:jc w:val="both"/>
            </w:pPr>
            <w:r>
              <w:rPr>
                <w:rFonts w:ascii="Times New Roman"/>
                <w:b w:val="false"/>
                <w:i w:val="false"/>
                <w:color w:val="000000"/>
                <w:sz w:val="20"/>
              </w:rPr>
              <w:t>
прием)</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стипендией</w:t>
            </w:r>
          </w:p>
          <w:p>
            <w:pPr>
              <w:spacing w:after="20"/>
              <w:ind w:left="20"/>
              <w:jc w:val="both"/>
            </w:pPr>
            <w:r>
              <w:rPr>
                <w:rFonts w:ascii="Times New Roman"/>
                <w:b w:val="false"/>
                <w:i w:val="false"/>
                <w:color w:val="000000"/>
                <w:sz w:val="20"/>
              </w:rPr>
              <w:t>
студентов, продолжающихся</w:t>
            </w:r>
          </w:p>
          <w:p>
            <w:pPr>
              <w:spacing w:after="20"/>
              <w:ind w:left="20"/>
              <w:jc w:val="both"/>
            </w:pPr>
            <w:r>
              <w:rPr>
                <w:rFonts w:ascii="Times New Roman"/>
                <w:b w:val="false"/>
                <w:i w:val="false"/>
                <w:color w:val="000000"/>
                <w:sz w:val="20"/>
              </w:rPr>
              <w:t>
курсов</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стипендией</w:t>
            </w:r>
          </w:p>
          <w:p>
            <w:pPr>
              <w:spacing w:after="20"/>
              <w:ind w:left="20"/>
              <w:jc w:val="both"/>
            </w:pPr>
            <w:r>
              <w:rPr>
                <w:rFonts w:ascii="Times New Roman"/>
                <w:b w:val="false"/>
                <w:i w:val="false"/>
                <w:color w:val="000000"/>
                <w:sz w:val="20"/>
              </w:rPr>
              <w:t>
специалистов, обучающихся</w:t>
            </w:r>
          </w:p>
          <w:p>
            <w:pPr>
              <w:spacing w:after="20"/>
              <w:ind w:left="20"/>
              <w:jc w:val="both"/>
            </w:pPr>
            <w:r>
              <w:rPr>
                <w:rFonts w:ascii="Times New Roman"/>
                <w:b w:val="false"/>
                <w:i w:val="false"/>
                <w:color w:val="000000"/>
                <w:sz w:val="20"/>
              </w:rPr>
              <w:t>
в рамках послевузовского</w:t>
            </w:r>
          </w:p>
          <w:p>
            <w:pPr>
              <w:spacing w:after="20"/>
              <w:ind w:left="20"/>
              <w:jc w:val="both"/>
            </w:pPr>
            <w:r>
              <w:rPr>
                <w:rFonts w:ascii="Times New Roman"/>
                <w:b w:val="false"/>
                <w:i w:val="false"/>
                <w:color w:val="000000"/>
                <w:sz w:val="20"/>
              </w:rPr>
              <w:t>
профессионального</w:t>
            </w:r>
          </w:p>
          <w:p>
            <w:pPr>
              <w:spacing w:after="20"/>
              <w:ind w:left="20"/>
              <w:jc w:val="both"/>
            </w:pPr>
            <w:r>
              <w:rPr>
                <w:rFonts w:ascii="Times New Roman"/>
                <w:b w:val="false"/>
                <w:i w:val="false"/>
                <w:color w:val="000000"/>
                <w:sz w:val="20"/>
              </w:rPr>
              <w:t>
образования</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компенсацией</w:t>
            </w:r>
          </w:p>
          <w:p>
            <w:pPr>
              <w:spacing w:after="20"/>
              <w:ind w:left="20"/>
              <w:jc w:val="both"/>
            </w:pPr>
            <w:r>
              <w:rPr>
                <w:rFonts w:ascii="Times New Roman"/>
                <w:b w:val="false"/>
                <w:i w:val="false"/>
                <w:color w:val="000000"/>
                <w:sz w:val="20"/>
              </w:rPr>
              <w:t>
обучающихся по государствен-</w:t>
            </w:r>
          </w:p>
          <w:p>
            <w:pPr>
              <w:spacing w:after="20"/>
              <w:ind w:left="20"/>
              <w:jc w:val="both"/>
            </w:pPr>
            <w:r>
              <w:rPr>
                <w:rFonts w:ascii="Times New Roman"/>
                <w:b w:val="false"/>
                <w:i w:val="false"/>
                <w:color w:val="000000"/>
                <w:sz w:val="20"/>
              </w:rPr>
              <w:t>
ному образовательному заказу</w:t>
            </w:r>
          </w:p>
          <w:p>
            <w:pPr>
              <w:spacing w:after="20"/>
              <w:ind w:left="20"/>
              <w:jc w:val="both"/>
            </w:pPr>
            <w:r>
              <w:rPr>
                <w:rFonts w:ascii="Times New Roman"/>
                <w:b w:val="false"/>
                <w:i w:val="false"/>
                <w:color w:val="000000"/>
                <w:sz w:val="20"/>
              </w:rPr>
              <w:t>
в медицинских ВУЗах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1 177 488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1 337 303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2 094 386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3 431 194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5 146 281</w:t>
            </w:r>
          </w:p>
        </w:tc>
      </w:tr>
    </w:tbl>
    <w:bookmarkStart w:name="z67" w:id="66"/>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66"/>
    <w:p>
      <w:pPr>
        <w:spacing w:after="0"/>
        <w:ind w:left="0"/>
        <w:jc w:val="both"/>
      </w:pPr>
      <w:r>
        <w:rPr>
          <w:rFonts w:ascii="Times New Roman"/>
          <w:b w:val="false"/>
          <w:i w:val="false"/>
          <w:color w:val="000000"/>
          <w:sz w:val="28"/>
        </w:rPr>
        <w:t>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456"/>
        <w:gridCol w:w="301"/>
        <w:gridCol w:w="2271"/>
        <w:gridCol w:w="2271"/>
        <w:gridCol w:w="2272"/>
        <w:gridCol w:w="2272"/>
        <w:gridCol w:w="2272"/>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"Целевые трансферты на развитие областным бюджетам, бюджетам</w:t>
            </w:r>
          </w:p>
          <w:p>
            <w:pPr>
              <w:spacing w:after="20"/>
              <w:ind w:left="20"/>
              <w:jc w:val="both"/>
            </w:pPr>
            <w:r>
              <w:rPr>
                <w:rFonts w:ascii="Times New Roman"/>
                <w:b w:val="false"/>
                <w:i w:val="false"/>
                <w:color w:val="000000"/>
                <w:sz w:val="20"/>
              </w:rPr>
              <w:t>
городов Астаны и Алматы на строительство и реконструкцию объектов</w:t>
            </w:r>
          </w:p>
          <w:p>
            <w:pPr>
              <w:spacing w:after="20"/>
              <w:ind w:left="20"/>
              <w:jc w:val="both"/>
            </w:pPr>
            <w:r>
              <w:rPr>
                <w:rFonts w:ascii="Times New Roman"/>
                <w:b w:val="false"/>
                <w:i w:val="false"/>
                <w:color w:val="000000"/>
                <w:sz w:val="20"/>
              </w:rPr>
              <w:t>
здравоохранения и областному бюджету Алматинской области и бюджету</w:t>
            </w:r>
          </w:p>
          <w:p>
            <w:pPr>
              <w:spacing w:after="20"/>
              <w:ind w:left="20"/>
              <w:jc w:val="both"/>
            </w:pPr>
            <w:r>
              <w:rPr>
                <w:rFonts w:ascii="Times New Roman"/>
                <w:b w:val="false"/>
                <w:i w:val="false"/>
                <w:color w:val="000000"/>
                <w:sz w:val="20"/>
              </w:rPr>
              <w:t>
города Алматы для сейсмоусиления объектов здравоохранения"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поддержка местных бюджетов для осуществления строительства и</w:t>
            </w:r>
          </w:p>
          <w:p>
            <w:pPr>
              <w:spacing w:after="20"/>
              <w:ind w:left="20"/>
              <w:jc w:val="both"/>
            </w:pPr>
            <w:r>
              <w:rPr>
                <w:rFonts w:ascii="Times New Roman"/>
                <w:b w:val="false"/>
                <w:i w:val="false"/>
                <w:color w:val="000000"/>
                <w:sz w:val="20"/>
              </w:rPr>
              <w:t>
реконструкции объектов здравоохранения областей, городов Астаны и Алматы</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Совершенствование инфраструктуры здравоохранения, обеспечивающей</w:t>
            </w:r>
          </w:p>
          <w:p>
            <w:pPr>
              <w:spacing w:after="20"/>
              <w:ind w:left="20"/>
              <w:jc w:val="both"/>
            </w:pPr>
            <w:r>
              <w:rPr>
                <w:rFonts w:ascii="Times New Roman"/>
                <w:b w:val="false"/>
                <w:i w:val="false"/>
                <w:color w:val="000000"/>
                <w:sz w:val="20"/>
              </w:rPr>
              <w:t>
равный доступ к медицинским услугам</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построенных</w:t>
            </w:r>
          </w:p>
          <w:p>
            <w:pPr>
              <w:spacing w:after="20"/>
              <w:ind w:left="20"/>
              <w:jc w:val="both"/>
            </w:pPr>
            <w:r>
              <w:rPr>
                <w:rFonts w:ascii="Times New Roman"/>
                <w:b w:val="false"/>
                <w:i w:val="false"/>
                <w:color w:val="000000"/>
                <w:sz w:val="20"/>
              </w:rPr>
              <w:t>
объектов</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сейсмоусиленных</w:t>
            </w:r>
          </w:p>
          <w:p>
            <w:pPr>
              <w:spacing w:after="20"/>
              <w:ind w:left="20"/>
              <w:jc w:val="both"/>
            </w:pPr>
            <w:r>
              <w:rPr>
                <w:rFonts w:ascii="Times New Roman"/>
                <w:b w:val="false"/>
                <w:i w:val="false"/>
                <w:color w:val="000000"/>
                <w:sz w:val="20"/>
              </w:rPr>
              <w:t>
объектов</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23 695 624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45 153 013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64 612 883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94 182 642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66 185 825</w:t>
            </w:r>
          </w:p>
        </w:tc>
      </w:tr>
    </w:tbl>
    <w:bookmarkStart w:name="z68" w:id="67"/>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67"/>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723"/>
        <w:gridCol w:w="993"/>
        <w:gridCol w:w="2034"/>
        <w:gridCol w:w="2034"/>
        <w:gridCol w:w="2034"/>
        <w:gridCol w:w="2034"/>
        <w:gridCol w:w="2264"/>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"Обеспечение санитарно-эпидемиологического благополучия населения</w:t>
            </w:r>
          </w:p>
          <w:p>
            <w:pPr>
              <w:spacing w:after="20"/>
              <w:ind w:left="20"/>
              <w:jc w:val="both"/>
            </w:pPr>
            <w:r>
              <w:rPr>
                <w:rFonts w:ascii="Times New Roman"/>
                <w:b w:val="false"/>
                <w:i w:val="false"/>
                <w:color w:val="000000"/>
                <w:sz w:val="20"/>
              </w:rPr>
              <w:t>
на республиканском уровне"</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возникновения, распространения и снижение инфекционной, паразитарной и профессиональной заболеваемости населения, в том числе особо опасными инфекциями, охрана границ от завоза и распространения инфекционных и особо опасных заболеваний</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Обеспечение санитарно-эпидемиологического благополучия</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Профилактика и снижение заболеваемости особо опасными инфекциями и другими инфекционными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Профилактика вакциноуправляемых инфекций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выездов в</w:t>
            </w:r>
          </w:p>
          <w:p>
            <w:pPr>
              <w:spacing w:after="20"/>
              <w:ind w:left="20"/>
              <w:jc w:val="both"/>
            </w:pPr>
            <w:r>
              <w:rPr>
                <w:rFonts w:ascii="Times New Roman"/>
                <w:b w:val="false"/>
                <w:i w:val="false"/>
                <w:color w:val="000000"/>
                <w:sz w:val="20"/>
              </w:rPr>
              <w:t>
очаги и другие</w:t>
            </w:r>
          </w:p>
          <w:p>
            <w:pPr>
              <w:spacing w:after="20"/>
              <w:ind w:left="20"/>
              <w:jc w:val="both"/>
            </w:pPr>
            <w:r>
              <w:rPr>
                <w:rFonts w:ascii="Times New Roman"/>
                <w:b w:val="false"/>
                <w:i w:val="false"/>
                <w:color w:val="000000"/>
                <w:sz w:val="20"/>
              </w:rPr>
              <w:t>
эндемичные регионы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наименований</w:t>
            </w:r>
          </w:p>
          <w:p>
            <w:pPr>
              <w:spacing w:after="20"/>
              <w:ind w:left="20"/>
              <w:jc w:val="both"/>
            </w:pPr>
            <w:r>
              <w:rPr>
                <w:rFonts w:ascii="Times New Roman"/>
                <w:b w:val="false"/>
                <w:i w:val="false"/>
                <w:color w:val="000000"/>
                <w:sz w:val="20"/>
              </w:rPr>
              <w:t>
закупаемых дезпрепаратов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w:t>
            </w:r>
          </w:p>
          <w:p>
            <w:pPr>
              <w:spacing w:after="20"/>
              <w:ind w:left="20"/>
              <w:jc w:val="both"/>
            </w:pPr>
            <w:r>
              <w:rPr>
                <w:rFonts w:ascii="Times New Roman"/>
                <w:b w:val="false"/>
                <w:i w:val="false"/>
                <w:color w:val="000000"/>
                <w:sz w:val="20"/>
              </w:rPr>
              <w:t>
лабораторий санитарно-</w:t>
            </w:r>
          </w:p>
          <w:p>
            <w:pPr>
              <w:spacing w:after="20"/>
              <w:ind w:left="20"/>
              <w:jc w:val="both"/>
            </w:pPr>
            <w:r>
              <w:rPr>
                <w:rFonts w:ascii="Times New Roman"/>
                <w:b w:val="false"/>
                <w:i w:val="false"/>
                <w:color w:val="000000"/>
                <w:sz w:val="20"/>
              </w:rPr>
              <w:t>
эпидемиологической</w:t>
            </w:r>
          </w:p>
          <w:p>
            <w:pPr>
              <w:spacing w:after="20"/>
              <w:ind w:left="20"/>
              <w:jc w:val="both"/>
            </w:pPr>
            <w:r>
              <w:rPr>
                <w:rFonts w:ascii="Times New Roman"/>
                <w:b w:val="false"/>
                <w:i w:val="false"/>
                <w:color w:val="000000"/>
                <w:sz w:val="20"/>
              </w:rPr>
              <w:t>
службы подготовленных</w:t>
            </w:r>
          </w:p>
          <w:p>
            <w:pPr>
              <w:spacing w:after="20"/>
              <w:ind w:left="20"/>
              <w:jc w:val="both"/>
            </w:pPr>
            <w:r>
              <w:rPr>
                <w:rFonts w:ascii="Times New Roman"/>
                <w:b w:val="false"/>
                <w:i w:val="false"/>
                <w:color w:val="000000"/>
                <w:sz w:val="20"/>
              </w:rPr>
              <w:t>
на рабочем месте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выполненных</w:t>
            </w:r>
          </w:p>
          <w:p>
            <w:pPr>
              <w:spacing w:after="20"/>
              <w:ind w:left="20"/>
              <w:jc w:val="both"/>
            </w:pPr>
            <w:r>
              <w:rPr>
                <w:rFonts w:ascii="Times New Roman"/>
                <w:b w:val="false"/>
                <w:i w:val="false"/>
                <w:color w:val="000000"/>
                <w:sz w:val="20"/>
              </w:rPr>
              <w:t>
лабораторных</w:t>
            </w:r>
          </w:p>
          <w:p>
            <w:pPr>
              <w:spacing w:after="20"/>
              <w:ind w:left="20"/>
              <w:jc w:val="both"/>
            </w:pPr>
            <w:r>
              <w:rPr>
                <w:rFonts w:ascii="Times New Roman"/>
                <w:b w:val="false"/>
                <w:i w:val="false"/>
                <w:color w:val="000000"/>
                <w:sz w:val="20"/>
              </w:rPr>
              <w:t>
исследований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p>
            <w:pPr>
              <w:spacing w:after="20"/>
              <w:ind w:left="20"/>
              <w:jc w:val="both"/>
            </w:pPr>
            <w:r>
              <w:rPr>
                <w:rFonts w:ascii="Times New Roman"/>
                <w:b w:val="false"/>
                <w:i w:val="false"/>
                <w:color w:val="000000"/>
                <w:sz w:val="20"/>
              </w:rPr>
              <w:t>
подтвержденных</w:t>
            </w:r>
          </w:p>
          <w:p>
            <w:pPr>
              <w:spacing w:after="20"/>
              <w:ind w:left="20"/>
              <w:jc w:val="both"/>
            </w:pPr>
            <w:r>
              <w:rPr>
                <w:rFonts w:ascii="Times New Roman"/>
                <w:b w:val="false"/>
                <w:i w:val="false"/>
                <w:color w:val="000000"/>
                <w:sz w:val="20"/>
              </w:rPr>
              <w:t>
арбитражных лабораторных</w:t>
            </w:r>
          </w:p>
          <w:p>
            <w:pPr>
              <w:spacing w:after="20"/>
              <w:ind w:left="20"/>
              <w:jc w:val="both"/>
            </w:pPr>
            <w:r>
              <w:rPr>
                <w:rFonts w:ascii="Times New Roman"/>
                <w:b w:val="false"/>
                <w:i w:val="false"/>
                <w:color w:val="000000"/>
                <w:sz w:val="20"/>
              </w:rPr>
              <w:t>
исследований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заболеваемости</w:t>
            </w:r>
          </w:p>
          <w:p>
            <w:pPr>
              <w:spacing w:after="20"/>
              <w:ind w:left="20"/>
              <w:jc w:val="both"/>
            </w:pPr>
            <w:r>
              <w:rPr>
                <w:rFonts w:ascii="Times New Roman"/>
                <w:b w:val="false"/>
                <w:i w:val="false"/>
                <w:color w:val="000000"/>
                <w:sz w:val="20"/>
              </w:rPr>
              <w:t>
чумой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w:t>
            </w:r>
          </w:p>
          <w:p>
            <w:pPr>
              <w:spacing w:after="20"/>
              <w:ind w:left="20"/>
              <w:jc w:val="both"/>
            </w:pPr>
            <w:r>
              <w:rPr>
                <w:rFonts w:ascii="Times New Roman"/>
                <w:b w:val="false"/>
                <w:i w:val="false"/>
                <w:color w:val="000000"/>
                <w:sz w:val="20"/>
              </w:rPr>
              <w:t>
тель</w:t>
            </w:r>
          </w:p>
          <w:p>
            <w:pPr>
              <w:spacing w:after="20"/>
              <w:ind w:left="20"/>
              <w:jc w:val="both"/>
            </w:pPr>
            <w:r>
              <w:rPr>
                <w:rFonts w:ascii="Times New Roman"/>
                <w:b w:val="false"/>
                <w:i w:val="false"/>
                <w:color w:val="000000"/>
                <w:sz w:val="20"/>
              </w:rPr>
              <w:t>
на 100</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населе-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лабораторным</w:t>
            </w:r>
          </w:p>
          <w:p>
            <w:pPr>
              <w:spacing w:after="20"/>
              <w:ind w:left="20"/>
              <w:jc w:val="both"/>
            </w:pPr>
            <w:r>
              <w:rPr>
                <w:rFonts w:ascii="Times New Roman"/>
                <w:b w:val="false"/>
                <w:i w:val="false"/>
                <w:color w:val="000000"/>
                <w:sz w:val="20"/>
              </w:rPr>
              <w:t>
обследованием объектов</w:t>
            </w:r>
          </w:p>
          <w:p>
            <w:pPr>
              <w:spacing w:after="20"/>
              <w:ind w:left="20"/>
              <w:jc w:val="both"/>
            </w:pPr>
            <w:r>
              <w:rPr>
                <w:rFonts w:ascii="Times New Roman"/>
                <w:b w:val="false"/>
                <w:i w:val="false"/>
                <w:color w:val="000000"/>
                <w:sz w:val="20"/>
              </w:rPr>
              <w:t>
контроля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обследованием</w:t>
            </w:r>
          </w:p>
          <w:p>
            <w:pPr>
              <w:spacing w:after="20"/>
              <w:ind w:left="20"/>
              <w:jc w:val="both"/>
            </w:pPr>
            <w:r>
              <w:rPr>
                <w:rFonts w:ascii="Times New Roman"/>
                <w:b w:val="false"/>
                <w:i w:val="false"/>
                <w:color w:val="000000"/>
                <w:sz w:val="20"/>
              </w:rPr>
              <w:t>
неблагополучной</w:t>
            </w:r>
          </w:p>
          <w:p>
            <w:pPr>
              <w:spacing w:after="20"/>
              <w:ind w:left="20"/>
              <w:jc w:val="both"/>
            </w:pPr>
            <w:r>
              <w:rPr>
                <w:rFonts w:ascii="Times New Roman"/>
                <w:b w:val="false"/>
                <w:i w:val="false"/>
                <w:color w:val="000000"/>
                <w:sz w:val="20"/>
              </w:rPr>
              <w:t>
(энзоотичной) по чуме</w:t>
            </w:r>
          </w:p>
          <w:p>
            <w:pPr>
              <w:spacing w:after="20"/>
              <w:ind w:left="20"/>
              <w:jc w:val="both"/>
            </w:pPr>
            <w:r>
              <w:rPr>
                <w:rFonts w:ascii="Times New Roman"/>
                <w:b w:val="false"/>
                <w:i w:val="false"/>
                <w:color w:val="000000"/>
                <w:sz w:val="20"/>
              </w:rPr>
              <w:t>
территорий</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профилактической</w:t>
            </w:r>
          </w:p>
          <w:p>
            <w:pPr>
              <w:spacing w:after="20"/>
              <w:ind w:left="20"/>
              <w:jc w:val="both"/>
            </w:pPr>
            <w:r>
              <w:rPr>
                <w:rFonts w:ascii="Times New Roman"/>
                <w:b w:val="false"/>
                <w:i w:val="false"/>
                <w:color w:val="000000"/>
                <w:sz w:val="20"/>
              </w:rPr>
              <w:t>
дезинсекцией запланиро-</w:t>
            </w:r>
          </w:p>
          <w:p>
            <w:pPr>
              <w:spacing w:after="20"/>
              <w:ind w:left="20"/>
              <w:jc w:val="both"/>
            </w:pPr>
            <w:r>
              <w:rPr>
                <w:rFonts w:ascii="Times New Roman"/>
                <w:b w:val="false"/>
                <w:i w:val="false"/>
                <w:color w:val="000000"/>
                <w:sz w:val="20"/>
              </w:rPr>
              <w:t>
ванной энзоотичной по</w:t>
            </w:r>
          </w:p>
          <w:p>
            <w:pPr>
              <w:spacing w:after="20"/>
              <w:ind w:left="20"/>
              <w:jc w:val="both"/>
            </w:pPr>
            <w:r>
              <w:rPr>
                <w:rFonts w:ascii="Times New Roman"/>
                <w:b w:val="false"/>
                <w:i w:val="false"/>
                <w:color w:val="000000"/>
                <w:sz w:val="20"/>
              </w:rPr>
              <w:t>
карантинным инфекциям</w:t>
            </w:r>
          </w:p>
          <w:p>
            <w:pPr>
              <w:spacing w:after="20"/>
              <w:ind w:left="20"/>
              <w:jc w:val="both"/>
            </w:pPr>
            <w:r>
              <w:rPr>
                <w:rFonts w:ascii="Times New Roman"/>
                <w:b w:val="false"/>
                <w:i w:val="false"/>
                <w:color w:val="000000"/>
                <w:sz w:val="20"/>
              </w:rPr>
              <w:t>
территории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плана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1 742 257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1 894 764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7 035 897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8 483 519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10 437 757</w:t>
            </w:r>
          </w:p>
        </w:tc>
      </w:tr>
    </w:tbl>
    <w:bookmarkStart w:name="z69" w:id="68"/>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68"/>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403"/>
        <w:gridCol w:w="456"/>
        <w:gridCol w:w="2207"/>
        <w:gridCol w:w="2207"/>
        <w:gridCol w:w="2208"/>
        <w:gridCol w:w="2208"/>
        <w:gridCol w:w="2208"/>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"Хранение специального медицинского резерва"</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в масштабах республики методической и практической помощи</w:t>
            </w:r>
          </w:p>
          <w:p>
            <w:pPr>
              <w:spacing w:after="20"/>
              <w:ind w:left="20"/>
              <w:jc w:val="both"/>
            </w:pPr>
            <w:r>
              <w:rPr>
                <w:rFonts w:ascii="Times New Roman"/>
                <w:b w:val="false"/>
                <w:i w:val="false"/>
                <w:color w:val="000000"/>
                <w:sz w:val="20"/>
              </w:rPr>
              <w:t>
органам и учреждениям здравоохранения по обеспечению мобилизационной</w:t>
            </w:r>
          </w:p>
          <w:p>
            <w:pPr>
              <w:spacing w:after="20"/>
              <w:ind w:left="20"/>
              <w:jc w:val="both"/>
            </w:pPr>
            <w:r>
              <w:rPr>
                <w:rFonts w:ascii="Times New Roman"/>
                <w:b w:val="false"/>
                <w:i w:val="false"/>
                <w:color w:val="000000"/>
                <w:sz w:val="20"/>
              </w:rPr>
              <w:t>
готовности. Организация учета и бронирования военнообязанных,</w:t>
            </w:r>
          </w:p>
          <w:p>
            <w:pPr>
              <w:spacing w:after="20"/>
              <w:ind w:left="20"/>
              <w:jc w:val="both"/>
            </w:pPr>
            <w:r>
              <w:rPr>
                <w:rFonts w:ascii="Times New Roman"/>
                <w:b w:val="false"/>
                <w:i w:val="false"/>
                <w:color w:val="000000"/>
                <w:sz w:val="20"/>
              </w:rPr>
              <w:t>
предназначенных для укомплектования создаваемых учреждений, и</w:t>
            </w:r>
          </w:p>
          <w:p>
            <w:pPr>
              <w:spacing w:after="20"/>
              <w:ind w:left="20"/>
              <w:jc w:val="both"/>
            </w:pPr>
            <w:r>
              <w:rPr>
                <w:rFonts w:ascii="Times New Roman"/>
                <w:b w:val="false"/>
                <w:i w:val="false"/>
                <w:color w:val="000000"/>
                <w:sz w:val="20"/>
              </w:rPr>
              <w:t>
формирований. Накопление, хранение, освежение и замена имущества</w:t>
            </w:r>
          </w:p>
          <w:p>
            <w:pPr>
              <w:spacing w:after="20"/>
              <w:ind w:left="20"/>
              <w:jc w:val="both"/>
            </w:pPr>
            <w:r>
              <w:rPr>
                <w:rFonts w:ascii="Times New Roman"/>
                <w:b w:val="false"/>
                <w:i w:val="false"/>
                <w:color w:val="000000"/>
                <w:sz w:val="20"/>
              </w:rPr>
              <w:t>
мобилизационного резерва здравоохранения Республики Казахстан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w:t>
            </w:r>
          </w:p>
        </w:tc>
      </w:tr>
    </w:tbl>
    <w:bookmarkStart w:name="z70" w:id="69"/>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69"/>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933"/>
        <w:gridCol w:w="633"/>
        <w:gridCol w:w="1874"/>
        <w:gridCol w:w="1874"/>
        <w:gridCol w:w="2260"/>
        <w:gridCol w:w="2260"/>
        <w:gridCol w:w="2261"/>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"Прикладные научные исследования в области здравоохранения"</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новых методов и средств профилактики, диагностики, лечения,</w:t>
            </w:r>
          </w:p>
          <w:p>
            <w:pPr>
              <w:spacing w:after="20"/>
              <w:ind w:left="20"/>
              <w:jc w:val="both"/>
            </w:pPr>
            <w:r>
              <w:rPr>
                <w:rFonts w:ascii="Times New Roman"/>
                <w:b w:val="false"/>
                <w:i w:val="false"/>
                <w:color w:val="000000"/>
                <w:sz w:val="20"/>
              </w:rPr>
              <w:t>
реабилитации в рамках приоритетных направлений прикладных научных</w:t>
            </w:r>
          </w:p>
          <w:p>
            <w:pPr>
              <w:spacing w:after="20"/>
              <w:ind w:left="20"/>
              <w:jc w:val="both"/>
            </w:pPr>
            <w:r>
              <w:rPr>
                <w:rFonts w:ascii="Times New Roman"/>
                <w:b w:val="false"/>
                <w:i w:val="false"/>
                <w:color w:val="000000"/>
                <w:sz w:val="20"/>
              </w:rPr>
              <w:t>
исследований в области здравоохранения</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Повышение качества научных исследований в области здравоохранения</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Создание эффективной системы управления медицинской наукой и ее</w:t>
            </w:r>
          </w:p>
          <w:p>
            <w:pPr>
              <w:spacing w:after="20"/>
              <w:ind w:left="20"/>
              <w:jc w:val="both"/>
            </w:pPr>
            <w:r>
              <w:rPr>
                <w:rFonts w:ascii="Times New Roman"/>
                <w:b w:val="false"/>
                <w:i w:val="false"/>
                <w:color w:val="000000"/>
                <w:sz w:val="20"/>
              </w:rPr>
              <w:t>
интеграции с образованием и практическим здравоохранением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выполняемых</w:t>
            </w:r>
          </w:p>
          <w:p>
            <w:pPr>
              <w:spacing w:after="20"/>
              <w:ind w:left="20"/>
              <w:jc w:val="both"/>
            </w:pPr>
            <w:r>
              <w:rPr>
                <w:rFonts w:ascii="Times New Roman"/>
                <w:b w:val="false"/>
                <w:i w:val="false"/>
                <w:color w:val="000000"/>
                <w:sz w:val="20"/>
              </w:rPr>
              <w:t>
научных исследований (далее -</w:t>
            </w:r>
          </w:p>
          <w:p>
            <w:pPr>
              <w:spacing w:after="20"/>
              <w:ind w:left="20"/>
              <w:jc w:val="both"/>
            </w:pPr>
            <w:r>
              <w:rPr>
                <w:rFonts w:ascii="Times New Roman"/>
                <w:b w:val="false"/>
                <w:i w:val="false"/>
                <w:color w:val="000000"/>
                <w:sz w:val="20"/>
              </w:rPr>
              <w:t>
НТП)</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полученных</w:t>
            </w:r>
          </w:p>
          <w:p>
            <w:pPr>
              <w:spacing w:after="20"/>
              <w:ind w:left="20"/>
              <w:jc w:val="both"/>
            </w:pPr>
            <w:r>
              <w:rPr>
                <w:rFonts w:ascii="Times New Roman"/>
                <w:b w:val="false"/>
                <w:i w:val="false"/>
                <w:color w:val="000000"/>
                <w:sz w:val="20"/>
              </w:rPr>
              <w:t>
патентов и предпатентов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
качества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международных</w:t>
            </w:r>
          </w:p>
          <w:p>
            <w:pPr>
              <w:spacing w:after="20"/>
              <w:ind w:left="20"/>
              <w:jc w:val="both"/>
            </w:pPr>
            <w:r>
              <w:rPr>
                <w:rFonts w:ascii="Times New Roman"/>
                <w:b w:val="false"/>
                <w:i w:val="false"/>
                <w:color w:val="000000"/>
                <w:sz w:val="20"/>
              </w:rPr>
              <w:t>
патентов</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публикаций в</w:t>
            </w:r>
          </w:p>
          <w:p>
            <w:pPr>
              <w:spacing w:after="20"/>
              <w:ind w:left="20"/>
              <w:jc w:val="both"/>
            </w:pPr>
            <w:r>
              <w:rPr>
                <w:rFonts w:ascii="Times New Roman"/>
                <w:b w:val="false"/>
                <w:i w:val="false"/>
                <w:color w:val="000000"/>
                <w:sz w:val="20"/>
              </w:rPr>
              <w:t>
международных изданиях</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НТП, выполненных</w:t>
            </w:r>
          </w:p>
          <w:p>
            <w:pPr>
              <w:spacing w:after="20"/>
              <w:ind w:left="20"/>
              <w:jc w:val="both"/>
            </w:pPr>
            <w:r>
              <w:rPr>
                <w:rFonts w:ascii="Times New Roman"/>
                <w:b w:val="false"/>
                <w:i w:val="false"/>
                <w:color w:val="000000"/>
                <w:sz w:val="20"/>
              </w:rPr>
              <w:t>
медицинскими ВУЗами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внедренных в</w:t>
            </w:r>
          </w:p>
          <w:p>
            <w:pPr>
              <w:spacing w:after="20"/>
              <w:ind w:left="20"/>
              <w:jc w:val="both"/>
            </w:pPr>
            <w:r>
              <w:rPr>
                <w:rFonts w:ascii="Times New Roman"/>
                <w:b w:val="false"/>
                <w:i w:val="false"/>
                <w:color w:val="000000"/>
                <w:sz w:val="20"/>
              </w:rPr>
              <w:t>
практическое здравоохранение</w:t>
            </w:r>
          </w:p>
          <w:p>
            <w:pPr>
              <w:spacing w:after="20"/>
              <w:ind w:left="20"/>
              <w:jc w:val="both"/>
            </w:pPr>
            <w:r>
              <w:rPr>
                <w:rFonts w:ascii="Times New Roman"/>
                <w:b w:val="false"/>
                <w:i w:val="false"/>
                <w:color w:val="000000"/>
                <w:sz w:val="20"/>
              </w:rPr>
              <w:t>
научных разработок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973 993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w:t>
            </w:r>
          </w:p>
        </w:tc>
      </w:tr>
    </w:tbl>
    <w:bookmarkStart w:name="z71" w:id="70"/>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70"/>
    <w:p>
      <w:pPr>
        <w:spacing w:after="0"/>
        <w:ind w:left="0"/>
        <w:jc w:val="both"/>
      </w:pPr>
      <w:r>
        <w:rPr>
          <w:rFonts w:ascii="Times New Roman"/>
          <w:b w:val="false"/>
          <w:i w:val="false"/>
          <w:color w:val="000000"/>
          <w:sz w:val="28"/>
        </w:rPr>
        <w:t>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788"/>
        <w:gridCol w:w="1081"/>
        <w:gridCol w:w="1332"/>
        <w:gridCol w:w="1501"/>
        <w:gridCol w:w="2465"/>
        <w:gridCol w:w="2466"/>
        <w:gridCol w:w="2466"/>
      </w:tblGrid>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"Целевые текущие трансферты областным бюджетам, бюджетам городов</w:t>
            </w:r>
          </w:p>
          <w:p>
            <w:pPr>
              <w:spacing w:after="20"/>
              <w:ind w:left="20"/>
              <w:jc w:val="both"/>
            </w:pPr>
            <w:r>
              <w:rPr>
                <w:rFonts w:ascii="Times New Roman"/>
                <w:b w:val="false"/>
                <w:i w:val="false"/>
                <w:color w:val="000000"/>
                <w:sz w:val="20"/>
              </w:rPr>
              <w:t>
Астаны и Алматы на обеспечение и расширение гарантированного объема</w:t>
            </w:r>
          </w:p>
          <w:p>
            <w:pPr>
              <w:spacing w:after="20"/>
              <w:ind w:left="20"/>
              <w:jc w:val="both"/>
            </w:pPr>
            <w:r>
              <w:rPr>
                <w:rFonts w:ascii="Times New Roman"/>
                <w:b w:val="false"/>
                <w:i w:val="false"/>
                <w:color w:val="000000"/>
                <w:sz w:val="20"/>
              </w:rPr>
              <w:t>
бесплатной медицинской помощи"</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текущих трансфертов из республиканского бюджета бюджетам</w:t>
            </w:r>
          </w:p>
          <w:p>
            <w:pPr>
              <w:spacing w:after="20"/>
              <w:ind w:left="20"/>
              <w:jc w:val="both"/>
            </w:pPr>
            <w:r>
              <w:rPr>
                <w:rFonts w:ascii="Times New Roman"/>
                <w:b w:val="false"/>
                <w:i w:val="false"/>
                <w:color w:val="000000"/>
                <w:sz w:val="20"/>
              </w:rPr>
              <w:t>
областей, городов Астана и Алматы на предоставление медицинских услуг,</w:t>
            </w:r>
          </w:p>
          <w:p>
            <w:pPr>
              <w:spacing w:after="20"/>
              <w:ind w:left="20"/>
              <w:jc w:val="both"/>
            </w:pPr>
            <w:r>
              <w:rPr>
                <w:rFonts w:ascii="Times New Roman"/>
                <w:b w:val="false"/>
                <w:i w:val="false"/>
                <w:color w:val="000000"/>
                <w:sz w:val="20"/>
              </w:rPr>
              <w:t>
входящих в перечень гарантированного объема бесплатной медицинской</w:t>
            </w:r>
          </w:p>
          <w:p>
            <w:pPr>
              <w:spacing w:after="20"/>
              <w:ind w:left="20"/>
              <w:jc w:val="both"/>
            </w:pPr>
            <w:r>
              <w:rPr>
                <w:rFonts w:ascii="Times New Roman"/>
                <w:b w:val="false"/>
                <w:i w:val="false"/>
                <w:color w:val="000000"/>
                <w:sz w:val="20"/>
              </w:rPr>
              <w:t>
помощи и необеспеченных финансами</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r>
      <w:tr>
        <w:trPr>
          <w:trHeight w:val="30"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Охрана здоровья матери и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Снижение бремени социально значимых заболеваний</w:t>
            </w:r>
          </w:p>
        </w:tc>
      </w:tr>
      <w:tr>
        <w:trPr>
          <w:trHeight w:val="30"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Укрепление здоровья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Укрепление здоровья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Обеспечение доступности медицинской помощи и лекарственных</w:t>
            </w:r>
          </w:p>
          <w:p>
            <w:pPr>
              <w:spacing w:after="20"/>
              <w:ind w:left="20"/>
              <w:jc w:val="both"/>
            </w:pPr>
            <w:r>
              <w:rPr>
                <w:rFonts w:ascii="Times New Roman"/>
                <w:b w:val="false"/>
                <w:i w:val="false"/>
                <w:color w:val="000000"/>
                <w:sz w:val="20"/>
              </w:rPr>
              <w:t>
средств при заболеваниях сердечно-сосудистой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Раннее выявление и своевременное лечение онкологических</w:t>
            </w:r>
          </w:p>
          <w:p>
            <w:pPr>
              <w:spacing w:after="20"/>
              <w:ind w:left="20"/>
              <w:jc w:val="both"/>
            </w:pPr>
            <w:r>
              <w:rPr>
                <w:rFonts w:ascii="Times New Roman"/>
                <w:b w:val="false"/>
                <w:i w:val="false"/>
                <w:color w:val="000000"/>
                <w:sz w:val="20"/>
              </w:rPr>
              <w:t>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Противодействие эпидемии СПИД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Коронографические</w:t>
            </w:r>
          </w:p>
          <w:p>
            <w:pPr>
              <w:spacing w:after="20"/>
              <w:ind w:left="20"/>
              <w:jc w:val="both"/>
            </w:pPr>
            <w:r>
              <w:rPr>
                <w:rFonts w:ascii="Times New Roman"/>
                <w:b w:val="false"/>
                <w:i w:val="false"/>
                <w:color w:val="000000"/>
                <w:sz w:val="20"/>
              </w:rPr>
              <w:t>
исследования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w:t>
            </w:r>
          </w:p>
          <w:p>
            <w:pPr>
              <w:spacing w:after="20"/>
              <w:ind w:left="20"/>
              <w:jc w:val="both"/>
            </w:pPr>
            <w:r>
              <w:rPr>
                <w:rFonts w:ascii="Times New Roman"/>
                <w:b w:val="false"/>
                <w:i w:val="false"/>
                <w:color w:val="000000"/>
                <w:sz w:val="20"/>
              </w:rPr>
              <w:t>
след.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17 540</w:t>
            </w: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взрослых</w:t>
            </w:r>
          </w:p>
          <w:p>
            <w:pPr>
              <w:spacing w:after="20"/>
              <w:ind w:left="20"/>
              <w:jc w:val="both"/>
            </w:pPr>
            <w:r>
              <w:rPr>
                <w:rFonts w:ascii="Times New Roman"/>
                <w:b w:val="false"/>
                <w:i w:val="false"/>
                <w:color w:val="000000"/>
                <w:sz w:val="20"/>
              </w:rPr>
              <w:t>
онкогематологических</w:t>
            </w:r>
          </w:p>
          <w:p>
            <w:pPr>
              <w:spacing w:after="20"/>
              <w:ind w:left="20"/>
              <w:jc w:val="both"/>
            </w:pPr>
            <w:r>
              <w:rPr>
                <w:rFonts w:ascii="Times New Roman"/>
                <w:b w:val="false"/>
                <w:i w:val="false"/>
                <w:color w:val="000000"/>
                <w:sz w:val="20"/>
              </w:rPr>
              <w:t>
больных химиопрепаратами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тромболитичес-</w:t>
            </w:r>
          </w:p>
          <w:p>
            <w:pPr>
              <w:spacing w:after="20"/>
              <w:ind w:left="20"/>
              <w:jc w:val="both"/>
            </w:pPr>
            <w:r>
              <w:rPr>
                <w:rFonts w:ascii="Times New Roman"/>
                <w:b w:val="false"/>
                <w:i w:val="false"/>
                <w:color w:val="000000"/>
                <w:sz w:val="20"/>
              </w:rPr>
              <w:t>
кими препаратами больных с</w:t>
            </w:r>
          </w:p>
          <w:p>
            <w:pPr>
              <w:spacing w:after="20"/>
              <w:ind w:left="20"/>
              <w:jc w:val="both"/>
            </w:pPr>
            <w:r>
              <w:rPr>
                <w:rFonts w:ascii="Times New Roman"/>
                <w:b w:val="false"/>
                <w:i w:val="false"/>
                <w:color w:val="000000"/>
                <w:sz w:val="20"/>
              </w:rPr>
              <w:t>
острым инфарктом миокарда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факторами</w:t>
            </w:r>
          </w:p>
          <w:p>
            <w:pPr>
              <w:spacing w:after="20"/>
              <w:ind w:left="20"/>
              <w:jc w:val="both"/>
            </w:pPr>
            <w:r>
              <w:rPr>
                <w:rFonts w:ascii="Times New Roman"/>
                <w:b w:val="false"/>
                <w:i w:val="false"/>
                <w:color w:val="000000"/>
                <w:sz w:val="20"/>
              </w:rPr>
              <w:t>
свертывания крови взрослых</w:t>
            </w:r>
          </w:p>
          <w:p>
            <w:pPr>
              <w:spacing w:after="20"/>
              <w:ind w:left="20"/>
              <w:jc w:val="both"/>
            </w:pPr>
            <w:r>
              <w:rPr>
                <w:rFonts w:ascii="Times New Roman"/>
                <w:b w:val="false"/>
                <w:i w:val="false"/>
                <w:color w:val="000000"/>
                <w:sz w:val="20"/>
              </w:rPr>
              <w:t>
больных гемофилией</w:t>
            </w:r>
          </w:p>
          <w:p>
            <w:pPr>
              <w:spacing w:after="20"/>
              <w:ind w:left="20"/>
              <w:jc w:val="both"/>
            </w:pPr>
            <w:r>
              <w:rPr>
                <w:rFonts w:ascii="Times New Roman"/>
                <w:b w:val="false"/>
                <w:i w:val="false"/>
                <w:color w:val="000000"/>
                <w:sz w:val="20"/>
              </w:rPr>
              <w:t>
(включая гемофилию 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 от ишемической</w:t>
            </w:r>
          </w:p>
          <w:p>
            <w:pPr>
              <w:spacing w:after="20"/>
              <w:ind w:left="20"/>
              <w:jc w:val="both"/>
            </w:pPr>
            <w:r>
              <w:rPr>
                <w:rFonts w:ascii="Times New Roman"/>
                <w:b w:val="false"/>
                <w:i w:val="false"/>
                <w:color w:val="000000"/>
                <w:sz w:val="20"/>
              </w:rPr>
              <w:t>
болезни сердца (среднерес-</w:t>
            </w:r>
          </w:p>
          <w:p>
            <w:pPr>
              <w:spacing w:after="20"/>
              <w:ind w:left="20"/>
              <w:jc w:val="both"/>
            </w:pPr>
            <w:r>
              <w:rPr>
                <w:rFonts w:ascii="Times New Roman"/>
                <w:b w:val="false"/>
                <w:i w:val="false"/>
                <w:color w:val="000000"/>
                <w:sz w:val="20"/>
              </w:rPr>
              <w:t>
публиканский показатель)</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нас.</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удельного веса</w:t>
            </w:r>
          </w:p>
          <w:p>
            <w:pPr>
              <w:spacing w:after="20"/>
              <w:ind w:left="20"/>
              <w:jc w:val="both"/>
            </w:pPr>
            <w:r>
              <w:rPr>
                <w:rFonts w:ascii="Times New Roman"/>
                <w:b w:val="false"/>
                <w:i w:val="false"/>
                <w:color w:val="000000"/>
                <w:sz w:val="20"/>
              </w:rPr>
              <w:t>
госпитализированных больных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r>
      <w:tr>
        <w:trPr>
          <w:trHeight w:val="30" w:hRule="atLeast"/>
        </w:trPr>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онкогематологических</w:t>
            </w:r>
          </w:p>
          <w:p>
            <w:pPr>
              <w:spacing w:after="20"/>
              <w:ind w:left="20"/>
              <w:jc w:val="both"/>
            </w:pPr>
            <w:r>
              <w:rPr>
                <w:rFonts w:ascii="Times New Roman"/>
                <w:b w:val="false"/>
                <w:i w:val="false"/>
                <w:color w:val="000000"/>
                <w:sz w:val="20"/>
              </w:rPr>
              <w:t>
больных химиопрепаратами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факторами</w:t>
            </w:r>
          </w:p>
          <w:p>
            <w:pPr>
              <w:spacing w:after="20"/>
              <w:ind w:left="20"/>
              <w:jc w:val="both"/>
            </w:pPr>
            <w:r>
              <w:rPr>
                <w:rFonts w:ascii="Times New Roman"/>
                <w:b w:val="false"/>
                <w:i w:val="false"/>
                <w:color w:val="000000"/>
                <w:sz w:val="20"/>
              </w:rPr>
              <w:t>
свертывания крови взрослых</w:t>
            </w:r>
          </w:p>
          <w:p>
            <w:pPr>
              <w:spacing w:after="20"/>
              <w:ind w:left="20"/>
              <w:jc w:val="both"/>
            </w:pPr>
            <w:r>
              <w:rPr>
                <w:rFonts w:ascii="Times New Roman"/>
                <w:b w:val="false"/>
                <w:i w:val="false"/>
                <w:color w:val="000000"/>
                <w:sz w:val="20"/>
              </w:rPr>
              <w:t>
больных гемофилией</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больных</w:t>
            </w:r>
          </w:p>
          <w:p>
            <w:pPr>
              <w:spacing w:after="20"/>
              <w:ind w:left="20"/>
              <w:jc w:val="both"/>
            </w:pPr>
            <w:r>
              <w:rPr>
                <w:rFonts w:ascii="Times New Roman"/>
                <w:b w:val="false"/>
                <w:i w:val="false"/>
                <w:color w:val="000000"/>
                <w:sz w:val="20"/>
              </w:rPr>
              <w:t>
инфарктом миокарда</w:t>
            </w:r>
          </w:p>
          <w:p>
            <w:pPr>
              <w:spacing w:after="20"/>
              <w:ind w:left="20"/>
              <w:jc w:val="both"/>
            </w:pPr>
            <w:r>
              <w:rPr>
                <w:rFonts w:ascii="Times New Roman"/>
                <w:b w:val="false"/>
                <w:i w:val="false"/>
                <w:color w:val="000000"/>
                <w:sz w:val="20"/>
              </w:rPr>
              <w:t>
тромболитической терапией</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15 510 319</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25 698 954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27 997 379</w:t>
            </w:r>
          </w:p>
        </w:tc>
      </w:tr>
    </w:tbl>
    <w:bookmarkStart w:name="z72" w:id="71"/>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71"/>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644"/>
        <w:gridCol w:w="465"/>
        <w:gridCol w:w="2252"/>
        <w:gridCol w:w="1896"/>
        <w:gridCol w:w="1893"/>
        <w:gridCol w:w="2611"/>
        <w:gridCol w:w="2253"/>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"Капитальный ремонт зданий, помещений и сооружений Министерства</w:t>
            </w:r>
          </w:p>
          <w:p>
            <w:pPr>
              <w:spacing w:after="20"/>
              <w:ind w:left="20"/>
              <w:jc w:val="both"/>
            </w:pPr>
            <w:r>
              <w:rPr>
                <w:rFonts w:ascii="Times New Roman"/>
                <w:b w:val="false"/>
                <w:i w:val="false"/>
                <w:color w:val="000000"/>
                <w:sz w:val="20"/>
              </w:rPr>
              <w:t>
здравоохранения Республики Казахстан"</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и реконструкция зданий территориальных</w:t>
            </w:r>
          </w:p>
          <w:p>
            <w:pPr>
              <w:spacing w:after="20"/>
              <w:ind w:left="20"/>
              <w:jc w:val="both"/>
            </w:pPr>
            <w:r>
              <w:rPr>
                <w:rFonts w:ascii="Times New Roman"/>
                <w:b w:val="false"/>
                <w:i w:val="false"/>
                <w:color w:val="000000"/>
                <w:sz w:val="20"/>
              </w:rPr>
              <w:t>
органов Министерства</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инфраструктуры здравоохранения</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отремонтированных</w:t>
            </w:r>
          </w:p>
          <w:p>
            <w:pPr>
              <w:spacing w:after="20"/>
              <w:ind w:left="20"/>
              <w:jc w:val="both"/>
            </w:pPr>
            <w:r>
              <w:rPr>
                <w:rFonts w:ascii="Times New Roman"/>
                <w:b w:val="false"/>
                <w:i w:val="false"/>
                <w:color w:val="000000"/>
                <w:sz w:val="20"/>
              </w:rPr>
              <w:t>
зданий*</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эксплуатации административных зданий территориальных</w:t>
            </w:r>
          </w:p>
          <w:p>
            <w:pPr>
              <w:spacing w:after="20"/>
              <w:ind w:left="20"/>
              <w:jc w:val="both"/>
            </w:pPr>
            <w:r>
              <w:rPr>
                <w:rFonts w:ascii="Times New Roman"/>
                <w:b w:val="false"/>
                <w:i w:val="false"/>
                <w:color w:val="000000"/>
                <w:sz w:val="20"/>
              </w:rPr>
              <w:t>
органов не менее чем на 5 лет с момента проведения капитального</w:t>
            </w:r>
          </w:p>
          <w:p>
            <w:pPr>
              <w:spacing w:after="20"/>
              <w:ind w:left="20"/>
              <w:jc w:val="both"/>
            </w:pPr>
            <w:r>
              <w:rPr>
                <w:rFonts w:ascii="Times New Roman"/>
                <w:b w:val="false"/>
                <w:i w:val="false"/>
                <w:color w:val="000000"/>
                <w:sz w:val="20"/>
              </w:rPr>
              <w:t>
ремонта.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329 144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63 035</w:t>
            </w:r>
          </w:p>
        </w:tc>
      </w:tr>
    </w:tbl>
    <w:p>
      <w:pPr>
        <w:spacing w:after="0"/>
        <w:ind w:left="0"/>
        <w:jc w:val="left"/>
      </w:pPr>
      <w:r>
        <w:br/>
      </w: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 в общее число подлежащих ремонту организаций здравоохранения включены департаменты государственного санэпиднадзора областей, городов Астана и Алматы</w:t>
      </w:r>
    </w:p>
    <w:bookmarkEnd w:id="72"/>
    <w:bookmarkStart w:name="z74" w:id="73"/>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73"/>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322"/>
        <w:gridCol w:w="594"/>
        <w:gridCol w:w="1988"/>
        <w:gridCol w:w="1988"/>
        <w:gridCol w:w="1988"/>
        <w:gridCol w:w="1988"/>
        <w:gridCol w:w="1988"/>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"Повышение квалификации и переподготовка кадров государственных</w:t>
            </w:r>
          </w:p>
          <w:p>
            <w:pPr>
              <w:spacing w:after="20"/>
              <w:ind w:left="20"/>
              <w:jc w:val="both"/>
            </w:pPr>
            <w:r>
              <w:rPr>
                <w:rFonts w:ascii="Times New Roman"/>
                <w:b w:val="false"/>
                <w:i w:val="false"/>
                <w:color w:val="000000"/>
                <w:sz w:val="20"/>
              </w:rPr>
              <w:t>
организаций здравоохранения"</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профессионального уровня медицинских и фармацевтических</w:t>
            </w:r>
          </w:p>
          <w:p>
            <w:pPr>
              <w:spacing w:after="20"/>
              <w:ind w:left="20"/>
              <w:jc w:val="both"/>
            </w:pPr>
            <w:r>
              <w:rPr>
                <w:rFonts w:ascii="Times New Roman"/>
                <w:b w:val="false"/>
                <w:i w:val="false"/>
                <w:color w:val="000000"/>
                <w:sz w:val="20"/>
              </w:rPr>
              <w:t>
кадров государственных организаций здравоохранения, углубление их</w:t>
            </w:r>
          </w:p>
          <w:p>
            <w:pPr>
              <w:spacing w:after="20"/>
              <w:ind w:left="20"/>
              <w:jc w:val="both"/>
            </w:pPr>
            <w:r>
              <w:rPr>
                <w:rFonts w:ascii="Times New Roman"/>
                <w:b w:val="false"/>
                <w:i w:val="false"/>
                <w:color w:val="000000"/>
                <w:sz w:val="20"/>
              </w:rPr>
              <w:t>
профессиональных знаний и навыков в соответствии с современными</w:t>
            </w:r>
          </w:p>
          <w:p>
            <w:pPr>
              <w:spacing w:after="20"/>
              <w:ind w:left="20"/>
              <w:jc w:val="both"/>
            </w:pPr>
            <w:r>
              <w:rPr>
                <w:rFonts w:ascii="Times New Roman"/>
                <w:b w:val="false"/>
                <w:i w:val="false"/>
                <w:color w:val="000000"/>
                <w:sz w:val="20"/>
              </w:rPr>
              <w:t>
требованиями практического здравоохранения</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квалифицированными кадрами, отвечающими потребности</w:t>
            </w:r>
          </w:p>
          <w:p>
            <w:pPr>
              <w:spacing w:after="20"/>
              <w:ind w:left="20"/>
              <w:jc w:val="both"/>
            </w:pPr>
            <w:r>
              <w:rPr>
                <w:rFonts w:ascii="Times New Roman"/>
                <w:b w:val="false"/>
                <w:i w:val="false"/>
                <w:color w:val="000000"/>
                <w:sz w:val="20"/>
              </w:rPr>
              <w:t>
общества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непрерывного профессионального</w:t>
            </w:r>
          </w:p>
          <w:p>
            <w:pPr>
              <w:spacing w:after="20"/>
              <w:ind w:left="20"/>
              <w:jc w:val="both"/>
            </w:pPr>
            <w:r>
              <w:rPr>
                <w:rFonts w:ascii="Times New Roman"/>
                <w:b w:val="false"/>
                <w:i w:val="false"/>
                <w:color w:val="000000"/>
                <w:sz w:val="20"/>
              </w:rPr>
              <w:t>
образования (послевузовское и повышение квалификации)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
количества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w:t>
            </w:r>
          </w:p>
          <w:p>
            <w:pPr>
              <w:spacing w:after="20"/>
              <w:ind w:left="20"/>
              <w:jc w:val="both"/>
            </w:pPr>
            <w:r>
              <w:rPr>
                <w:rFonts w:ascii="Times New Roman"/>
                <w:b w:val="false"/>
                <w:i w:val="false"/>
                <w:color w:val="000000"/>
                <w:sz w:val="20"/>
              </w:rPr>
              <w:t>
направленных на повышение квалификации и переподго-</w:t>
            </w:r>
          </w:p>
          <w:p>
            <w:pPr>
              <w:spacing w:after="20"/>
              <w:ind w:left="20"/>
              <w:jc w:val="both"/>
            </w:pPr>
            <w:r>
              <w:rPr>
                <w:rFonts w:ascii="Times New Roman"/>
                <w:b w:val="false"/>
                <w:i w:val="false"/>
                <w:color w:val="000000"/>
                <w:sz w:val="20"/>
              </w:rPr>
              <w:t>
товку за рубеж</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w:t>
            </w:r>
          </w:p>
          <w:p>
            <w:pPr>
              <w:spacing w:after="20"/>
              <w:ind w:left="20"/>
              <w:jc w:val="both"/>
            </w:pPr>
            <w:r>
              <w:rPr>
                <w:rFonts w:ascii="Times New Roman"/>
                <w:b w:val="false"/>
                <w:i w:val="false"/>
                <w:color w:val="000000"/>
                <w:sz w:val="20"/>
              </w:rPr>
              <w:t>
направленных на повышение</w:t>
            </w:r>
          </w:p>
          <w:p>
            <w:pPr>
              <w:spacing w:after="20"/>
              <w:ind w:left="20"/>
              <w:jc w:val="both"/>
            </w:pPr>
            <w:r>
              <w:rPr>
                <w:rFonts w:ascii="Times New Roman"/>
                <w:b w:val="false"/>
                <w:i w:val="false"/>
                <w:color w:val="000000"/>
                <w:sz w:val="20"/>
              </w:rPr>
              <w:t>
квалификации и переподго-</w:t>
            </w:r>
          </w:p>
          <w:p>
            <w:pPr>
              <w:spacing w:after="20"/>
              <w:ind w:left="20"/>
              <w:jc w:val="both"/>
            </w:pPr>
            <w:r>
              <w:rPr>
                <w:rFonts w:ascii="Times New Roman"/>
                <w:b w:val="false"/>
                <w:i w:val="false"/>
                <w:color w:val="000000"/>
                <w:sz w:val="20"/>
              </w:rPr>
              <w:t>
товку внутри страны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14 592</w:t>
            </w:r>
          </w:p>
        </w:tc>
      </w:tr>
      <w:tr>
        <w:trPr>
          <w:trHeight w:val="30"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w:t>
            </w:r>
          </w:p>
          <w:p>
            <w:pPr>
              <w:spacing w:after="20"/>
              <w:ind w:left="20"/>
              <w:jc w:val="both"/>
            </w:pPr>
            <w:r>
              <w:rPr>
                <w:rFonts w:ascii="Times New Roman"/>
                <w:b w:val="false"/>
                <w:i w:val="false"/>
                <w:color w:val="000000"/>
                <w:sz w:val="20"/>
              </w:rPr>
              <w:t>
специалистов из-за рубежа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медицинских и</w:t>
            </w:r>
          </w:p>
          <w:p>
            <w:pPr>
              <w:spacing w:after="20"/>
              <w:ind w:left="20"/>
              <w:jc w:val="both"/>
            </w:pPr>
            <w:r>
              <w:rPr>
                <w:rFonts w:ascii="Times New Roman"/>
                <w:b w:val="false"/>
                <w:i w:val="false"/>
                <w:color w:val="000000"/>
                <w:sz w:val="20"/>
              </w:rPr>
              <w:t>
фармацевтических кадров,</w:t>
            </w:r>
          </w:p>
          <w:p>
            <w:pPr>
              <w:spacing w:after="20"/>
              <w:ind w:left="20"/>
              <w:jc w:val="both"/>
            </w:pPr>
            <w:r>
              <w:rPr>
                <w:rFonts w:ascii="Times New Roman"/>
                <w:b w:val="false"/>
                <w:i w:val="false"/>
                <w:color w:val="000000"/>
                <w:sz w:val="20"/>
              </w:rPr>
              <w:t>
обученных с привлечением</w:t>
            </w:r>
          </w:p>
          <w:p>
            <w:pPr>
              <w:spacing w:after="20"/>
              <w:ind w:left="20"/>
              <w:jc w:val="both"/>
            </w:pPr>
            <w:r>
              <w:rPr>
                <w:rFonts w:ascii="Times New Roman"/>
                <w:b w:val="false"/>
                <w:i w:val="false"/>
                <w:color w:val="000000"/>
                <w:sz w:val="20"/>
              </w:rPr>
              <w:t>
специалистов из-за рубежа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
качества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
эффективности</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w:t>
            </w:r>
          </w:p>
          <w:p>
            <w:pPr>
              <w:spacing w:after="20"/>
              <w:ind w:left="20"/>
              <w:jc w:val="both"/>
            </w:pPr>
            <w:r>
              <w:rPr>
                <w:rFonts w:ascii="Times New Roman"/>
                <w:b w:val="false"/>
                <w:i w:val="false"/>
                <w:color w:val="000000"/>
                <w:sz w:val="20"/>
              </w:rPr>
              <w:t>
зультативности</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специалистов</w:t>
            </w:r>
          </w:p>
          <w:p>
            <w:pPr>
              <w:spacing w:after="20"/>
              <w:ind w:left="20"/>
              <w:jc w:val="both"/>
            </w:pPr>
            <w:r>
              <w:rPr>
                <w:rFonts w:ascii="Times New Roman"/>
                <w:b w:val="false"/>
                <w:i w:val="false"/>
                <w:color w:val="000000"/>
                <w:sz w:val="20"/>
              </w:rPr>
              <w:t>
с высшим образованием</w:t>
            </w:r>
          </w:p>
          <w:p>
            <w:pPr>
              <w:spacing w:after="20"/>
              <w:ind w:left="20"/>
              <w:jc w:val="both"/>
            </w:pPr>
            <w:r>
              <w:rPr>
                <w:rFonts w:ascii="Times New Roman"/>
                <w:b w:val="false"/>
                <w:i w:val="false"/>
                <w:color w:val="000000"/>
                <w:sz w:val="20"/>
              </w:rPr>
              <w:t>
государственных организаций</w:t>
            </w:r>
          </w:p>
          <w:p>
            <w:pPr>
              <w:spacing w:after="20"/>
              <w:ind w:left="20"/>
              <w:jc w:val="both"/>
            </w:pPr>
            <w:r>
              <w:rPr>
                <w:rFonts w:ascii="Times New Roman"/>
                <w:b w:val="false"/>
                <w:i w:val="false"/>
                <w:color w:val="000000"/>
                <w:sz w:val="20"/>
              </w:rPr>
              <w:t>
здравоохранения, обученных</w:t>
            </w:r>
          </w:p>
          <w:p>
            <w:pPr>
              <w:spacing w:after="20"/>
              <w:ind w:left="20"/>
              <w:jc w:val="both"/>
            </w:pPr>
            <w:r>
              <w:rPr>
                <w:rFonts w:ascii="Times New Roman"/>
                <w:b w:val="false"/>
                <w:i w:val="false"/>
                <w:color w:val="000000"/>
                <w:sz w:val="20"/>
              </w:rPr>
              <w:t>
в ведущих клиниках и учеб-</w:t>
            </w:r>
          </w:p>
          <w:p>
            <w:pPr>
              <w:spacing w:after="20"/>
              <w:ind w:left="20"/>
              <w:jc w:val="both"/>
            </w:pPr>
            <w:r>
              <w:rPr>
                <w:rFonts w:ascii="Times New Roman"/>
                <w:b w:val="false"/>
                <w:i w:val="false"/>
                <w:color w:val="000000"/>
                <w:sz w:val="20"/>
              </w:rPr>
              <w:t>
ных заведениях ближнего и</w:t>
            </w:r>
          </w:p>
          <w:p>
            <w:pPr>
              <w:spacing w:after="20"/>
              <w:ind w:left="20"/>
              <w:jc w:val="both"/>
            </w:pPr>
            <w:r>
              <w:rPr>
                <w:rFonts w:ascii="Times New Roman"/>
                <w:b w:val="false"/>
                <w:i w:val="false"/>
                <w:color w:val="000000"/>
                <w:sz w:val="20"/>
              </w:rPr>
              <w:t>
дальнего зарубежья и с</w:t>
            </w:r>
          </w:p>
          <w:p>
            <w:pPr>
              <w:spacing w:after="20"/>
              <w:ind w:left="20"/>
              <w:jc w:val="both"/>
            </w:pPr>
            <w:r>
              <w:rPr>
                <w:rFonts w:ascii="Times New Roman"/>
                <w:b w:val="false"/>
                <w:i w:val="false"/>
                <w:color w:val="000000"/>
                <w:sz w:val="20"/>
              </w:rPr>
              <w:t>
привлечением высокоспециали-</w:t>
            </w:r>
          </w:p>
          <w:p>
            <w:pPr>
              <w:spacing w:after="20"/>
              <w:ind w:left="20"/>
              <w:jc w:val="both"/>
            </w:pPr>
            <w:r>
              <w:rPr>
                <w:rFonts w:ascii="Times New Roman"/>
                <w:b w:val="false"/>
                <w:i w:val="false"/>
                <w:color w:val="000000"/>
                <w:sz w:val="20"/>
              </w:rPr>
              <w:t>
зированных зарубежных</w:t>
            </w:r>
          </w:p>
          <w:p>
            <w:pPr>
              <w:spacing w:after="20"/>
              <w:ind w:left="20"/>
              <w:jc w:val="both"/>
            </w:pPr>
            <w:r>
              <w:rPr>
                <w:rFonts w:ascii="Times New Roman"/>
                <w:b w:val="false"/>
                <w:i w:val="false"/>
                <w:color w:val="000000"/>
                <w:sz w:val="20"/>
              </w:rPr>
              <w:t>
социалистов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(чел.)</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(835)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(1282)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(1877)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p>
            <w:pPr>
              <w:spacing w:after="20"/>
              <w:ind w:left="20"/>
              <w:jc w:val="both"/>
            </w:pPr>
            <w:r>
              <w:rPr>
                <w:rFonts w:ascii="Times New Roman"/>
                <w:b w:val="false"/>
                <w:i w:val="false"/>
                <w:color w:val="000000"/>
                <w:sz w:val="20"/>
              </w:rPr>
              <w:t>
(2128)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p>
            <w:pPr>
              <w:spacing w:after="20"/>
              <w:ind w:left="20"/>
              <w:jc w:val="both"/>
            </w:pPr>
            <w:r>
              <w:rPr>
                <w:rFonts w:ascii="Times New Roman"/>
                <w:b w:val="false"/>
                <w:i w:val="false"/>
                <w:color w:val="000000"/>
                <w:sz w:val="20"/>
              </w:rPr>
              <w:t>
(3284)</w:t>
            </w:r>
          </w:p>
        </w:tc>
      </w:tr>
      <w:tr>
        <w:trPr>
          <w:trHeight w:val="30"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специалистов</w:t>
            </w:r>
          </w:p>
          <w:p>
            <w:pPr>
              <w:spacing w:after="20"/>
              <w:ind w:left="20"/>
              <w:jc w:val="both"/>
            </w:pPr>
            <w:r>
              <w:rPr>
                <w:rFonts w:ascii="Times New Roman"/>
                <w:b w:val="false"/>
                <w:i w:val="false"/>
                <w:color w:val="000000"/>
                <w:sz w:val="20"/>
              </w:rPr>
              <w:t>
государственных организаций</w:t>
            </w:r>
          </w:p>
          <w:p>
            <w:pPr>
              <w:spacing w:after="20"/>
              <w:ind w:left="20"/>
              <w:jc w:val="both"/>
            </w:pPr>
            <w:r>
              <w:rPr>
                <w:rFonts w:ascii="Times New Roman"/>
                <w:b w:val="false"/>
                <w:i w:val="false"/>
                <w:color w:val="000000"/>
                <w:sz w:val="20"/>
              </w:rPr>
              <w:t>
со средним медицинским</w:t>
            </w:r>
          </w:p>
          <w:p>
            <w:pPr>
              <w:spacing w:after="20"/>
              <w:ind w:left="20"/>
              <w:jc w:val="both"/>
            </w:pPr>
            <w:r>
              <w:rPr>
                <w:rFonts w:ascii="Times New Roman"/>
                <w:b w:val="false"/>
                <w:i w:val="false"/>
                <w:color w:val="000000"/>
                <w:sz w:val="20"/>
              </w:rPr>
              <w:t>
образованием, обученных в</w:t>
            </w:r>
          </w:p>
          <w:p>
            <w:pPr>
              <w:spacing w:after="20"/>
              <w:ind w:left="20"/>
              <w:jc w:val="both"/>
            </w:pPr>
            <w:r>
              <w:rPr>
                <w:rFonts w:ascii="Times New Roman"/>
                <w:b w:val="false"/>
                <w:i w:val="false"/>
                <w:color w:val="000000"/>
                <w:sz w:val="20"/>
              </w:rPr>
              <w:t>
ведущих клиниках и учебных</w:t>
            </w:r>
          </w:p>
          <w:p>
            <w:pPr>
              <w:spacing w:after="20"/>
              <w:ind w:left="20"/>
              <w:jc w:val="both"/>
            </w:pPr>
            <w:r>
              <w:rPr>
                <w:rFonts w:ascii="Times New Roman"/>
                <w:b w:val="false"/>
                <w:i w:val="false"/>
                <w:color w:val="000000"/>
                <w:sz w:val="20"/>
              </w:rPr>
              <w:t>
заведениях ближнего и</w:t>
            </w:r>
          </w:p>
          <w:p>
            <w:pPr>
              <w:spacing w:after="20"/>
              <w:ind w:left="20"/>
              <w:jc w:val="both"/>
            </w:pPr>
            <w:r>
              <w:rPr>
                <w:rFonts w:ascii="Times New Roman"/>
                <w:b w:val="false"/>
                <w:i w:val="false"/>
                <w:color w:val="000000"/>
                <w:sz w:val="20"/>
              </w:rPr>
              <w:t>
дальнего зарубежья и с</w:t>
            </w:r>
          </w:p>
          <w:p>
            <w:pPr>
              <w:spacing w:after="20"/>
              <w:ind w:left="20"/>
              <w:jc w:val="both"/>
            </w:pPr>
            <w:r>
              <w:rPr>
                <w:rFonts w:ascii="Times New Roman"/>
                <w:b w:val="false"/>
                <w:i w:val="false"/>
                <w:color w:val="000000"/>
                <w:sz w:val="20"/>
              </w:rPr>
              <w:t>
привлечением высокоспециали-</w:t>
            </w:r>
          </w:p>
          <w:p>
            <w:pPr>
              <w:spacing w:after="20"/>
              <w:ind w:left="20"/>
              <w:jc w:val="both"/>
            </w:pPr>
            <w:r>
              <w:rPr>
                <w:rFonts w:ascii="Times New Roman"/>
                <w:b w:val="false"/>
                <w:i w:val="false"/>
                <w:color w:val="000000"/>
                <w:sz w:val="20"/>
              </w:rPr>
              <w:t>
зированных зарубежных</w:t>
            </w:r>
          </w:p>
          <w:p>
            <w:pPr>
              <w:spacing w:after="20"/>
              <w:ind w:left="20"/>
              <w:jc w:val="both"/>
            </w:pPr>
            <w:r>
              <w:rPr>
                <w:rFonts w:ascii="Times New Roman"/>
                <w:b w:val="false"/>
                <w:i w:val="false"/>
                <w:color w:val="000000"/>
                <w:sz w:val="20"/>
              </w:rPr>
              <w:t>
специалистов</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(чел.)</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(64)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(80)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p>
            <w:pPr>
              <w:spacing w:after="20"/>
              <w:ind w:left="20"/>
              <w:jc w:val="both"/>
            </w:pPr>
            <w:r>
              <w:rPr>
                <w:rFonts w:ascii="Times New Roman"/>
                <w:b w:val="false"/>
                <w:i w:val="false"/>
                <w:color w:val="000000"/>
                <w:sz w:val="20"/>
              </w:rPr>
              <w:t>
(100)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(120)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специалистов</w:t>
            </w:r>
          </w:p>
          <w:p>
            <w:pPr>
              <w:spacing w:after="20"/>
              <w:ind w:left="20"/>
              <w:jc w:val="both"/>
            </w:pPr>
            <w:r>
              <w:rPr>
                <w:rFonts w:ascii="Times New Roman"/>
                <w:b w:val="false"/>
                <w:i w:val="false"/>
                <w:color w:val="000000"/>
                <w:sz w:val="20"/>
              </w:rPr>
              <w:t>
с высшим образованием</w:t>
            </w:r>
          </w:p>
          <w:p>
            <w:pPr>
              <w:spacing w:after="20"/>
              <w:ind w:left="20"/>
              <w:jc w:val="both"/>
            </w:pPr>
            <w:r>
              <w:rPr>
                <w:rFonts w:ascii="Times New Roman"/>
                <w:b w:val="false"/>
                <w:i w:val="false"/>
                <w:color w:val="000000"/>
                <w:sz w:val="20"/>
              </w:rPr>
              <w:t>
государственных организаций</w:t>
            </w:r>
          </w:p>
          <w:p>
            <w:pPr>
              <w:spacing w:after="20"/>
              <w:ind w:left="20"/>
              <w:jc w:val="both"/>
            </w:pPr>
            <w:r>
              <w:rPr>
                <w:rFonts w:ascii="Times New Roman"/>
                <w:b w:val="false"/>
                <w:i w:val="false"/>
                <w:color w:val="000000"/>
                <w:sz w:val="20"/>
              </w:rPr>
              <w:t>
здравоохранения, обученных</w:t>
            </w:r>
          </w:p>
          <w:p>
            <w:pPr>
              <w:spacing w:after="20"/>
              <w:ind w:left="20"/>
              <w:jc w:val="both"/>
            </w:pPr>
            <w:r>
              <w:rPr>
                <w:rFonts w:ascii="Times New Roman"/>
                <w:b w:val="false"/>
                <w:i w:val="false"/>
                <w:color w:val="000000"/>
                <w:sz w:val="20"/>
              </w:rPr>
              <w:t>
внутри страны (кол-во</w:t>
            </w:r>
          </w:p>
          <w:p>
            <w:pPr>
              <w:spacing w:after="20"/>
              <w:ind w:left="20"/>
              <w:jc w:val="both"/>
            </w:pPr>
            <w:r>
              <w:rPr>
                <w:rFonts w:ascii="Times New Roman"/>
                <w:b w:val="false"/>
                <w:i w:val="false"/>
                <w:color w:val="000000"/>
                <w:sz w:val="20"/>
              </w:rPr>
              <w:t>
прошедших обучение х 100/</w:t>
            </w:r>
          </w:p>
          <w:p>
            <w:pPr>
              <w:spacing w:after="20"/>
              <w:ind w:left="20"/>
              <w:jc w:val="both"/>
            </w:pPr>
            <w:r>
              <w:rPr>
                <w:rFonts w:ascii="Times New Roman"/>
                <w:b w:val="false"/>
                <w:i w:val="false"/>
                <w:color w:val="000000"/>
                <w:sz w:val="20"/>
              </w:rPr>
              <w:t>
общее кол-во врачей)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(чел.)</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(11445)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(12275)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(12300)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(12350)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(12400)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1 113 173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1 016 051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1 109 683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1 226 414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1 316 526</w:t>
            </w:r>
          </w:p>
        </w:tc>
      </w:tr>
    </w:tbl>
    <w:bookmarkStart w:name="z75" w:id="74"/>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74"/>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577"/>
        <w:gridCol w:w="416"/>
        <w:gridCol w:w="2017"/>
        <w:gridCol w:w="2017"/>
        <w:gridCol w:w="2339"/>
        <w:gridCol w:w="2339"/>
        <w:gridCol w:w="2339"/>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"Материально-техническое оснащение Министерства здравоохранения</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Министерства здравоохранения</w:t>
            </w:r>
          </w:p>
          <w:p>
            <w:pPr>
              <w:spacing w:after="20"/>
              <w:ind w:left="20"/>
              <w:jc w:val="both"/>
            </w:pPr>
            <w:r>
              <w:rPr>
                <w:rFonts w:ascii="Times New Roman"/>
                <w:b w:val="false"/>
                <w:i w:val="false"/>
                <w:color w:val="000000"/>
                <w:sz w:val="20"/>
              </w:rPr>
              <w:t>
Республики Казахстан; обеспечение функционирования информационных</w:t>
            </w:r>
          </w:p>
          <w:p>
            <w:pPr>
              <w:spacing w:after="20"/>
              <w:ind w:left="20"/>
              <w:jc w:val="both"/>
            </w:pPr>
            <w:r>
              <w:rPr>
                <w:rFonts w:ascii="Times New Roman"/>
                <w:b w:val="false"/>
                <w:i w:val="false"/>
                <w:color w:val="000000"/>
                <w:sz w:val="20"/>
              </w:rPr>
              <w:t>
систем и информационно-техническое обеспечение государственных органов</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инфраструктуры здравоохранения</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оснащаемых</w:t>
            </w:r>
          </w:p>
          <w:p>
            <w:pPr>
              <w:spacing w:after="20"/>
              <w:ind w:left="20"/>
              <w:jc w:val="both"/>
            </w:pPr>
            <w:r>
              <w:rPr>
                <w:rFonts w:ascii="Times New Roman"/>
                <w:b w:val="false"/>
                <w:i w:val="false"/>
                <w:color w:val="000000"/>
                <w:sz w:val="20"/>
              </w:rPr>
              <w:t>
организаций*</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центрального исполнительного органа, его ведомств и</w:t>
            </w:r>
          </w:p>
          <w:p>
            <w:pPr>
              <w:spacing w:after="20"/>
              <w:ind w:left="20"/>
              <w:jc w:val="both"/>
            </w:pPr>
            <w:r>
              <w:rPr>
                <w:rFonts w:ascii="Times New Roman"/>
                <w:b w:val="false"/>
                <w:i w:val="false"/>
                <w:color w:val="000000"/>
                <w:sz w:val="20"/>
              </w:rPr>
              <w:t>
территориальных органов компьютерной и офисной техникой, мебелью,</w:t>
            </w:r>
          </w:p>
          <w:p>
            <w:pPr>
              <w:spacing w:after="20"/>
              <w:ind w:left="20"/>
              <w:jc w:val="both"/>
            </w:pPr>
            <w:r>
              <w:rPr>
                <w:rFonts w:ascii="Times New Roman"/>
                <w:b w:val="false"/>
                <w:i w:val="false"/>
                <w:color w:val="000000"/>
                <w:sz w:val="20"/>
              </w:rPr>
              <w:t>
лицензионными программными продуктами не менее 90 %. Замена морально и</w:t>
            </w:r>
          </w:p>
          <w:p>
            <w:pPr>
              <w:spacing w:after="20"/>
              <w:ind w:left="20"/>
              <w:jc w:val="both"/>
            </w:pPr>
            <w:r>
              <w:rPr>
                <w:rFonts w:ascii="Times New Roman"/>
                <w:b w:val="false"/>
                <w:i w:val="false"/>
                <w:color w:val="000000"/>
                <w:sz w:val="20"/>
              </w:rPr>
              <w:t>
физически устаревшего компьютерного оборудования каждые 4 года, офисной</w:t>
            </w:r>
          </w:p>
          <w:p>
            <w:pPr>
              <w:spacing w:after="20"/>
              <w:ind w:left="20"/>
              <w:jc w:val="both"/>
            </w:pPr>
            <w:r>
              <w:rPr>
                <w:rFonts w:ascii="Times New Roman"/>
                <w:b w:val="false"/>
                <w:i w:val="false"/>
                <w:color w:val="000000"/>
                <w:sz w:val="20"/>
              </w:rPr>
              <w:t>
техники каждые 10 лет.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263 017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260 183</w:t>
            </w:r>
          </w:p>
        </w:tc>
      </w:tr>
    </w:tbl>
    <w:p>
      <w:pPr>
        <w:spacing w:after="0"/>
        <w:ind w:left="0"/>
        <w:jc w:val="left"/>
      </w:pPr>
      <w:r>
        <w:br/>
      </w: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 В общее число оснащаемых организаций здравоохранения включены департаменты государственного сан-эпиднадзора областей, городов Астана и Алматы</w:t>
      </w:r>
    </w:p>
    <w:bookmarkEnd w:id="75"/>
    <w:bookmarkStart w:name="z77" w:id="76"/>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76"/>
    <w:p>
      <w:pPr>
        <w:spacing w:after="0"/>
        <w:ind w:left="0"/>
        <w:jc w:val="both"/>
      </w:pPr>
      <w:r>
        <w:rPr>
          <w:rFonts w:ascii="Times New Roman"/>
          <w:b w:val="false"/>
          <w:i w:val="false"/>
          <w:color w:val="000000"/>
          <w:sz w:val="28"/>
        </w:rPr>
        <w:t>
      (Капитальные 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492"/>
        <w:gridCol w:w="326"/>
        <w:gridCol w:w="2206"/>
        <w:gridCol w:w="2206"/>
        <w:gridCol w:w="2206"/>
        <w:gridCol w:w="2456"/>
        <w:gridCol w:w="2208"/>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"Строительство и реконструкция объектов здравоохранения"</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инфраструктуры путем строительства и реконструкции объектов</w:t>
            </w:r>
          </w:p>
          <w:p>
            <w:pPr>
              <w:spacing w:after="20"/>
              <w:ind w:left="20"/>
              <w:jc w:val="both"/>
            </w:pPr>
            <w:r>
              <w:rPr>
                <w:rFonts w:ascii="Times New Roman"/>
                <w:b w:val="false"/>
                <w:i w:val="false"/>
                <w:color w:val="000000"/>
                <w:sz w:val="20"/>
              </w:rPr>
              <w:t>
республиканского уровня соответствующее международным стандартам,</w:t>
            </w:r>
          </w:p>
          <w:p>
            <w:pPr>
              <w:spacing w:after="20"/>
              <w:ind w:left="20"/>
              <w:jc w:val="both"/>
            </w:pPr>
            <w:r>
              <w:rPr>
                <w:rFonts w:ascii="Times New Roman"/>
                <w:b w:val="false"/>
                <w:i w:val="false"/>
                <w:color w:val="000000"/>
                <w:sz w:val="20"/>
              </w:rPr>
              <w:t>
создание условий для населения по оказанию высококвалифицированной</w:t>
            </w:r>
          </w:p>
          <w:p>
            <w:pPr>
              <w:spacing w:after="20"/>
              <w:ind w:left="20"/>
              <w:jc w:val="both"/>
            </w:pPr>
            <w:r>
              <w:rPr>
                <w:rFonts w:ascii="Times New Roman"/>
                <w:b w:val="false"/>
                <w:i w:val="false"/>
                <w:color w:val="000000"/>
                <w:sz w:val="20"/>
              </w:rPr>
              <w:t>
медицинской помощи</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Совершенствование инфраструктуры здравоохранения, обеспечивающей</w:t>
            </w:r>
          </w:p>
          <w:p>
            <w:pPr>
              <w:spacing w:after="20"/>
              <w:ind w:left="20"/>
              <w:jc w:val="both"/>
            </w:pPr>
            <w:r>
              <w:rPr>
                <w:rFonts w:ascii="Times New Roman"/>
                <w:b w:val="false"/>
                <w:i w:val="false"/>
                <w:color w:val="000000"/>
                <w:sz w:val="20"/>
              </w:rPr>
              <w:t>
равный доступ к медицинским услугам</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построенных</w:t>
            </w:r>
          </w:p>
          <w:p>
            <w:pPr>
              <w:spacing w:after="20"/>
              <w:ind w:left="20"/>
              <w:jc w:val="both"/>
            </w:pPr>
            <w:r>
              <w:rPr>
                <w:rFonts w:ascii="Times New Roman"/>
                <w:b w:val="false"/>
                <w:i w:val="false"/>
                <w:color w:val="000000"/>
                <w:sz w:val="20"/>
              </w:rPr>
              <w:t>
объектов</w:t>
            </w:r>
          </w:p>
          <w:p>
            <w:pPr>
              <w:spacing w:after="20"/>
              <w:ind w:left="20"/>
              <w:jc w:val="both"/>
            </w:pPr>
            <w:r>
              <w:rPr>
                <w:rFonts w:ascii="Times New Roman"/>
                <w:b w:val="false"/>
                <w:i w:val="false"/>
                <w:color w:val="000000"/>
                <w:sz w:val="20"/>
              </w:rPr>
              <w:t>
здравоохранения</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8 539 736</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8 464 499</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8 282 472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29 895 890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6 709 080</w:t>
            </w:r>
          </w:p>
        </w:tc>
      </w:tr>
    </w:tbl>
    <w:bookmarkStart w:name="z78" w:id="77"/>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77"/>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491"/>
        <w:gridCol w:w="616"/>
        <w:gridCol w:w="2198"/>
        <w:gridCol w:w="2199"/>
        <w:gridCol w:w="2199"/>
        <w:gridCol w:w="2199"/>
        <w:gridCol w:w="2199"/>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"Услуги по судебно-медицинской экспертизе"</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законных интересов лиц, являющихся участниками</w:t>
            </w:r>
          </w:p>
          <w:p>
            <w:pPr>
              <w:spacing w:after="20"/>
              <w:ind w:left="20"/>
              <w:jc w:val="both"/>
            </w:pPr>
            <w:r>
              <w:rPr>
                <w:rFonts w:ascii="Times New Roman"/>
                <w:b w:val="false"/>
                <w:i w:val="false"/>
                <w:color w:val="000000"/>
                <w:sz w:val="20"/>
              </w:rPr>
              <w:t>
уголовного, административного или гражданского процессов, предусмотрен-</w:t>
            </w:r>
          </w:p>
          <w:p>
            <w:pPr>
              <w:spacing w:after="20"/>
              <w:ind w:left="20"/>
              <w:jc w:val="both"/>
            </w:pPr>
            <w:r>
              <w:rPr>
                <w:rFonts w:ascii="Times New Roman"/>
                <w:b w:val="false"/>
                <w:i w:val="false"/>
                <w:color w:val="000000"/>
                <w:sz w:val="20"/>
              </w:rPr>
              <w:t>
ных уголовным, гражданским процессуальным законодательством,</w:t>
            </w:r>
          </w:p>
          <w:p>
            <w:pPr>
              <w:spacing w:after="20"/>
              <w:ind w:left="20"/>
              <w:jc w:val="both"/>
            </w:pPr>
            <w:r>
              <w:rPr>
                <w:rFonts w:ascii="Times New Roman"/>
                <w:b w:val="false"/>
                <w:i w:val="false"/>
                <w:color w:val="000000"/>
                <w:sz w:val="20"/>
              </w:rPr>
              <w:t>
мотивированным определением суда, проведение судебно-медицинской</w:t>
            </w:r>
          </w:p>
          <w:p>
            <w:pPr>
              <w:spacing w:after="20"/>
              <w:ind w:left="20"/>
              <w:jc w:val="both"/>
            </w:pPr>
            <w:r>
              <w:rPr>
                <w:rFonts w:ascii="Times New Roman"/>
                <w:b w:val="false"/>
                <w:i w:val="false"/>
                <w:color w:val="000000"/>
                <w:sz w:val="20"/>
              </w:rPr>
              <w:t>
экспертизы</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судебно-</w:t>
            </w:r>
          </w:p>
          <w:p>
            <w:pPr>
              <w:spacing w:after="20"/>
              <w:ind w:left="20"/>
              <w:jc w:val="both"/>
            </w:pPr>
            <w:r>
              <w:rPr>
                <w:rFonts w:ascii="Times New Roman"/>
                <w:b w:val="false"/>
                <w:i w:val="false"/>
                <w:color w:val="000000"/>
                <w:sz w:val="20"/>
              </w:rPr>
              <w:t>
медицинских экспертиз</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комиссионных</w:t>
            </w:r>
          </w:p>
          <w:p>
            <w:pPr>
              <w:spacing w:after="20"/>
              <w:ind w:left="20"/>
              <w:jc w:val="both"/>
            </w:pPr>
            <w:r>
              <w:rPr>
                <w:rFonts w:ascii="Times New Roman"/>
                <w:b w:val="false"/>
                <w:i w:val="false"/>
                <w:color w:val="000000"/>
                <w:sz w:val="20"/>
              </w:rPr>
              <w:t>
экспертиз</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w:t>
            </w:r>
          </w:p>
          <w:p>
            <w:pPr>
              <w:spacing w:after="20"/>
              <w:ind w:left="20"/>
              <w:jc w:val="both"/>
            </w:pPr>
            <w:r>
              <w:rPr>
                <w:rFonts w:ascii="Times New Roman"/>
                <w:b w:val="false"/>
                <w:i w:val="false"/>
                <w:color w:val="000000"/>
                <w:sz w:val="20"/>
              </w:rPr>
              <w:t>
повторных комиссионных</w:t>
            </w:r>
          </w:p>
          <w:p>
            <w:pPr>
              <w:spacing w:after="20"/>
              <w:ind w:left="20"/>
              <w:jc w:val="both"/>
            </w:pPr>
            <w:r>
              <w:rPr>
                <w:rFonts w:ascii="Times New Roman"/>
                <w:b w:val="false"/>
                <w:i w:val="false"/>
                <w:color w:val="000000"/>
                <w:sz w:val="20"/>
              </w:rPr>
              <w:t>
экспертиз</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1 024 911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1 059 379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1 410 354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1 799 199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2 267 375</w:t>
            </w:r>
          </w:p>
        </w:tc>
      </w:tr>
    </w:tbl>
    <w:bookmarkStart w:name="z79" w:id="78"/>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78"/>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626"/>
        <w:gridCol w:w="452"/>
        <w:gridCol w:w="2188"/>
        <w:gridCol w:w="2189"/>
        <w:gridCol w:w="2189"/>
        <w:gridCol w:w="2189"/>
        <w:gridCol w:w="2189"/>
      </w:tblGrid>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"Услуги по хранению ценностей исторического наследия в области</w:t>
            </w:r>
          </w:p>
          <w:p>
            <w:pPr>
              <w:spacing w:after="20"/>
              <w:ind w:left="20"/>
              <w:jc w:val="both"/>
            </w:pPr>
            <w:r>
              <w:rPr>
                <w:rFonts w:ascii="Times New Roman"/>
                <w:b w:val="false"/>
                <w:i w:val="false"/>
                <w:color w:val="000000"/>
                <w:sz w:val="20"/>
              </w:rPr>
              <w:t>
здравоохранения"</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историко-культурных ценностей в области</w:t>
            </w:r>
          </w:p>
          <w:p>
            <w:pPr>
              <w:spacing w:after="20"/>
              <w:ind w:left="20"/>
              <w:jc w:val="both"/>
            </w:pPr>
            <w:r>
              <w:rPr>
                <w:rFonts w:ascii="Times New Roman"/>
                <w:b w:val="false"/>
                <w:i w:val="false"/>
                <w:color w:val="000000"/>
                <w:sz w:val="20"/>
              </w:rPr>
              <w:t>
отечественной медицины, осуществление культурно-просветительской</w:t>
            </w:r>
          </w:p>
          <w:p>
            <w:pPr>
              <w:spacing w:after="20"/>
              <w:ind w:left="20"/>
              <w:jc w:val="both"/>
            </w:pPr>
            <w:r>
              <w:rPr>
                <w:rFonts w:ascii="Times New Roman"/>
                <w:b w:val="false"/>
                <w:i w:val="false"/>
                <w:color w:val="000000"/>
                <w:sz w:val="20"/>
              </w:rPr>
              <w:t>
деятельности, обеспечение доступа заинтересованных лиц к изучению</w:t>
            </w:r>
          </w:p>
          <w:p>
            <w:pPr>
              <w:spacing w:after="20"/>
              <w:ind w:left="20"/>
              <w:jc w:val="both"/>
            </w:pPr>
            <w:r>
              <w:rPr>
                <w:rFonts w:ascii="Times New Roman"/>
                <w:b w:val="false"/>
                <w:i w:val="false"/>
                <w:color w:val="000000"/>
                <w:sz w:val="20"/>
              </w:rPr>
              <w:t>
историко-культурных ценностей отечественной медицины</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потребностям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Повышение качества научных исследований в области здравоохранения</w:t>
            </w:r>
          </w:p>
        </w:tc>
      </w:tr>
      <w:tr>
        <w:trPr>
          <w:trHeight w:val="30" w:hRule="atLeast"/>
        </w:trPr>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Создание эффективной системы профессиональной подготовки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непрерывного образования</w:t>
            </w:r>
          </w:p>
          <w:p>
            <w:pPr>
              <w:spacing w:after="20"/>
              <w:ind w:left="20"/>
              <w:jc w:val="both"/>
            </w:pPr>
            <w:r>
              <w:rPr>
                <w:rFonts w:ascii="Times New Roman"/>
                <w:b w:val="false"/>
                <w:i w:val="false"/>
                <w:color w:val="000000"/>
                <w:sz w:val="20"/>
              </w:rPr>
              <w:t>
(послевузовское и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Создание эффективной системы управления медицинской наукой и ее</w:t>
            </w:r>
          </w:p>
          <w:p>
            <w:pPr>
              <w:spacing w:after="20"/>
              <w:ind w:left="20"/>
              <w:jc w:val="both"/>
            </w:pPr>
            <w:r>
              <w:rPr>
                <w:rFonts w:ascii="Times New Roman"/>
                <w:b w:val="false"/>
                <w:i w:val="false"/>
                <w:color w:val="000000"/>
                <w:sz w:val="20"/>
              </w:rPr>
              <w:t>
интеграции с образованием и практическим здравоохранением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экспонатов,</w:t>
            </w:r>
          </w:p>
          <w:p>
            <w:pPr>
              <w:spacing w:after="20"/>
              <w:ind w:left="20"/>
              <w:jc w:val="both"/>
            </w:pPr>
            <w:r>
              <w:rPr>
                <w:rFonts w:ascii="Times New Roman"/>
                <w:b w:val="false"/>
                <w:i w:val="false"/>
                <w:color w:val="000000"/>
                <w:sz w:val="20"/>
              </w:rPr>
              <w:t>
подлежащих хранению</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54 763</w:t>
            </w:r>
          </w:p>
        </w:tc>
      </w:tr>
      <w:tr>
        <w:trPr>
          <w:trHeight w:val="30" w:hRule="atLeast"/>
        </w:trPr>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посещений</w:t>
            </w:r>
          </w:p>
          <w:p>
            <w:pPr>
              <w:spacing w:after="20"/>
              <w:ind w:left="20"/>
              <w:jc w:val="both"/>
            </w:pPr>
            <w:r>
              <w:rPr>
                <w:rFonts w:ascii="Times New Roman"/>
                <w:b w:val="false"/>
                <w:i w:val="false"/>
                <w:color w:val="000000"/>
                <w:sz w:val="20"/>
              </w:rPr>
              <w:t>
в музей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проводимых</w:t>
            </w:r>
          </w:p>
          <w:p>
            <w:pPr>
              <w:spacing w:after="20"/>
              <w:ind w:left="20"/>
              <w:jc w:val="both"/>
            </w:pPr>
            <w:r>
              <w:rPr>
                <w:rFonts w:ascii="Times New Roman"/>
                <w:b w:val="false"/>
                <w:i w:val="false"/>
                <w:color w:val="000000"/>
                <w:sz w:val="20"/>
              </w:rPr>
              <w:t>
выставок</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10 680</w:t>
            </w:r>
          </w:p>
        </w:tc>
      </w:tr>
    </w:tbl>
    <w:bookmarkStart w:name="z80" w:id="79"/>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79"/>
    <w:p>
      <w:pPr>
        <w:spacing w:after="0"/>
        <w:ind w:left="0"/>
        <w:jc w:val="both"/>
      </w:pPr>
      <w:r>
        <w:rPr>
          <w:rFonts w:ascii="Times New Roman"/>
          <w:b w:val="false"/>
          <w:i w:val="false"/>
          <w:color w:val="000000"/>
          <w:sz w:val="28"/>
        </w:rPr>
        <w:t>
      (Инвестиционные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
        <w:gridCol w:w="1172"/>
        <w:gridCol w:w="699"/>
        <w:gridCol w:w="2069"/>
        <w:gridCol w:w="2495"/>
        <w:gridCol w:w="2069"/>
        <w:gridCol w:w="2069"/>
        <w:gridCol w:w="1501"/>
      </w:tblGrid>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"Создание информационных систем здравоохранения"</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структуры здравоохранения Республики Казахстан,</w:t>
            </w:r>
          </w:p>
          <w:p>
            <w:pPr>
              <w:spacing w:after="20"/>
              <w:ind w:left="20"/>
              <w:jc w:val="both"/>
            </w:pPr>
            <w:r>
              <w:rPr>
                <w:rFonts w:ascii="Times New Roman"/>
                <w:b w:val="false"/>
                <w:i w:val="false"/>
                <w:color w:val="000000"/>
                <w:sz w:val="20"/>
              </w:rPr>
              <w:t>
обеспечивающей предоставление равных возможностей в получении качест-</w:t>
            </w:r>
          </w:p>
          <w:p>
            <w:pPr>
              <w:spacing w:after="20"/>
              <w:ind w:left="20"/>
              <w:jc w:val="both"/>
            </w:pPr>
            <w:r>
              <w:rPr>
                <w:rFonts w:ascii="Times New Roman"/>
                <w:b w:val="false"/>
                <w:i w:val="false"/>
                <w:color w:val="000000"/>
                <w:sz w:val="20"/>
              </w:rPr>
              <w:t>
венной медицинской помощи населением Республики Казахстан, рациональное</w:t>
            </w:r>
          </w:p>
          <w:p>
            <w:pPr>
              <w:spacing w:after="20"/>
              <w:ind w:left="20"/>
              <w:jc w:val="both"/>
            </w:pPr>
            <w:r>
              <w:rPr>
                <w:rFonts w:ascii="Times New Roman"/>
                <w:b w:val="false"/>
                <w:i w:val="false"/>
                <w:color w:val="000000"/>
                <w:sz w:val="20"/>
              </w:rPr>
              <w:t>
использование ресурсов здравоохранения, повышение уровня управления</w:t>
            </w:r>
          </w:p>
          <w:p>
            <w:pPr>
              <w:spacing w:after="20"/>
              <w:ind w:left="20"/>
              <w:jc w:val="both"/>
            </w:pPr>
            <w:r>
              <w:rPr>
                <w:rFonts w:ascii="Times New Roman"/>
                <w:b w:val="false"/>
                <w:i w:val="false"/>
                <w:color w:val="000000"/>
                <w:sz w:val="20"/>
              </w:rPr>
              <w:t>
отрасли; развитие информационных систем здравоохранения, обеспечивающих</w:t>
            </w:r>
          </w:p>
          <w:p>
            <w:pPr>
              <w:spacing w:after="20"/>
              <w:ind w:left="20"/>
              <w:jc w:val="both"/>
            </w:pPr>
            <w:r>
              <w:rPr>
                <w:rFonts w:ascii="Times New Roman"/>
                <w:b w:val="false"/>
                <w:i w:val="false"/>
                <w:color w:val="000000"/>
                <w:sz w:val="20"/>
              </w:rPr>
              <w:t>
организацию единой системы сбора, хранения и анализа информации, рацио-</w:t>
            </w:r>
          </w:p>
          <w:p>
            <w:pPr>
              <w:spacing w:after="20"/>
              <w:ind w:left="20"/>
              <w:jc w:val="both"/>
            </w:pPr>
            <w:r>
              <w:rPr>
                <w:rFonts w:ascii="Times New Roman"/>
                <w:b w:val="false"/>
                <w:i w:val="false"/>
                <w:color w:val="000000"/>
                <w:sz w:val="20"/>
              </w:rPr>
              <w:t>
нализацию схем и сокращение сроков передачи информации, обеспечение</w:t>
            </w:r>
          </w:p>
          <w:p>
            <w:pPr>
              <w:spacing w:after="20"/>
              <w:ind w:left="20"/>
              <w:jc w:val="both"/>
            </w:pPr>
            <w:r>
              <w:rPr>
                <w:rFonts w:ascii="Times New Roman"/>
                <w:b w:val="false"/>
                <w:i w:val="false"/>
                <w:color w:val="000000"/>
                <w:sz w:val="20"/>
              </w:rPr>
              <w:t>
оперативного доступа к информации; внедрение и обучение пользователей</w:t>
            </w:r>
          </w:p>
          <w:p>
            <w:pPr>
              <w:spacing w:after="20"/>
              <w:ind w:left="20"/>
              <w:jc w:val="both"/>
            </w:pPr>
            <w:r>
              <w:rPr>
                <w:rFonts w:ascii="Times New Roman"/>
                <w:b w:val="false"/>
                <w:i w:val="false"/>
                <w:color w:val="000000"/>
                <w:sz w:val="20"/>
              </w:rPr>
              <w:t>
информационных систем здравоохранения. Создание Национального регистра</w:t>
            </w:r>
          </w:p>
          <w:p>
            <w:pPr>
              <w:spacing w:after="20"/>
              <w:ind w:left="20"/>
              <w:jc w:val="both"/>
            </w:pPr>
            <w:r>
              <w:rPr>
                <w:rFonts w:ascii="Times New Roman"/>
                <w:b w:val="false"/>
                <w:i w:val="false"/>
                <w:color w:val="000000"/>
                <w:sz w:val="20"/>
              </w:rPr>
              <w:t>
доноров Республики Казахстан в составе информационной системы службы</w:t>
            </w:r>
          </w:p>
          <w:p>
            <w:pPr>
              <w:spacing w:after="20"/>
              <w:ind w:left="20"/>
              <w:jc w:val="both"/>
            </w:pPr>
            <w:r>
              <w:rPr>
                <w:rFonts w:ascii="Times New Roman"/>
                <w:b w:val="false"/>
                <w:i w:val="false"/>
                <w:color w:val="000000"/>
                <w:sz w:val="20"/>
              </w:rPr>
              <w:t>
крови, обеспечивающих автоматизацию бизнес-процессов всех технологичес-</w:t>
            </w:r>
          </w:p>
          <w:p>
            <w:pPr>
              <w:spacing w:after="20"/>
              <w:ind w:left="20"/>
              <w:jc w:val="both"/>
            </w:pPr>
            <w:r>
              <w:rPr>
                <w:rFonts w:ascii="Times New Roman"/>
                <w:b w:val="false"/>
                <w:i w:val="false"/>
                <w:color w:val="000000"/>
                <w:sz w:val="20"/>
              </w:rPr>
              <w:t>
ких этапов работы службы крови, мониторинг движения крови и ее компо-</w:t>
            </w:r>
          </w:p>
          <w:p>
            <w:pPr>
              <w:spacing w:after="20"/>
              <w:ind w:left="20"/>
              <w:jc w:val="both"/>
            </w:pPr>
            <w:r>
              <w:rPr>
                <w:rFonts w:ascii="Times New Roman"/>
                <w:b w:val="false"/>
                <w:i w:val="false"/>
                <w:color w:val="000000"/>
                <w:sz w:val="20"/>
              </w:rPr>
              <w:t>
нентов на всех этапах производственного цикла, свод сведений с</w:t>
            </w:r>
          </w:p>
          <w:p>
            <w:pPr>
              <w:spacing w:after="20"/>
              <w:ind w:left="20"/>
              <w:jc w:val="both"/>
            </w:pPr>
            <w:r>
              <w:rPr>
                <w:rFonts w:ascii="Times New Roman"/>
                <w:b w:val="false"/>
                <w:i w:val="false"/>
                <w:color w:val="000000"/>
                <w:sz w:val="20"/>
              </w:rPr>
              <w:t>
регионов, мониторинг и формирование статистической и аналитической</w:t>
            </w:r>
          </w:p>
          <w:p>
            <w:pPr>
              <w:spacing w:after="20"/>
              <w:ind w:left="20"/>
              <w:jc w:val="both"/>
            </w:pPr>
            <w:r>
              <w:rPr>
                <w:rFonts w:ascii="Times New Roman"/>
                <w:b w:val="false"/>
                <w:i w:val="false"/>
                <w:color w:val="000000"/>
                <w:sz w:val="20"/>
              </w:rPr>
              <w:t>
отчетности</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инфраструктуры здравоохранения</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приобретенного</w:t>
            </w:r>
          </w:p>
          <w:p>
            <w:pPr>
              <w:spacing w:after="20"/>
              <w:ind w:left="20"/>
              <w:jc w:val="both"/>
            </w:pPr>
            <w:r>
              <w:rPr>
                <w:rFonts w:ascii="Times New Roman"/>
                <w:b w:val="false"/>
                <w:i w:val="false"/>
                <w:color w:val="000000"/>
                <w:sz w:val="20"/>
              </w:rPr>
              <w:t>
серверного оборудования</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приобретенной</w:t>
            </w:r>
          </w:p>
          <w:p>
            <w:pPr>
              <w:spacing w:after="20"/>
              <w:ind w:left="20"/>
              <w:jc w:val="both"/>
            </w:pPr>
            <w:r>
              <w:rPr>
                <w:rFonts w:ascii="Times New Roman"/>
                <w:b w:val="false"/>
                <w:i w:val="false"/>
                <w:color w:val="000000"/>
                <w:sz w:val="20"/>
              </w:rPr>
              <w:t>
компьютерной техники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w:t>
            </w:r>
          </w:p>
          <w:p>
            <w:pPr>
              <w:spacing w:after="20"/>
              <w:ind w:left="20"/>
              <w:jc w:val="both"/>
            </w:pPr>
            <w:r>
              <w:rPr>
                <w:rFonts w:ascii="Times New Roman"/>
                <w:b w:val="false"/>
                <w:i w:val="false"/>
                <w:color w:val="000000"/>
                <w:sz w:val="20"/>
              </w:rPr>
              <w:t>
принтеров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обученных</w:t>
            </w:r>
          </w:p>
          <w:p>
            <w:pPr>
              <w:spacing w:after="20"/>
              <w:ind w:left="20"/>
              <w:jc w:val="both"/>
            </w:pPr>
            <w:r>
              <w:rPr>
                <w:rFonts w:ascii="Times New Roman"/>
                <w:b w:val="false"/>
                <w:i w:val="false"/>
                <w:color w:val="000000"/>
                <w:sz w:val="20"/>
              </w:rPr>
              <w:t>
специалистов медицинского</w:t>
            </w:r>
          </w:p>
          <w:p>
            <w:pPr>
              <w:spacing w:after="20"/>
              <w:ind w:left="20"/>
              <w:jc w:val="both"/>
            </w:pPr>
            <w:r>
              <w:rPr>
                <w:rFonts w:ascii="Times New Roman"/>
                <w:b w:val="false"/>
                <w:i w:val="false"/>
                <w:color w:val="000000"/>
                <w:sz w:val="20"/>
              </w:rPr>
              <w:t>
персонала по проекту</w:t>
            </w:r>
          </w:p>
          <w:p>
            <w:pPr>
              <w:spacing w:after="20"/>
              <w:ind w:left="20"/>
              <w:jc w:val="both"/>
            </w:pPr>
            <w:r>
              <w:rPr>
                <w:rFonts w:ascii="Times New Roman"/>
                <w:b w:val="false"/>
                <w:i w:val="false"/>
                <w:color w:val="000000"/>
                <w:sz w:val="20"/>
              </w:rPr>
              <w:t>
"Создание Национального</w:t>
            </w:r>
          </w:p>
          <w:p>
            <w:pPr>
              <w:spacing w:after="20"/>
              <w:ind w:left="20"/>
              <w:jc w:val="both"/>
            </w:pPr>
            <w:r>
              <w:rPr>
                <w:rFonts w:ascii="Times New Roman"/>
                <w:b w:val="false"/>
                <w:i w:val="false"/>
                <w:color w:val="000000"/>
                <w:sz w:val="20"/>
              </w:rPr>
              <w:t>
регистра доноров крови</w:t>
            </w:r>
          </w:p>
          <w:p>
            <w:pPr>
              <w:spacing w:after="20"/>
              <w:ind w:left="20"/>
              <w:jc w:val="both"/>
            </w:pPr>
            <w:r>
              <w:rPr>
                <w:rFonts w:ascii="Times New Roman"/>
                <w:b w:val="false"/>
                <w:i w:val="false"/>
                <w:color w:val="000000"/>
                <w:sz w:val="20"/>
              </w:rPr>
              <w:t>
в составе информационной</w:t>
            </w:r>
          </w:p>
          <w:p>
            <w:pPr>
              <w:spacing w:after="20"/>
              <w:ind w:left="20"/>
              <w:jc w:val="both"/>
            </w:pPr>
            <w:r>
              <w:rPr>
                <w:rFonts w:ascii="Times New Roman"/>
                <w:b w:val="false"/>
                <w:i w:val="false"/>
                <w:color w:val="000000"/>
                <w:sz w:val="20"/>
              </w:rPr>
              <w:t>
системы службы крови"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обученных</w:t>
            </w:r>
          </w:p>
          <w:p>
            <w:pPr>
              <w:spacing w:after="20"/>
              <w:ind w:left="20"/>
              <w:jc w:val="both"/>
            </w:pPr>
            <w:r>
              <w:rPr>
                <w:rFonts w:ascii="Times New Roman"/>
                <w:b w:val="false"/>
                <w:i w:val="false"/>
                <w:color w:val="000000"/>
                <w:sz w:val="20"/>
              </w:rPr>
              <w:t>
специалистов медицинского</w:t>
            </w:r>
          </w:p>
          <w:p>
            <w:pPr>
              <w:spacing w:after="20"/>
              <w:ind w:left="20"/>
              <w:jc w:val="both"/>
            </w:pPr>
            <w:r>
              <w:rPr>
                <w:rFonts w:ascii="Times New Roman"/>
                <w:b w:val="false"/>
                <w:i w:val="false"/>
                <w:color w:val="000000"/>
                <w:sz w:val="20"/>
              </w:rPr>
              <w:t>
персонала по проекту</w:t>
            </w:r>
          </w:p>
          <w:p>
            <w:pPr>
              <w:spacing w:after="20"/>
              <w:ind w:left="20"/>
              <w:jc w:val="both"/>
            </w:pPr>
            <w:r>
              <w:rPr>
                <w:rFonts w:ascii="Times New Roman"/>
                <w:b w:val="false"/>
                <w:i w:val="false"/>
                <w:color w:val="000000"/>
                <w:sz w:val="20"/>
              </w:rPr>
              <w:t>
"Создание Единой информа-</w:t>
            </w:r>
          </w:p>
          <w:p>
            <w:pPr>
              <w:spacing w:after="20"/>
              <w:ind w:left="20"/>
              <w:jc w:val="both"/>
            </w:pPr>
            <w:r>
              <w:rPr>
                <w:rFonts w:ascii="Times New Roman"/>
                <w:b w:val="false"/>
                <w:i w:val="false"/>
                <w:color w:val="000000"/>
                <w:sz w:val="20"/>
              </w:rPr>
              <w:t>
ционной системы здравоох-</w:t>
            </w:r>
          </w:p>
          <w:p>
            <w:pPr>
              <w:spacing w:after="20"/>
              <w:ind w:left="20"/>
              <w:jc w:val="both"/>
            </w:pPr>
            <w:r>
              <w:rPr>
                <w:rFonts w:ascii="Times New Roman"/>
                <w:b w:val="false"/>
                <w:i w:val="false"/>
                <w:color w:val="000000"/>
                <w:sz w:val="20"/>
              </w:rPr>
              <w:t>
ранения Республики</w:t>
            </w:r>
          </w:p>
          <w:p>
            <w:pPr>
              <w:spacing w:after="20"/>
              <w:ind w:left="20"/>
              <w:jc w:val="both"/>
            </w:pPr>
            <w:r>
              <w:rPr>
                <w:rFonts w:ascii="Times New Roman"/>
                <w:b w:val="false"/>
                <w:i w:val="false"/>
                <w:color w:val="000000"/>
                <w:sz w:val="20"/>
              </w:rPr>
              <w:t>
Казахстан"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организаций здравоохра-</w:t>
            </w:r>
          </w:p>
          <w:p>
            <w:pPr>
              <w:spacing w:after="20"/>
              <w:ind w:left="20"/>
              <w:jc w:val="both"/>
            </w:pPr>
            <w:r>
              <w:rPr>
                <w:rFonts w:ascii="Times New Roman"/>
                <w:b w:val="false"/>
                <w:i w:val="false"/>
                <w:color w:val="000000"/>
                <w:sz w:val="20"/>
              </w:rPr>
              <w:t>
нения, в которых осущест-</w:t>
            </w:r>
          </w:p>
          <w:p>
            <w:pPr>
              <w:spacing w:after="20"/>
              <w:ind w:left="20"/>
              <w:jc w:val="both"/>
            </w:pPr>
            <w:r>
              <w:rPr>
                <w:rFonts w:ascii="Times New Roman"/>
                <w:b w:val="false"/>
                <w:i w:val="false"/>
                <w:color w:val="000000"/>
                <w:sz w:val="20"/>
              </w:rPr>
              <w:t>
влено внедрение информа-</w:t>
            </w:r>
          </w:p>
          <w:p>
            <w:pPr>
              <w:spacing w:after="20"/>
              <w:ind w:left="20"/>
              <w:jc w:val="both"/>
            </w:pPr>
            <w:r>
              <w:rPr>
                <w:rFonts w:ascii="Times New Roman"/>
                <w:b w:val="false"/>
                <w:i w:val="false"/>
                <w:color w:val="000000"/>
                <w:sz w:val="20"/>
              </w:rPr>
              <w:t>
ционных систем от</w:t>
            </w:r>
          </w:p>
          <w:p>
            <w:pPr>
              <w:spacing w:after="20"/>
              <w:ind w:left="20"/>
              <w:jc w:val="both"/>
            </w:pPr>
            <w:r>
              <w:rPr>
                <w:rFonts w:ascii="Times New Roman"/>
                <w:b w:val="false"/>
                <w:i w:val="false"/>
                <w:color w:val="000000"/>
                <w:sz w:val="20"/>
              </w:rPr>
              <w:t>
запланированного на</w:t>
            </w:r>
          </w:p>
          <w:p>
            <w:pPr>
              <w:spacing w:after="20"/>
              <w:ind w:left="20"/>
              <w:jc w:val="both"/>
            </w:pPr>
            <w:r>
              <w:rPr>
                <w:rFonts w:ascii="Times New Roman"/>
                <w:b w:val="false"/>
                <w:i w:val="false"/>
                <w:color w:val="000000"/>
                <w:sz w:val="20"/>
              </w:rPr>
              <w:t>
трехлетний период</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455 824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1 373 418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602 398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162 078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1" w:id="80"/>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0"/>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
        <w:gridCol w:w="548"/>
        <w:gridCol w:w="396"/>
        <w:gridCol w:w="2222"/>
        <w:gridCol w:w="2222"/>
        <w:gridCol w:w="2223"/>
        <w:gridCol w:w="2223"/>
        <w:gridCol w:w="2223"/>
      </w:tblGrid>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"Услуги по обеспечению доступа к информации в библиотеках</w:t>
            </w:r>
          </w:p>
          <w:p>
            <w:pPr>
              <w:spacing w:after="20"/>
              <w:ind w:left="20"/>
              <w:jc w:val="both"/>
            </w:pPr>
            <w:r>
              <w:rPr>
                <w:rFonts w:ascii="Times New Roman"/>
                <w:b w:val="false"/>
                <w:i w:val="false"/>
                <w:color w:val="000000"/>
                <w:sz w:val="20"/>
              </w:rPr>
              <w:t>
республиканского значения"</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интеллектуального уровня населения путем расширения доступа</w:t>
            </w:r>
          </w:p>
          <w:p>
            <w:pPr>
              <w:spacing w:after="20"/>
              <w:ind w:left="20"/>
              <w:jc w:val="both"/>
            </w:pPr>
            <w:r>
              <w:rPr>
                <w:rFonts w:ascii="Times New Roman"/>
                <w:b w:val="false"/>
                <w:i w:val="false"/>
                <w:color w:val="000000"/>
                <w:sz w:val="20"/>
              </w:rPr>
              <w:t>
к информации в области здравоохранения, сохранение и расширение</w:t>
            </w:r>
          </w:p>
          <w:p>
            <w:pPr>
              <w:spacing w:after="20"/>
              <w:ind w:left="20"/>
              <w:jc w:val="both"/>
            </w:pPr>
            <w:r>
              <w:rPr>
                <w:rFonts w:ascii="Times New Roman"/>
                <w:b w:val="false"/>
                <w:i w:val="false"/>
                <w:color w:val="000000"/>
                <w:sz w:val="20"/>
              </w:rPr>
              <w:t>
библиотечного фонда, библиотечное и информационно-библиографическое</w:t>
            </w:r>
          </w:p>
          <w:p>
            <w:pPr>
              <w:spacing w:after="20"/>
              <w:ind w:left="20"/>
              <w:jc w:val="both"/>
            </w:pPr>
            <w:r>
              <w:rPr>
                <w:rFonts w:ascii="Times New Roman"/>
                <w:b w:val="false"/>
                <w:i w:val="false"/>
                <w:color w:val="000000"/>
                <w:sz w:val="20"/>
              </w:rPr>
              <w:t>
обслуживание населения</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потребностям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Повышение качества научных исследований в области здравоохранения</w:t>
            </w:r>
          </w:p>
        </w:tc>
      </w:tr>
      <w:tr>
        <w:trPr>
          <w:trHeight w:val="30" w:hRule="atLeast"/>
        </w:trPr>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Создание эффективной системы профессиональной подготовки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непрерывного образования</w:t>
            </w:r>
          </w:p>
          <w:p>
            <w:pPr>
              <w:spacing w:after="20"/>
              <w:ind w:left="20"/>
              <w:jc w:val="both"/>
            </w:pPr>
            <w:r>
              <w:rPr>
                <w:rFonts w:ascii="Times New Roman"/>
                <w:b w:val="false"/>
                <w:i w:val="false"/>
                <w:color w:val="000000"/>
                <w:sz w:val="20"/>
              </w:rPr>
              <w:t>
(послевузовское и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Создание эффективной системы управления медицинской наукой и</w:t>
            </w:r>
          </w:p>
          <w:p>
            <w:pPr>
              <w:spacing w:after="20"/>
              <w:ind w:left="20"/>
              <w:jc w:val="both"/>
            </w:pPr>
            <w:r>
              <w:rPr>
                <w:rFonts w:ascii="Times New Roman"/>
                <w:b w:val="false"/>
                <w:i w:val="false"/>
                <w:color w:val="000000"/>
                <w:sz w:val="20"/>
              </w:rPr>
              <w:t>
ее интеграции с образованием и практическим здравоохранением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Ориентировочный</w:t>
            </w:r>
          </w:p>
          <w:p>
            <w:pPr>
              <w:spacing w:after="20"/>
              <w:ind w:left="20"/>
              <w:jc w:val="both"/>
            </w:pPr>
            <w:r>
              <w:rPr>
                <w:rFonts w:ascii="Times New Roman"/>
                <w:b w:val="false"/>
                <w:i w:val="false"/>
                <w:color w:val="000000"/>
                <w:sz w:val="20"/>
              </w:rPr>
              <w:t>
библиотечный фонд</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345 434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346 934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348 444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349 964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351 494</w:t>
            </w: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количество посещений</w:t>
            </w:r>
          </w:p>
          <w:p>
            <w:pPr>
              <w:spacing w:after="20"/>
              <w:ind w:left="20"/>
              <w:jc w:val="both"/>
            </w:pPr>
            <w:r>
              <w:rPr>
                <w:rFonts w:ascii="Times New Roman"/>
                <w:b w:val="false"/>
                <w:i w:val="false"/>
                <w:color w:val="000000"/>
                <w:sz w:val="20"/>
              </w:rPr>
              <w:t>
в библиотеку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w:t>
            </w:r>
          </w:p>
          <w:p>
            <w:pPr>
              <w:spacing w:after="20"/>
              <w:ind w:left="20"/>
              <w:jc w:val="both"/>
            </w:pPr>
            <w:r>
              <w:rPr>
                <w:rFonts w:ascii="Times New Roman"/>
                <w:b w:val="false"/>
                <w:i w:val="false"/>
                <w:color w:val="000000"/>
                <w:sz w:val="20"/>
              </w:rPr>
              <w:t>
пополнение книжного фонда</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14 164</w:t>
            </w:r>
          </w:p>
        </w:tc>
      </w:tr>
    </w:tbl>
    <w:bookmarkStart w:name="z82" w:id="81"/>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1"/>
    <w:p>
      <w:pPr>
        <w:spacing w:after="0"/>
        <w:ind w:left="0"/>
        <w:jc w:val="both"/>
      </w:pPr>
      <w:r>
        <w:rPr>
          <w:rFonts w:ascii="Times New Roman"/>
          <w:b w:val="false"/>
          <w:i w:val="false"/>
          <w:color w:val="000000"/>
          <w:sz w:val="28"/>
        </w:rPr>
        <w:t>
      (Капитальные 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
        <w:gridCol w:w="548"/>
        <w:gridCol w:w="396"/>
        <w:gridCol w:w="2222"/>
        <w:gridCol w:w="2222"/>
        <w:gridCol w:w="2223"/>
        <w:gridCol w:w="2223"/>
        <w:gridCol w:w="2223"/>
      </w:tblGrid>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"Капитальный ремонт зданий, помещений и сооружений государственных</w:t>
            </w:r>
          </w:p>
          <w:p>
            <w:pPr>
              <w:spacing w:after="20"/>
              <w:ind w:left="20"/>
              <w:jc w:val="both"/>
            </w:pPr>
            <w:r>
              <w:rPr>
                <w:rFonts w:ascii="Times New Roman"/>
                <w:b w:val="false"/>
                <w:i w:val="false"/>
                <w:color w:val="000000"/>
                <w:sz w:val="20"/>
              </w:rPr>
              <w:t>
организаций здравоохранения на республиканском уровне"</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технического состояния зданий организаций здравоохранения с</w:t>
            </w:r>
          </w:p>
          <w:p>
            <w:pPr>
              <w:spacing w:after="20"/>
              <w:ind w:left="20"/>
              <w:jc w:val="both"/>
            </w:pPr>
            <w:r>
              <w:rPr>
                <w:rFonts w:ascii="Times New Roman"/>
                <w:b w:val="false"/>
                <w:i w:val="false"/>
                <w:color w:val="000000"/>
                <w:sz w:val="20"/>
              </w:rPr>
              <w:t>
целью создания условий для повышения качества оказания медицинских</w:t>
            </w:r>
          </w:p>
          <w:p>
            <w:pPr>
              <w:spacing w:after="20"/>
              <w:ind w:left="20"/>
              <w:jc w:val="both"/>
            </w:pPr>
            <w:r>
              <w:rPr>
                <w:rFonts w:ascii="Times New Roman"/>
                <w:b w:val="false"/>
                <w:i w:val="false"/>
                <w:color w:val="000000"/>
                <w:sz w:val="20"/>
              </w:rPr>
              <w:t>
услуг, дооснащение современным лабораторным и медицинским оборудованием</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инфраструктуры здравоохранения</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отремонтированных</w:t>
            </w:r>
          </w:p>
          <w:p>
            <w:pPr>
              <w:spacing w:after="20"/>
              <w:ind w:left="20"/>
              <w:jc w:val="both"/>
            </w:pPr>
            <w:r>
              <w:rPr>
                <w:rFonts w:ascii="Times New Roman"/>
                <w:b w:val="false"/>
                <w:i w:val="false"/>
                <w:color w:val="000000"/>
                <w:sz w:val="20"/>
              </w:rPr>
              <w:t>
зданий*</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994 433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998 466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523 226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970 130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638 188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В общее число подлежащих ремонту организаций здравоохранения включены департаменты государственного санэпиднадзора областей, городов Астана и Алматы</w:t>
      </w:r>
    </w:p>
    <w:bookmarkStart w:name="z83" w:id="82"/>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2"/>
    <w:p>
      <w:pPr>
        <w:spacing w:after="0"/>
        <w:ind w:left="0"/>
        <w:jc w:val="both"/>
      </w:pPr>
      <w:r>
        <w:rPr>
          <w:rFonts w:ascii="Times New Roman"/>
          <w:b w:val="false"/>
          <w:i w:val="false"/>
          <w:color w:val="000000"/>
          <w:sz w:val="28"/>
        </w:rPr>
        <w:t>
      (Капитальные 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
        <w:gridCol w:w="462"/>
        <w:gridCol w:w="334"/>
        <w:gridCol w:w="2259"/>
        <w:gridCol w:w="2260"/>
        <w:gridCol w:w="2260"/>
        <w:gridCol w:w="2260"/>
        <w:gridCol w:w="2260"/>
      </w:tblGrid>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"Материально-техническое оснащение государственных организаций</w:t>
            </w:r>
          </w:p>
          <w:p>
            <w:pPr>
              <w:spacing w:after="20"/>
              <w:ind w:left="20"/>
              <w:jc w:val="both"/>
            </w:pPr>
            <w:r>
              <w:rPr>
                <w:rFonts w:ascii="Times New Roman"/>
                <w:b w:val="false"/>
                <w:i w:val="false"/>
                <w:color w:val="000000"/>
                <w:sz w:val="20"/>
              </w:rPr>
              <w:t>
здравоохранения на республиканском уровне"</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технического состояния зданий организаций здравоохранения</w:t>
            </w:r>
          </w:p>
          <w:p>
            <w:pPr>
              <w:spacing w:after="20"/>
              <w:ind w:left="20"/>
              <w:jc w:val="both"/>
            </w:pPr>
            <w:r>
              <w:rPr>
                <w:rFonts w:ascii="Times New Roman"/>
                <w:b w:val="false"/>
                <w:i w:val="false"/>
                <w:color w:val="000000"/>
                <w:sz w:val="20"/>
              </w:rPr>
              <w:t>
с целью создания условий для повышения качества оказания медицинских</w:t>
            </w:r>
          </w:p>
          <w:p>
            <w:pPr>
              <w:spacing w:after="20"/>
              <w:ind w:left="20"/>
              <w:jc w:val="both"/>
            </w:pPr>
            <w:r>
              <w:rPr>
                <w:rFonts w:ascii="Times New Roman"/>
                <w:b w:val="false"/>
                <w:i w:val="false"/>
                <w:color w:val="000000"/>
                <w:sz w:val="20"/>
              </w:rPr>
              <w:t>
услуг, дооснащение современным лабораторным и медицинским оборудованием</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инфраструктуры здравоохранения</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оснащаемых</w:t>
            </w:r>
          </w:p>
          <w:p>
            <w:pPr>
              <w:spacing w:after="20"/>
              <w:ind w:left="20"/>
              <w:jc w:val="both"/>
            </w:pPr>
            <w:r>
              <w:rPr>
                <w:rFonts w:ascii="Times New Roman"/>
                <w:b w:val="false"/>
                <w:i w:val="false"/>
                <w:color w:val="000000"/>
                <w:sz w:val="20"/>
              </w:rPr>
              <w:t>
организаций*</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5 917 851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6 680 970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6 736 971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4 593 332</w:t>
            </w:r>
          </w:p>
        </w:tc>
      </w:tr>
    </w:tbl>
    <w:p>
      <w:pPr>
        <w:spacing w:after="0"/>
        <w:ind w:left="0"/>
        <w:jc w:val="left"/>
      </w:pPr>
      <w:r>
        <w:br/>
      </w: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 в общее число оснащаемых организаций здравоохранения включены Центры санитарно-эпидемиологической экспертизы областей, городов Астана и Алматы</w:t>
      </w:r>
    </w:p>
    <w:bookmarkEnd w:id="83"/>
    <w:bookmarkStart w:name="z85" w:id="84"/>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4"/>
    <w:p>
      <w:pPr>
        <w:spacing w:after="0"/>
        <w:ind w:left="0"/>
        <w:jc w:val="both"/>
      </w:pPr>
      <w:r>
        <w:rPr>
          <w:rFonts w:ascii="Times New Roman"/>
          <w:b w:val="false"/>
          <w:i w:val="false"/>
          <w:color w:val="000000"/>
          <w:sz w:val="28"/>
        </w:rPr>
        <w:t>
      (Инвестиционные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
        <w:gridCol w:w="649"/>
        <w:gridCol w:w="649"/>
        <w:gridCol w:w="1921"/>
        <w:gridCol w:w="1921"/>
        <w:gridCol w:w="2316"/>
        <w:gridCol w:w="2317"/>
        <w:gridCol w:w="2317"/>
      </w:tblGrid>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"Развитие мобильной и телемедицины в здравоохранении аульной</w:t>
            </w:r>
          </w:p>
          <w:p>
            <w:pPr>
              <w:spacing w:after="20"/>
              <w:ind w:left="20"/>
              <w:jc w:val="both"/>
            </w:pPr>
            <w:r>
              <w:rPr>
                <w:rFonts w:ascii="Times New Roman"/>
                <w:b w:val="false"/>
                <w:i w:val="false"/>
                <w:color w:val="000000"/>
                <w:sz w:val="20"/>
              </w:rPr>
              <w:t>
(сельской) местности"</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диагностических и лечебных возможностей сельских медицинских</w:t>
            </w:r>
          </w:p>
          <w:p>
            <w:pPr>
              <w:spacing w:after="20"/>
              <w:ind w:left="20"/>
              <w:jc w:val="both"/>
            </w:pPr>
            <w:r>
              <w:rPr>
                <w:rFonts w:ascii="Times New Roman"/>
                <w:b w:val="false"/>
                <w:i w:val="false"/>
                <w:color w:val="000000"/>
                <w:sz w:val="20"/>
              </w:rPr>
              <w:t>
учреждений, обеспечение доступа сельских жителей Казахстана к</w:t>
            </w:r>
          </w:p>
          <w:p>
            <w:pPr>
              <w:spacing w:after="20"/>
              <w:ind w:left="20"/>
              <w:jc w:val="both"/>
            </w:pPr>
            <w:r>
              <w:rPr>
                <w:rFonts w:ascii="Times New Roman"/>
                <w:b w:val="false"/>
                <w:i w:val="false"/>
                <w:color w:val="000000"/>
                <w:sz w:val="20"/>
              </w:rPr>
              <w:t>
качественному медицинскому обслуживанию; развертывание на базе централь-</w:t>
            </w:r>
          </w:p>
          <w:p>
            <w:pPr>
              <w:spacing w:after="20"/>
              <w:ind w:left="20"/>
              <w:jc w:val="both"/>
            </w:pPr>
            <w:r>
              <w:rPr>
                <w:rFonts w:ascii="Times New Roman"/>
                <w:b w:val="false"/>
                <w:i w:val="false"/>
                <w:color w:val="000000"/>
                <w:sz w:val="20"/>
              </w:rPr>
              <w:t>
ных районных больниц районов областей Казахстана телемедицинских</w:t>
            </w:r>
          </w:p>
          <w:p>
            <w:pPr>
              <w:spacing w:after="20"/>
              <w:ind w:left="20"/>
              <w:jc w:val="both"/>
            </w:pPr>
            <w:r>
              <w:rPr>
                <w:rFonts w:ascii="Times New Roman"/>
                <w:b w:val="false"/>
                <w:i w:val="false"/>
                <w:color w:val="000000"/>
                <w:sz w:val="20"/>
              </w:rPr>
              <w:t>
кабинетов, развертывание на базе больниц областного и республиканского</w:t>
            </w:r>
          </w:p>
          <w:p>
            <w:pPr>
              <w:spacing w:after="20"/>
              <w:ind w:left="20"/>
              <w:jc w:val="both"/>
            </w:pPr>
            <w:r>
              <w:rPr>
                <w:rFonts w:ascii="Times New Roman"/>
                <w:b w:val="false"/>
                <w:i w:val="false"/>
                <w:color w:val="000000"/>
                <w:sz w:val="20"/>
              </w:rPr>
              <w:t>
уровней телемедицинских центров для организации телемедицинских</w:t>
            </w:r>
          </w:p>
          <w:p>
            <w:pPr>
              <w:spacing w:after="20"/>
              <w:ind w:left="20"/>
              <w:jc w:val="both"/>
            </w:pPr>
            <w:r>
              <w:rPr>
                <w:rFonts w:ascii="Times New Roman"/>
                <w:b w:val="false"/>
                <w:i w:val="false"/>
                <w:color w:val="000000"/>
                <w:sz w:val="20"/>
              </w:rPr>
              <w:t>
консультаций; проведение телемедицинских консультаций, развертывание</w:t>
            </w:r>
          </w:p>
          <w:p>
            <w:pPr>
              <w:spacing w:after="20"/>
              <w:ind w:left="20"/>
              <w:jc w:val="both"/>
            </w:pPr>
            <w:r>
              <w:rPr>
                <w:rFonts w:ascii="Times New Roman"/>
                <w:b w:val="false"/>
                <w:i w:val="false"/>
                <w:color w:val="000000"/>
                <w:sz w:val="20"/>
              </w:rPr>
              <w:t>
телемедицины национального уровня, развитие мобильной телемедицины</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Совершенствование инфраструктуры, обеспечивающий равный доступ</w:t>
            </w:r>
          </w:p>
          <w:p>
            <w:pPr>
              <w:spacing w:after="20"/>
              <w:ind w:left="20"/>
              <w:jc w:val="both"/>
            </w:pPr>
            <w:r>
              <w:rPr>
                <w:rFonts w:ascii="Times New Roman"/>
                <w:b w:val="false"/>
                <w:i w:val="false"/>
                <w:color w:val="000000"/>
                <w:sz w:val="20"/>
              </w:rPr>
              <w:t>
населения к медицинским услугам</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телемедицинских</w:t>
            </w:r>
          </w:p>
          <w:p>
            <w:pPr>
              <w:spacing w:after="20"/>
              <w:ind w:left="20"/>
              <w:jc w:val="both"/>
            </w:pPr>
            <w:r>
              <w:rPr>
                <w:rFonts w:ascii="Times New Roman"/>
                <w:b w:val="false"/>
                <w:i w:val="false"/>
                <w:color w:val="000000"/>
                <w:sz w:val="20"/>
              </w:rPr>
              <w:t>
центров</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w:t>
            </w:r>
          </w:p>
          <w:p>
            <w:pPr>
              <w:spacing w:after="20"/>
              <w:ind w:left="20"/>
              <w:jc w:val="both"/>
            </w:pPr>
            <w:r>
              <w:rPr>
                <w:rFonts w:ascii="Times New Roman"/>
                <w:b w:val="false"/>
                <w:i w:val="false"/>
                <w:color w:val="000000"/>
                <w:sz w:val="20"/>
              </w:rPr>
              <w:t>
телеконсультаций</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обученных спе-</w:t>
            </w:r>
          </w:p>
          <w:p>
            <w:pPr>
              <w:spacing w:after="20"/>
              <w:ind w:left="20"/>
              <w:jc w:val="both"/>
            </w:pPr>
            <w:r>
              <w:rPr>
                <w:rFonts w:ascii="Times New Roman"/>
                <w:b w:val="false"/>
                <w:i w:val="false"/>
                <w:color w:val="000000"/>
                <w:sz w:val="20"/>
              </w:rPr>
              <w:t>
циалистов телемедицинским</w:t>
            </w:r>
          </w:p>
          <w:p>
            <w:pPr>
              <w:spacing w:after="20"/>
              <w:ind w:left="20"/>
              <w:jc w:val="both"/>
            </w:pPr>
            <w:r>
              <w:rPr>
                <w:rFonts w:ascii="Times New Roman"/>
                <w:b w:val="false"/>
                <w:i w:val="false"/>
                <w:color w:val="000000"/>
                <w:sz w:val="20"/>
              </w:rPr>
              <w:t>
технологиям</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w:t>
            </w:r>
          </w:p>
          <w:p>
            <w:pPr>
              <w:spacing w:after="20"/>
              <w:ind w:left="20"/>
              <w:jc w:val="both"/>
            </w:pPr>
            <w:r>
              <w:rPr>
                <w:rFonts w:ascii="Times New Roman"/>
                <w:b w:val="false"/>
                <w:i w:val="false"/>
                <w:color w:val="000000"/>
                <w:sz w:val="20"/>
              </w:rPr>
              <w:t>
направлений больных на</w:t>
            </w:r>
          </w:p>
          <w:p>
            <w:pPr>
              <w:spacing w:after="20"/>
              <w:ind w:left="20"/>
              <w:jc w:val="both"/>
            </w:pPr>
            <w:r>
              <w:rPr>
                <w:rFonts w:ascii="Times New Roman"/>
                <w:b w:val="false"/>
                <w:i w:val="false"/>
                <w:color w:val="000000"/>
                <w:sz w:val="20"/>
              </w:rPr>
              <w:t>
консультацию в областной</w:t>
            </w:r>
          </w:p>
          <w:p>
            <w:pPr>
              <w:spacing w:after="20"/>
              <w:ind w:left="20"/>
              <w:jc w:val="both"/>
            </w:pPr>
            <w:r>
              <w:rPr>
                <w:rFonts w:ascii="Times New Roman"/>
                <w:b w:val="false"/>
                <w:i w:val="false"/>
                <w:color w:val="000000"/>
                <w:sz w:val="20"/>
              </w:rPr>
              <w:t>
центр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629 277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1 583 078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1 212 669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1 137 774</w:t>
            </w:r>
          </w:p>
        </w:tc>
      </w:tr>
    </w:tbl>
    <w:bookmarkStart w:name="z86" w:id="85"/>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5"/>
    <w:p>
      <w:pPr>
        <w:spacing w:after="0"/>
        <w:ind w:left="0"/>
        <w:jc w:val="both"/>
      </w:pPr>
      <w:r>
        <w:rPr>
          <w:rFonts w:ascii="Times New Roman"/>
          <w:b w:val="false"/>
          <w:i w:val="false"/>
          <w:color w:val="000000"/>
          <w:sz w:val="28"/>
        </w:rPr>
        <w:t>
      (Капитальные 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461"/>
        <w:gridCol w:w="420"/>
        <w:gridCol w:w="2356"/>
        <w:gridCol w:w="2357"/>
        <w:gridCol w:w="1709"/>
        <w:gridCol w:w="2357"/>
        <w:gridCol w:w="2358"/>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"Материально-техническое оснащение государственных организаций</w:t>
            </w:r>
          </w:p>
          <w:p>
            <w:pPr>
              <w:spacing w:after="20"/>
              <w:ind w:left="20"/>
              <w:jc w:val="both"/>
            </w:pPr>
            <w:r>
              <w:rPr>
                <w:rFonts w:ascii="Times New Roman"/>
                <w:b w:val="false"/>
                <w:i w:val="false"/>
                <w:color w:val="000000"/>
                <w:sz w:val="20"/>
              </w:rPr>
              <w:t>
образования системы здравоохранения"</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технического состояния зданий медицинских вузов с целью</w:t>
            </w:r>
          </w:p>
          <w:p>
            <w:pPr>
              <w:spacing w:after="20"/>
              <w:ind w:left="20"/>
              <w:jc w:val="both"/>
            </w:pPr>
            <w:r>
              <w:rPr>
                <w:rFonts w:ascii="Times New Roman"/>
                <w:b w:val="false"/>
                <w:i w:val="false"/>
                <w:color w:val="000000"/>
                <w:sz w:val="20"/>
              </w:rPr>
              <w:t>
создания условий для повышения качества преподавания, дооснащение</w:t>
            </w:r>
          </w:p>
          <w:p>
            <w:pPr>
              <w:spacing w:after="20"/>
              <w:ind w:left="20"/>
              <w:jc w:val="both"/>
            </w:pPr>
            <w:r>
              <w:rPr>
                <w:rFonts w:ascii="Times New Roman"/>
                <w:b w:val="false"/>
                <w:i w:val="false"/>
                <w:color w:val="000000"/>
                <w:sz w:val="20"/>
              </w:rPr>
              <w:t>
современным лабораторным и медицинским оборудованием учебно-клинических</w:t>
            </w:r>
          </w:p>
          <w:p>
            <w:pPr>
              <w:spacing w:after="20"/>
              <w:ind w:left="20"/>
              <w:jc w:val="both"/>
            </w:pPr>
            <w:r>
              <w:rPr>
                <w:rFonts w:ascii="Times New Roman"/>
                <w:b w:val="false"/>
                <w:i w:val="false"/>
                <w:color w:val="000000"/>
                <w:sz w:val="20"/>
              </w:rPr>
              <w:t>
центров путем перечисления капитальных трансфертов</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потребности общества</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непрерывной профессиональной</w:t>
            </w:r>
          </w:p>
          <w:p>
            <w:pPr>
              <w:spacing w:after="20"/>
              <w:ind w:left="20"/>
              <w:jc w:val="both"/>
            </w:pPr>
            <w:r>
              <w:rPr>
                <w:rFonts w:ascii="Times New Roman"/>
                <w:b w:val="false"/>
                <w:i w:val="false"/>
                <w:color w:val="000000"/>
                <w:sz w:val="20"/>
              </w:rPr>
              <w:t>
подготовки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оснащаемых</w:t>
            </w:r>
          </w:p>
          <w:p>
            <w:pPr>
              <w:spacing w:after="20"/>
              <w:ind w:left="20"/>
              <w:jc w:val="both"/>
            </w:pPr>
            <w:r>
              <w:rPr>
                <w:rFonts w:ascii="Times New Roman"/>
                <w:b w:val="false"/>
                <w:i w:val="false"/>
                <w:color w:val="000000"/>
                <w:sz w:val="20"/>
              </w:rPr>
              <w:t>
организаций</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576 080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232 390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bookmarkStart w:name="z87" w:id="86"/>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6"/>
    <w:p>
      <w:pPr>
        <w:spacing w:after="0"/>
        <w:ind w:left="0"/>
        <w:jc w:val="both"/>
      </w:pPr>
      <w:r>
        <w:rPr>
          <w:rFonts w:ascii="Times New Roman"/>
          <w:b w:val="false"/>
          <w:i w:val="false"/>
          <w:color w:val="000000"/>
          <w:sz w:val="28"/>
        </w:rPr>
        <w:t>
      (Капитальные 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99"/>
        <w:gridCol w:w="2239"/>
        <w:gridCol w:w="2239"/>
        <w:gridCol w:w="2239"/>
        <w:gridCol w:w="2239"/>
        <w:gridCol w:w="2239"/>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"Капитальный ремонт зданий, помещений и сооружений государственных</w:t>
            </w:r>
          </w:p>
          <w:p>
            <w:pPr>
              <w:spacing w:after="20"/>
              <w:ind w:left="20"/>
              <w:jc w:val="both"/>
            </w:pPr>
            <w:r>
              <w:rPr>
                <w:rFonts w:ascii="Times New Roman"/>
                <w:b w:val="false"/>
                <w:i w:val="false"/>
                <w:color w:val="000000"/>
                <w:sz w:val="20"/>
              </w:rPr>
              <w:t>
организаций образования системы здравоохранения"</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технического состояния зданий медицинских вузов с целью</w:t>
            </w:r>
          </w:p>
          <w:p>
            <w:pPr>
              <w:spacing w:after="20"/>
              <w:ind w:left="20"/>
              <w:jc w:val="both"/>
            </w:pPr>
            <w:r>
              <w:rPr>
                <w:rFonts w:ascii="Times New Roman"/>
                <w:b w:val="false"/>
                <w:i w:val="false"/>
                <w:color w:val="000000"/>
                <w:sz w:val="20"/>
              </w:rPr>
              <w:t>
создания условий для повышения качества преподавания, дооснащение</w:t>
            </w:r>
          </w:p>
          <w:p>
            <w:pPr>
              <w:spacing w:after="20"/>
              <w:ind w:left="20"/>
              <w:jc w:val="both"/>
            </w:pPr>
            <w:r>
              <w:rPr>
                <w:rFonts w:ascii="Times New Roman"/>
                <w:b w:val="false"/>
                <w:i w:val="false"/>
                <w:color w:val="000000"/>
                <w:sz w:val="20"/>
              </w:rPr>
              <w:t>
современным лабораторным и медицинским оборудованием учебно-клинических</w:t>
            </w:r>
          </w:p>
          <w:p>
            <w:pPr>
              <w:spacing w:after="20"/>
              <w:ind w:left="20"/>
              <w:jc w:val="both"/>
            </w:pPr>
            <w:r>
              <w:rPr>
                <w:rFonts w:ascii="Times New Roman"/>
                <w:b w:val="false"/>
                <w:i w:val="false"/>
                <w:color w:val="000000"/>
                <w:sz w:val="20"/>
              </w:rPr>
              <w:t>
центров путем перечисления капитальных трансфертов</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потребности общества</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непрерывной профессиональной</w:t>
            </w:r>
          </w:p>
          <w:p>
            <w:pPr>
              <w:spacing w:after="20"/>
              <w:ind w:left="20"/>
              <w:jc w:val="both"/>
            </w:pPr>
            <w:r>
              <w:rPr>
                <w:rFonts w:ascii="Times New Roman"/>
                <w:b w:val="false"/>
                <w:i w:val="false"/>
                <w:color w:val="000000"/>
                <w:sz w:val="20"/>
              </w:rPr>
              <w:t>
подготовки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отремонтированных</w:t>
            </w:r>
          </w:p>
          <w:p>
            <w:pPr>
              <w:spacing w:after="20"/>
              <w:ind w:left="20"/>
              <w:jc w:val="both"/>
            </w:pPr>
            <w:r>
              <w:rPr>
                <w:rFonts w:ascii="Times New Roman"/>
                <w:b w:val="false"/>
                <w:i w:val="false"/>
                <w:color w:val="000000"/>
                <w:sz w:val="20"/>
              </w:rPr>
              <w:t>
зданий</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383 565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382 927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376 774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175 750</w:t>
            </w:r>
          </w:p>
        </w:tc>
      </w:tr>
    </w:tbl>
    <w:bookmarkStart w:name="z88" w:id="87"/>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7"/>
    <w:p>
      <w:pPr>
        <w:spacing w:after="0"/>
        <w:ind w:left="0"/>
        <w:jc w:val="both"/>
      </w:pPr>
      <w:r>
        <w:rPr>
          <w:rFonts w:ascii="Times New Roman"/>
          <w:b w:val="false"/>
          <w:i w:val="false"/>
          <w:color w:val="000000"/>
          <w:sz w:val="28"/>
        </w:rPr>
        <w:t>
      (Капитальные расходы)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
        <w:gridCol w:w="635"/>
        <w:gridCol w:w="420"/>
        <w:gridCol w:w="2359"/>
        <w:gridCol w:w="2845"/>
        <w:gridCol w:w="2359"/>
        <w:gridCol w:w="1712"/>
        <w:gridCol w:w="1712"/>
      </w:tblGrid>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"Строительство и реконструкция объектов образования".</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инфраструктуры путем строительства и реконструкции объектов</w:t>
            </w:r>
          </w:p>
          <w:p>
            <w:pPr>
              <w:spacing w:after="20"/>
              <w:ind w:left="20"/>
              <w:jc w:val="both"/>
            </w:pPr>
            <w:r>
              <w:rPr>
                <w:rFonts w:ascii="Times New Roman"/>
                <w:b w:val="false"/>
                <w:i w:val="false"/>
                <w:color w:val="000000"/>
                <w:sz w:val="20"/>
              </w:rPr>
              <w:t>
образования для создания и улучшения условий для подготовки специалистов</w:t>
            </w:r>
          </w:p>
          <w:p>
            <w:pPr>
              <w:spacing w:after="20"/>
              <w:ind w:left="20"/>
              <w:jc w:val="both"/>
            </w:pPr>
            <w:r>
              <w:rPr>
                <w:rFonts w:ascii="Times New Roman"/>
                <w:b w:val="false"/>
                <w:i w:val="false"/>
                <w:color w:val="000000"/>
                <w:sz w:val="20"/>
              </w:rPr>
              <w:t>
в отрасли здравоохранения.</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Совершенствование инфраструктуры здравоохранения, обеспечивающей</w:t>
            </w:r>
          </w:p>
          <w:p>
            <w:pPr>
              <w:spacing w:after="20"/>
              <w:ind w:left="20"/>
              <w:jc w:val="both"/>
            </w:pPr>
            <w:r>
              <w:rPr>
                <w:rFonts w:ascii="Times New Roman"/>
                <w:b w:val="false"/>
                <w:i w:val="false"/>
                <w:color w:val="000000"/>
                <w:sz w:val="20"/>
              </w:rPr>
              <w:t>
равный доступ к медицинским услугам</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построенных</w:t>
            </w:r>
          </w:p>
          <w:p>
            <w:pPr>
              <w:spacing w:after="20"/>
              <w:ind w:left="20"/>
              <w:jc w:val="both"/>
            </w:pPr>
            <w:r>
              <w:rPr>
                <w:rFonts w:ascii="Times New Roman"/>
                <w:b w:val="false"/>
                <w:i w:val="false"/>
                <w:color w:val="000000"/>
                <w:sz w:val="20"/>
              </w:rPr>
              <w:t>
и реконструированных</w:t>
            </w:r>
          </w:p>
          <w:p>
            <w:pPr>
              <w:spacing w:after="20"/>
              <w:ind w:left="20"/>
              <w:jc w:val="both"/>
            </w:pPr>
            <w:r>
              <w:rPr>
                <w:rFonts w:ascii="Times New Roman"/>
                <w:b w:val="false"/>
                <w:i w:val="false"/>
                <w:color w:val="000000"/>
                <w:sz w:val="20"/>
              </w:rPr>
              <w:t>
объектов медицинского</w:t>
            </w:r>
          </w:p>
          <w:p>
            <w:pPr>
              <w:spacing w:after="20"/>
              <w:ind w:left="20"/>
              <w:jc w:val="both"/>
            </w:pPr>
            <w:r>
              <w:rPr>
                <w:rFonts w:ascii="Times New Roman"/>
                <w:b w:val="false"/>
                <w:i w:val="false"/>
                <w:color w:val="000000"/>
                <w:sz w:val="20"/>
              </w:rPr>
              <w:t>
образования</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191 138</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1 026 440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9" w:id="88"/>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8"/>
    <w:p>
      <w:pPr>
        <w:spacing w:after="0"/>
        <w:ind w:left="0"/>
        <w:jc w:val="both"/>
      </w:pPr>
      <w:r>
        <w:rPr>
          <w:rFonts w:ascii="Times New Roman"/>
          <w:b w:val="false"/>
          <w:i w:val="false"/>
          <w:color w:val="000000"/>
          <w:sz w:val="28"/>
        </w:rPr>
        <w:t>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
        <w:gridCol w:w="663"/>
        <w:gridCol w:w="394"/>
        <w:gridCol w:w="1963"/>
        <w:gridCol w:w="1693"/>
        <w:gridCol w:w="2368"/>
        <w:gridCol w:w="2368"/>
        <w:gridCol w:w="2636"/>
      </w:tblGrid>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"Целевые текущие трансферты областным бюджетам, бюджетам городов</w:t>
            </w:r>
          </w:p>
          <w:p>
            <w:pPr>
              <w:spacing w:after="20"/>
              <w:ind w:left="20"/>
              <w:jc w:val="both"/>
            </w:pPr>
            <w:r>
              <w:rPr>
                <w:rFonts w:ascii="Times New Roman"/>
                <w:b w:val="false"/>
                <w:i w:val="false"/>
                <w:color w:val="000000"/>
                <w:sz w:val="20"/>
              </w:rPr>
              <w:t>
Астаны и Алматы на содержание вновь вводимых объектов здравоохранения"</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текущих трансфертов из республиканского бюджета бюджетам</w:t>
            </w:r>
          </w:p>
          <w:p>
            <w:pPr>
              <w:spacing w:after="20"/>
              <w:ind w:left="20"/>
              <w:jc w:val="both"/>
            </w:pPr>
            <w:r>
              <w:rPr>
                <w:rFonts w:ascii="Times New Roman"/>
                <w:b w:val="false"/>
                <w:i w:val="false"/>
                <w:color w:val="000000"/>
                <w:sz w:val="20"/>
              </w:rPr>
              <w:t>
областей, городов Астана и Алматы на оказание медицинской помощи во</w:t>
            </w:r>
          </w:p>
          <w:p>
            <w:pPr>
              <w:spacing w:after="20"/>
              <w:ind w:left="20"/>
              <w:jc w:val="both"/>
            </w:pPr>
            <w:r>
              <w:rPr>
                <w:rFonts w:ascii="Times New Roman"/>
                <w:b w:val="false"/>
                <w:i w:val="false"/>
                <w:color w:val="000000"/>
                <w:sz w:val="20"/>
              </w:rPr>
              <w:t>
вновь вводимых объектах</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r>
      <w:tr>
        <w:trPr>
          <w:trHeight w:val="30" w:hRule="atLeast"/>
        </w:trPr>
        <w:tc>
          <w:tcPr>
            <w:tcW w:w="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Охрана здоровья матери и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Снижение бремени социально значимых заболеваний</w:t>
            </w:r>
          </w:p>
        </w:tc>
      </w:tr>
      <w:tr>
        <w:trPr>
          <w:trHeight w:val="30" w:hRule="atLeast"/>
        </w:trPr>
        <w:tc>
          <w:tcPr>
            <w:tcW w:w="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Укрепление здоровья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Укрепление здоровья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Обеспечение доступности медицинской помощи и лекарственных</w:t>
            </w:r>
          </w:p>
          <w:p>
            <w:pPr>
              <w:spacing w:after="20"/>
              <w:ind w:left="20"/>
              <w:jc w:val="both"/>
            </w:pPr>
            <w:r>
              <w:rPr>
                <w:rFonts w:ascii="Times New Roman"/>
                <w:b w:val="false"/>
                <w:i w:val="false"/>
                <w:color w:val="000000"/>
                <w:sz w:val="20"/>
              </w:rPr>
              <w:t>
средств при заболеваниях сердечно-сосудистой системы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 функциониро-</w:t>
            </w:r>
          </w:p>
          <w:p>
            <w:pPr>
              <w:spacing w:after="20"/>
              <w:ind w:left="20"/>
              <w:jc w:val="both"/>
            </w:pPr>
            <w:r>
              <w:rPr>
                <w:rFonts w:ascii="Times New Roman"/>
                <w:b w:val="false"/>
                <w:i w:val="false"/>
                <w:color w:val="000000"/>
                <w:sz w:val="20"/>
              </w:rPr>
              <w:t>
вание объектов</w:t>
            </w:r>
          </w:p>
          <w:p>
            <w:pPr>
              <w:spacing w:after="20"/>
              <w:ind w:left="20"/>
              <w:jc w:val="both"/>
            </w:pPr>
            <w:r>
              <w:rPr>
                <w:rFonts w:ascii="Times New Roman"/>
                <w:b w:val="false"/>
                <w:i w:val="false"/>
                <w:color w:val="000000"/>
                <w:sz w:val="20"/>
              </w:rPr>
              <w:t>
здравоохранения</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w:t>
            </w:r>
          </w:p>
          <w:p>
            <w:pPr>
              <w:spacing w:after="20"/>
              <w:ind w:left="20"/>
              <w:jc w:val="both"/>
            </w:pPr>
            <w:r>
              <w:rPr>
                <w:rFonts w:ascii="Times New Roman"/>
                <w:b w:val="false"/>
                <w:i w:val="false"/>
                <w:color w:val="000000"/>
                <w:sz w:val="20"/>
              </w:rPr>
              <w:t>
тов</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2 097 744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7 464 675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23 244 814</w:t>
            </w:r>
          </w:p>
        </w:tc>
      </w:tr>
    </w:tbl>
    <w:bookmarkStart w:name="z90" w:id="89"/>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89"/>
    <w:p>
      <w:pPr>
        <w:spacing w:after="0"/>
        <w:ind w:left="0"/>
        <w:jc w:val="both"/>
      </w:pPr>
      <w:r>
        <w:rPr>
          <w:rFonts w:ascii="Times New Roman"/>
          <w:b w:val="false"/>
          <w:i w:val="false"/>
          <w:color w:val="000000"/>
          <w:sz w:val="28"/>
        </w:rPr>
        <w:t>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219"/>
        <w:gridCol w:w="533"/>
        <w:gridCol w:w="1903"/>
        <w:gridCol w:w="2118"/>
        <w:gridCol w:w="2118"/>
        <w:gridCol w:w="2118"/>
        <w:gridCol w:w="2119"/>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"Целевые текущие трансферты областным бюджетам, бюджетам городов</w:t>
            </w:r>
          </w:p>
          <w:p>
            <w:pPr>
              <w:spacing w:after="20"/>
              <w:ind w:left="20"/>
              <w:jc w:val="both"/>
            </w:pPr>
            <w:r>
              <w:rPr>
                <w:rFonts w:ascii="Times New Roman"/>
                <w:b w:val="false"/>
                <w:i w:val="false"/>
                <w:color w:val="000000"/>
                <w:sz w:val="20"/>
              </w:rPr>
              <w:t>
Астаны и Алматы на закуп лекарственных средств, вакцин и других</w:t>
            </w:r>
          </w:p>
          <w:p>
            <w:pPr>
              <w:spacing w:after="20"/>
              <w:ind w:left="20"/>
              <w:jc w:val="both"/>
            </w:pPr>
            <w:r>
              <w:rPr>
                <w:rFonts w:ascii="Times New Roman"/>
                <w:b w:val="false"/>
                <w:i w:val="false"/>
                <w:color w:val="000000"/>
                <w:sz w:val="20"/>
              </w:rPr>
              <w:t>
иммунобиологических препаратов"</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текущих трансфертов из республиканского бюджета бюджетам</w:t>
            </w:r>
          </w:p>
          <w:p>
            <w:pPr>
              <w:spacing w:after="20"/>
              <w:ind w:left="20"/>
              <w:jc w:val="both"/>
            </w:pPr>
            <w:r>
              <w:rPr>
                <w:rFonts w:ascii="Times New Roman"/>
                <w:b w:val="false"/>
                <w:i w:val="false"/>
                <w:color w:val="000000"/>
                <w:sz w:val="20"/>
              </w:rPr>
              <w:t>
областей, городов Астана и Алматы на обеспечение населения вакцинами</w:t>
            </w:r>
          </w:p>
          <w:p>
            <w:pPr>
              <w:spacing w:after="20"/>
              <w:ind w:left="20"/>
              <w:jc w:val="both"/>
            </w:pPr>
            <w:r>
              <w:rPr>
                <w:rFonts w:ascii="Times New Roman"/>
                <w:b w:val="false"/>
                <w:i w:val="false"/>
                <w:color w:val="000000"/>
                <w:sz w:val="20"/>
              </w:rPr>
              <w:t>
и другими медицинскими иммунобиологическими, противотуберкулезными,</w:t>
            </w:r>
          </w:p>
          <w:p>
            <w:pPr>
              <w:spacing w:after="20"/>
              <w:ind w:left="20"/>
              <w:jc w:val="both"/>
            </w:pPr>
            <w:r>
              <w:rPr>
                <w:rFonts w:ascii="Times New Roman"/>
                <w:b w:val="false"/>
                <w:i w:val="false"/>
                <w:color w:val="000000"/>
                <w:sz w:val="20"/>
              </w:rPr>
              <w:t>
противодиабетическими препаратами и химиопрепаратами</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Снижение бремени социально значимых заболеваний</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Обеспечение санитарно-эпидемиологического благополучия и повышение</w:t>
            </w:r>
          </w:p>
          <w:p>
            <w:pPr>
              <w:spacing w:after="20"/>
              <w:ind w:left="20"/>
              <w:jc w:val="both"/>
            </w:pPr>
            <w:r>
              <w:rPr>
                <w:rFonts w:ascii="Times New Roman"/>
                <w:b w:val="false"/>
                <w:i w:val="false"/>
                <w:color w:val="000000"/>
                <w:sz w:val="20"/>
              </w:rPr>
              <w:t>
уровня общественного здоровья</w:t>
            </w:r>
          </w:p>
        </w:tc>
      </w:tr>
      <w:tr>
        <w:trPr>
          <w:trHeight w:val="30" w:hRule="atLeast"/>
        </w:trPr>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Раннее выявление и своевременное лечение онкологических болезней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Совершенствование фтизиатрической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Профилактика вакциноуправляемых инфекций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получателей</w:t>
            </w:r>
          </w:p>
          <w:p>
            <w:pPr>
              <w:spacing w:after="20"/>
              <w:ind w:left="20"/>
              <w:jc w:val="both"/>
            </w:pPr>
            <w:r>
              <w:rPr>
                <w:rFonts w:ascii="Times New Roman"/>
                <w:b w:val="false"/>
                <w:i w:val="false"/>
                <w:color w:val="000000"/>
                <w:sz w:val="20"/>
              </w:rPr>
              <w:t>
вакцин</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4 759 552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6 384 647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4 845 775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4 858 184</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противотуберкулезными</w:t>
            </w:r>
          </w:p>
          <w:p>
            <w:pPr>
              <w:spacing w:after="20"/>
              <w:ind w:left="20"/>
              <w:jc w:val="both"/>
            </w:pPr>
            <w:r>
              <w:rPr>
                <w:rFonts w:ascii="Times New Roman"/>
                <w:b w:val="false"/>
                <w:i w:val="false"/>
                <w:color w:val="000000"/>
                <w:sz w:val="20"/>
              </w:rPr>
              <w:t>
препаратами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37 320</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37 506</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противодиабетическими</w:t>
            </w:r>
          </w:p>
          <w:p>
            <w:pPr>
              <w:spacing w:after="20"/>
              <w:ind w:left="20"/>
              <w:jc w:val="both"/>
            </w:pPr>
            <w:r>
              <w:rPr>
                <w:rFonts w:ascii="Times New Roman"/>
                <w:b w:val="false"/>
                <w:i w:val="false"/>
                <w:color w:val="000000"/>
                <w:sz w:val="20"/>
              </w:rPr>
              <w:t>
препаратами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37 165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онкологических больных</w:t>
            </w:r>
          </w:p>
          <w:p>
            <w:pPr>
              <w:spacing w:after="20"/>
              <w:ind w:left="20"/>
              <w:jc w:val="both"/>
            </w:pPr>
            <w:r>
              <w:rPr>
                <w:rFonts w:ascii="Times New Roman"/>
                <w:b w:val="false"/>
                <w:i w:val="false"/>
                <w:color w:val="000000"/>
                <w:sz w:val="20"/>
              </w:rPr>
              <w:t>
химиопрепаратами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21 174</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22 577</w:t>
            </w:r>
          </w:p>
        </w:tc>
      </w:tr>
      <w:tr>
        <w:trPr>
          <w:trHeight w:val="30" w:hRule="atLeast"/>
        </w:trPr>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вакцинацией</w:t>
            </w:r>
          </w:p>
          <w:p>
            <w:pPr>
              <w:spacing w:after="20"/>
              <w:ind w:left="20"/>
              <w:jc w:val="both"/>
            </w:pPr>
            <w:r>
              <w:rPr>
                <w:rFonts w:ascii="Times New Roman"/>
                <w:b w:val="false"/>
                <w:i w:val="false"/>
                <w:color w:val="000000"/>
                <w:sz w:val="20"/>
              </w:rPr>
              <w:t>
детей до 18 лет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противотуберкулезными</w:t>
            </w:r>
          </w:p>
          <w:p>
            <w:pPr>
              <w:spacing w:after="20"/>
              <w:ind w:left="20"/>
              <w:jc w:val="both"/>
            </w:pPr>
            <w:r>
              <w:rPr>
                <w:rFonts w:ascii="Times New Roman"/>
                <w:b w:val="false"/>
                <w:i w:val="false"/>
                <w:color w:val="000000"/>
                <w:sz w:val="20"/>
              </w:rPr>
              <w:t>
препаратами основного/</w:t>
            </w:r>
          </w:p>
          <w:p>
            <w:pPr>
              <w:spacing w:after="20"/>
              <w:ind w:left="20"/>
              <w:jc w:val="both"/>
            </w:pPr>
            <w:r>
              <w:rPr>
                <w:rFonts w:ascii="Times New Roman"/>
                <w:b w:val="false"/>
                <w:i w:val="false"/>
                <w:color w:val="000000"/>
                <w:sz w:val="20"/>
              </w:rPr>
              <w:t>
резервного ряда (* %</w:t>
            </w:r>
          </w:p>
          <w:p>
            <w:pPr>
              <w:spacing w:after="20"/>
              <w:ind w:left="20"/>
              <w:jc w:val="both"/>
            </w:pPr>
            <w:r>
              <w:rPr>
                <w:rFonts w:ascii="Times New Roman"/>
                <w:b w:val="false"/>
                <w:i w:val="false"/>
                <w:color w:val="000000"/>
                <w:sz w:val="20"/>
              </w:rPr>
              <w:t>
от числа подлежащих</w:t>
            </w:r>
          </w:p>
          <w:p>
            <w:pPr>
              <w:spacing w:after="20"/>
              <w:ind w:left="20"/>
              <w:jc w:val="both"/>
            </w:pPr>
            <w:r>
              <w:rPr>
                <w:rFonts w:ascii="Times New Roman"/>
                <w:b w:val="false"/>
                <w:i w:val="false"/>
                <w:color w:val="000000"/>
                <w:sz w:val="20"/>
              </w:rPr>
              <w:t>
лечению)</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химиопрепаратами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противодиабетическими</w:t>
            </w:r>
          </w:p>
          <w:p>
            <w:pPr>
              <w:spacing w:after="20"/>
              <w:ind w:left="20"/>
              <w:jc w:val="both"/>
            </w:pPr>
            <w:r>
              <w:rPr>
                <w:rFonts w:ascii="Times New Roman"/>
                <w:b w:val="false"/>
                <w:i w:val="false"/>
                <w:color w:val="000000"/>
                <w:sz w:val="20"/>
              </w:rPr>
              <w:t>
препаратами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6 499 190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10 308 949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11 383 031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12 868 005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14 833 907</w:t>
            </w:r>
          </w:p>
        </w:tc>
      </w:tr>
    </w:tbl>
    <w:bookmarkStart w:name="z91" w:id="90"/>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90"/>
    <w:p>
      <w:pPr>
        <w:spacing w:after="0"/>
        <w:ind w:left="0"/>
        <w:jc w:val="both"/>
      </w:pPr>
      <w:r>
        <w:rPr>
          <w:rFonts w:ascii="Times New Roman"/>
          <w:b w:val="false"/>
          <w:i w:val="false"/>
          <w:color w:val="000000"/>
          <w:sz w:val="28"/>
        </w:rPr>
        <w:t>
      (Инвестиционные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
        <w:gridCol w:w="730"/>
        <w:gridCol w:w="385"/>
        <w:gridCol w:w="1566"/>
        <w:gridCol w:w="1567"/>
        <w:gridCol w:w="2605"/>
        <w:gridCol w:w="2605"/>
        <w:gridCol w:w="2606"/>
      </w:tblGrid>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"Реформирование системы здравоохранения"</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системы финансирования и управления здравоохранением,</w:t>
            </w:r>
          </w:p>
          <w:p>
            <w:pPr>
              <w:spacing w:after="20"/>
              <w:ind w:left="20"/>
              <w:jc w:val="both"/>
            </w:pPr>
            <w:r>
              <w:rPr>
                <w:rFonts w:ascii="Times New Roman"/>
                <w:b w:val="false"/>
                <w:i w:val="false"/>
                <w:color w:val="000000"/>
                <w:sz w:val="20"/>
              </w:rPr>
              <w:t>
повышение качества предоставляемой медицинской помощи, реформирование</w:t>
            </w:r>
          </w:p>
          <w:p>
            <w:pPr>
              <w:spacing w:after="20"/>
              <w:ind w:left="20"/>
              <w:jc w:val="both"/>
            </w:pPr>
            <w:r>
              <w:rPr>
                <w:rFonts w:ascii="Times New Roman"/>
                <w:b w:val="false"/>
                <w:i w:val="false"/>
                <w:color w:val="000000"/>
                <w:sz w:val="20"/>
              </w:rPr>
              <w:t>
медицинского, фармацевтического образования и медицинской науки,</w:t>
            </w:r>
          </w:p>
          <w:p>
            <w:pPr>
              <w:spacing w:after="20"/>
              <w:ind w:left="20"/>
              <w:jc w:val="both"/>
            </w:pPr>
            <w:r>
              <w:rPr>
                <w:rFonts w:ascii="Times New Roman"/>
                <w:b w:val="false"/>
                <w:i w:val="false"/>
                <w:color w:val="000000"/>
                <w:sz w:val="20"/>
              </w:rPr>
              <w:t>
развитие информационной системы здравоохранения, улучшение качества</w:t>
            </w:r>
          </w:p>
          <w:p>
            <w:pPr>
              <w:spacing w:after="20"/>
              <w:ind w:left="20"/>
              <w:jc w:val="both"/>
            </w:pPr>
            <w:r>
              <w:rPr>
                <w:rFonts w:ascii="Times New Roman"/>
                <w:b w:val="false"/>
                <w:i w:val="false"/>
                <w:color w:val="000000"/>
                <w:sz w:val="20"/>
              </w:rPr>
              <w:t>
и доступности лекарственного обеспечения, обеспечение безопасности</w:t>
            </w:r>
          </w:p>
          <w:p>
            <w:pPr>
              <w:spacing w:after="20"/>
              <w:ind w:left="20"/>
              <w:jc w:val="both"/>
            </w:pPr>
            <w:r>
              <w:rPr>
                <w:rFonts w:ascii="Times New Roman"/>
                <w:b w:val="false"/>
                <w:i w:val="false"/>
                <w:color w:val="000000"/>
                <w:sz w:val="20"/>
              </w:rPr>
              <w:t>
пищевой продукции в рамках вступления Казахстана во Всемирную торговую</w:t>
            </w:r>
          </w:p>
          <w:p>
            <w:pPr>
              <w:spacing w:after="20"/>
              <w:ind w:left="20"/>
              <w:jc w:val="both"/>
            </w:pPr>
            <w:r>
              <w:rPr>
                <w:rFonts w:ascii="Times New Roman"/>
                <w:b w:val="false"/>
                <w:i w:val="false"/>
                <w:color w:val="000000"/>
                <w:sz w:val="20"/>
              </w:rPr>
              <w:t>
организацию</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Планом</w:t>
            </w:r>
          </w:p>
          <w:p>
            <w:pPr>
              <w:spacing w:after="20"/>
              <w:ind w:left="20"/>
              <w:jc w:val="both"/>
            </w:pPr>
            <w:r>
              <w:rPr>
                <w:rFonts w:ascii="Times New Roman"/>
                <w:b w:val="false"/>
                <w:i w:val="false"/>
                <w:color w:val="000000"/>
                <w:sz w:val="20"/>
              </w:rPr>
              <w:t>
мероприятий по реализа-</w:t>
            </w:r>
          </w:p>
          <w:p>
            <w:pPr>
              <w:spacing w:after="20"/>
              <w:ind w:left="20"/>
              <w:jc w:val="both"/>
            </w:pPr>
            <w:r>
              <w:rPr>
                <w:rFonts w:ascii="Times New Roman"/>
                <w:b w:val="false"/>
                <w:i w:val="false"/>
                <w:color w:val="000000"/>
                <w:sz w:val="20"/>
              </w:rPr>
              <w:t>
ции проекта и ТЭО</w:t>
            </w:r>
          </w:p>
          <w:p>
            <w:pPr>
              <w:spacing w:after="20"/>
              <w:ind w:left="20"/>
              <w:jc w:val="both"/>
            </w:pPr>
            <w:r>
              <w:rPr>
                <w:rFonts w:ascii="Times New Roman"/>
                <w:b w:val="false"/>
                <w:i w:val="false"/>
                <w:color w:val="000000"/>
                <w:sz w:val="20"/>
              </w:rPr>
              <w:t>
проекта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2 198 846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3 337 750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4 162 849</w:t>
            </w:r>
          </w:p>
        </w:tc>
      </w:tr>
    </w:tbl>
    <w:bookmarkStart w:name="z92" w:id="91"/>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91"/>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
        <w:gridCol w:w="781"/>
        <w:gridCol w:w="1499"/>
        <w:gridCol w:w="1807"/>
        <w:gridCol w:w="2012"/>
        <w:gridCol w:w="2012"/>
        <w:gridCol w:w="2012"/>
        <w:gridCol w:w="2013"/>
      </w:tblGrid>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"Оказание гарантированного объема бесплатной медицинской помощи</w:t>
            </w:r>
          </w:p>
          <w:p>
            <w:pPr>
              <w:spacing w:after="20"/>
              <w:ind w:left="20"/>
              <w:jc w:val="both"/>
            </w:pPr>
            <w:r>
              <w:rPr>
                <w:rFonts w:ascii="Times New Roman"/>
                <w:b w:val="false"/>
                <w:i w:val="false"/>
                <w:color w:val="000000"/>
                <w:sz w:val="20"/>
              </w:rPr>
              <w:t>
на республиканском уровне"</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высокоспециализированной, консультативно-диагностической,</w:t>
            </w:r>
          </w:p>
          <w:p>
            <w:pPr>
              <w:spacing w:after="20"/>
              <w:ind w:left="20"/>
              <w:jc w:val="both"/>
            </w:pPr>
            <w:r>
              <w:rPr>
                <w:rFonts w:ascii="Times New Roman"/>
                <w:b w:val="false"/>
                <w:i w:val="false"/>
                <w:color w:val="000000"/>
                <w:sz w:val="20"/>
              </w:rPr>
              <w:t>
организационно-методической помощи в республиканских организациях;</w:t>
            </w:r>
          </w:p>
          <w:p>
            <w:pPr>
              <w:spacing w:after="20"/>
              <w:ind w:left="20"/>
              <w:jc w:val="both"/>
            </w:pPr>
            <w:r>
              <w:rPr>
                <w:rFonts w:ascii="Times New Roman"/>
                <w:b w:val="false"/>
                <w:i w:val="false"/>
                <w:color w:val="000000"/>
                <w:sz w:val="20"/>
              </w:rPr>
              <w:t>
оказание санаторной, реабилитационной и оздоровительной помощи</w:t>
            </w:r>
          </w:p>
          <w:p>
            <w:pPr>
              <w:spacing w:after="20"/>
              <w:ind w:left="20"/>
              <w:jc w:val="both"/>
            </w:pPr>
            <w:r>
              <w:rPr>
                <w:rFonts w:ascii="Times New Roman"/>
                <w:b w:val="false"/>
                <w:i w:val="false"/>
                <w:color w:val="000000"/>
                <w:sz w:val="20"/>
              </w:rPr>
              <w:t>
взрослым и детям; внедрение эффективных методов диагностики, лече-</w:t>
            </w:r>
          </w:p>
          <w:p>
            <w:pPr>
              <w:spacing w:after="20"/>
              <w:ind w:left="20"/>
              <w:jc w:val="both"/>
            </w:pPr>
            <w:r>
              <w:rPr>
                <w:rFonts w:ascii="Times New Roman"/>
                <w:b w:val="false"/>
                <w:i w:val="false"/>
                <w:color w:val="000000"/>
                <w:sz w:val="20"/>
              </w:rPr>
              <w:t>
ния, реабилитации в области охраны здоровья граждан, направление</w:t>
            </w:r>
          </w:p>
          <w:p>
            <w:pPr>
              <w:spacing w:after="20"/>
              <w:ind w:left="20"/>
              <w:jc w:val="both"/>
            </w:pPr>
            <w:r>
              <w:rPr>
                <w:rFonts w:ascii="Times New Roman"/>
                <w:b w:val="false"/>
                <w:i w:val="false"/>
                <w:color w:val="000000"/>
                <w:sz w:val="20"/>
              </w:rPr>
              <w:t>
граждан республики на лечение за пределами страны; проведение</w:t>
            </w:r>
          </w:p>
          <w:p>
            <w:pPr>
              <w:spacing w:after="20"/>
              <w:ind w:left="20"/>
              <w:jc w:val="both"/>
            </w:pPr>
            <w:r>
              <w:rPr>
                <w:rFonts w:ascii="Times New Roman"/>
                <w:b w:val="false"/>
                <w:i w:val="false"/>
                <w:color w:val="000000"/>
                <w:sz w:val="20"/>
              </w:rPr>
              <w:t>
лечебно-оздоровительных мероприятий больным с бронхолегочной пато-</w:t>
            </w:r>
          </w:p>
          <w:p>
            <w:pPr>
              <w:spacing w:after="20"/>
              <w:ind w:left="20"/>
              <w:jc w:val="both"/>
            </w:pPr>
            <w:r>
              <w:rPr>
                <w:rFonts w:ascii="Times New Roman"/>
                <w:b w:val="false"/>
                <w:i w:val="false"/>
                <w:color w:val="000000"/>
                <w:sz w:val="20"/>
              </w:rPr>
              <w:t>
логией, способствующих восстановлению нарушений функций организма;</w:t>
            </w:r>
          </w:p>
          <w:p>
            <w:pPr>
              <w:spacing w:after="20"/>
              <w:ind w:left="20"/>
              <w:jc w:val="both"/>
            </w:pPr>
            <w:r>
              <w:rPr>
                <w:rFonts w:ascii="Times New Roman"/>
                <w:b w:val="false"/>
                <w:i w:val="false"/>
                <w:color w:val="000000"/>
                <w:sz w:val="20"/>
              </w:rPr>
              <w:t>
проведение обучающих семинаров и распространение справочника для</w:t>
            </w:r>
          </w:p>
          <w:p>
            <w:pPr>
              <w:spacing w:after="20"/>
              <w:ind w:left="20"/>
              <w:jc w:val="both"/>
            </w:pPr>
            <w:r>
              <w:rPr>
                <w:rFonts w:ascii="Times New Roman"/>
                <w:b w:val="false"/>
                <w:i w:val="false"/>
                <w:color w:val="000000"/>
                <w:sz w:val="20"/>
              </w:rPr>
              <w:t>
специалистов, осуществляющих деятельность в сфере оборота</w:t>
            </w:r>
          </w:p>
          <w:p>
            <w:pPr>
              <w:spacing w:after="20"/>
              <w:ind w:left="20"/>
              <w:jc w:val="both"/>
            </w:pPr>
            <w:r>
              <w:rPr>
                <w:rFonts w:ascii="Times New Roman"/>
                <w:b w:val="false"/>
                <w:i w:val="false"/>
                <w:color w:val="000000"/>
                <w:sz w:val="20"/>
              </w:rPr>
              <w:t>
наркотических средств, психотропных веществ и прекурсоров в системе</w:t>
            </w:r>
          </w:p>
          <w:p>
            <w:pPr>
              <w:spacing w:after="20"/>
              <w:ind w:left="20"/>
              <w:jc w:val="both"/>
            </w:pPr>
            <w:r>
              <w:rPr>
                <w:rFonts w:ascii="Times New Roman"/>
                <w:b w:val="false"/>
                <w:i w:val="false"/>
                <w:color w:val="000000"/>
                <w:sz w:val="20"/>
              </w:rPr>
              <w:t>
здравоохранения, обеспечение населения качественными препаратами</w:t>
            </w:r>
          </w:p>
          <w:p>
            <w:pPr>
              <w:spacing w:after="20"/>
              <w:ind w:left="20"/>
              <w:jc w:val="both"/>
            </w:pPr>
            <w:r>
              <w:rPr>
                <w:rFonts w:ascii="Times New Roman"/>
                <w:b w:val="false"/>
                <w:i w:val="false"/>
                <w:color w:val="000000"/>
                <w:sz w:val="20"/>
              </w:rPr>
              <w:t>
крови</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r>
      <w:tr>
        <w:trPr>
          <w:trHeight w:val="30" w:hRule="atLeast"/>
        </w:trPr>
        <w:tc>
          <w:tcPr>
            <w:tcW w:w="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Охрана здоровья матери и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Снижение бремени социально значимых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Снижение бремени травматизма</w:t>
            </w:r>
          </w:p>
        </w:tc>
      </w:tr>
      <w:tr>
        <w:trPr>
          <w:trHeight w:val="30" w:hRule="atLeast"/>
        </w:trPr>
        <w:tc>
          <w:tcPr>
            <w:tcW w:w="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Укрепление здоровья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Укрепление здоровья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Обеспечение доступности медицинской помощи и лекарственных</w:t>
            </w:r>
          </w:p>
          <w:p>
            <w:pPr>
              <w:spacing w:after="20"/>
              <w:ind w:left="20"/>
              <w:jc w:val="both"/>
            </w:pPr>
            <w:r>
              <w:rPr>
                <w:rFonts w:ascii="Times New Roman"/>
                <w:b w:val="false"/>
                <w:i w:val="false"/>
                <w:color w:val="000000"/>
                <w:sz w:val="20"/>
              </w:rPr>
              <w:t>
средств при заболеваниях сердечно-сосудистой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Раннее выявление и своевременное лечение онкологических</w:t>
            </w:r>
          </w:p>
          <w:p>
            <w:pPr>
              <w:spacing w:after="20"/>
              <w:ind w:left="20"/>
              <w:jc w:val="both"/>
            </w:pPr>
            <w:r>
              <w:rPr>
                <w:rFonts w:ascii="Times New Roman"/>
                <w:b w:val="false"/>
                <w:i w:val="false"/>
                <w:color w:val="000000"/>
                <w:sz w:val="20"/>
              </w:rPr>
              <w:t>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Совершенствование фтизиатрической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Противодействие эпидемии СПИД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Оказание своевременной медицинской помощи при травмах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w:t>
            </w:r>
          </w:p>
          <w:p>
            <w:pPr>
              <w:spacing w:after="20"/>
              <w:ind w:left="20"/>
              <w:jc w:val="both"/>
            </w:pPr>
            <w:r>
              <w:rPr>
                <w:rFonts w:ascii="Times New Roman"/>
                <w:b w:val="false"/>
                <w:i w:val="false"/>
                <w:color w:val="000000"/>
                <w:sz w:val="20"/>
              </w:rPr>
              <w:t>
больных по ВСМП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50 448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52 878</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оказанной</w:t>
            </w:r>
          </w:p>
          <w:p>
            <w:pPr>
              <w:spacing w:after="20"/>
              <w:ind w:left="20"/>
              <w:jc w:val="both"/>
            </w:pPr>
            <w:r>
              <w:rPr>
                <w:rFonts w:ascii="Times New Roman"/>
                <w:b w:val="false"/>
                <w:i w:val="false"/>
                <w:color w:val="000000"/>
                <w:sz w:val="20"/>
              </w:rPr>
              <w:t>
высокоспециализирован-</w:t>
            </w:r>
          </w:p>
          <w:p>
            <w:pPr>
              <w:spacing w:after="20"/>
              <w:ind w:left="20"/>
              <w:jc w:val="both"/>
            </w:pPr>
            <w:r>
              <w:rPr>
                <w:rFonts w:ascii="Times New Roman"/>
                <w:b w:val="false"/>
                <w:i w:val="false"/>
                <w:color w:val="000000"/>
                <w:sz w:val="20"/>
              </w:rPr>
              <w:t>
ной консультативной</w:t>
            </w:r>
          </w:p>
          <w:p>
            <w:pPr>
              <w:spacing w:after="20"/>
              <w:ind w:left="20"/>
              <w:jc w:val="both"/>
            </w:pPr>
            <w:r>
              <w:rPr>
                <w:rFonts w:ascii="Times New Roman"/>
                <w:b w:val="false"/>
                <w:i w:val="false"/>
                <w:color w:val="000000"/>
                <w:sz w:val="20"/>
              </w:rPr>
              <w:t>
помощи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w:t>
            </w:r>
          </w:p>
          <w:p>
            <w:pPr>
              <w:spacing w:after="20"/>
              <w:ind w:left="20"/>
              <w:jc w:val="both"/>
            </w:pPr>
            <w:r>
              <w:rPr>
                <w:rFonts w:ascii="Times New Roman"/>
                <w:b w:val="false"/>
                <w:i w:val="false"/>
                <w:color w:val="000000"/>
                <w:sz w:val="20"/>
              </w:rPr>
              <w:t>
щения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39870</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оказанной</w:t>
            </w:r>
          </w:p>
          <w:p>
            <w:pPr>
              <w:spacing w:after="20"/>
              <w:ind w:left="20"/>
              <w:jc w:val="both"/>
            </w:pPr>
            <w:r>
              <w:rPr>
                <w:rFonts w:ascii="Times New Roman"/>
                <w:b w:val="false"/>
                <w:i w:val="false"/>
                <w:color w:val="000000"/>
                <w:sz w:val="20"/>
              </w:rPr>
              <w:t>
специализированной</w:t>
            </w:r>
          </w:p>
          <w:p>
            <w:pPr>
              <w:spacing w:after="20"/>
              <w:ind w:left="20"/>
              <w:jc w:val="both"/>
            </w:pPr>
            <w:r>
              <w:rPr>
                <w:rFonts w:ascii="Times New Roman"/>
                <w:b w:val="false"/>
                <w:i w:val="false"/>
                <w:color w:val="000000"/>
                <w:sz w:val="20"/>
              </w:rPr>
              <w:t>
медицинской помощи в</w:t>
            </w:r>
          </w:p>
          <w:p>
            <w:pPr>
              <w:spacing w:after="20"/>
              <w:ind w:left="20"/>
              <w:jc w:val="both"/>
            </w:pPr>
            <w:r>
              <w:rPr>
                <w:rFonts w:ascii="Times New Roman"/>
                <w:b w:val="false"/>
                <w:i w:val="false"/>
                <w:color w:val="000000"/>
                <w:sz w:val="20"/>
              </w:rPr>
              <w:t>
республиканских органи-</w:t>
            </w:r>
          </w:p>
          <w:p>
            <w:pPr>
              <w:spacing w:after="20"/>
              <w:ind w:left="20"/>
              <w:jc w:val="both"/>
            </w:pPr>
            <w:r>
              <w:rPr>
                <w:rFonts w:ascii="Times New Roman"/>
                <w:b w:val="false"/>
                <w:i w:val="false"/>
                <w:color w:val="000000"/>
                <w:sz w:val="20"/>
              </w:rPr>
              <w:t>
зациях отдельным кате-</w:t>
            </w:r>
          </w:p>
          <w:p>
            <w:pPr>
              <w:spacing w:after="20"/>
              <w:ind w:left="20"/>
              <w:jc w:val="both"/>
            </w:pPr>
            <w:r>
              <w:rPr>
                <w:rFonts w:ascii="Times New Roman"/>
                <w:b w:val="false"/>
                <w:i w:val="false"/>
                <w:color w:val="000000"/>
                <w:sz w:val="20"/>
              </w:rPr>
              <w:t>
гориям граждан, включая</w:t>
            </w:r>
          </w:p>
          <w:p>
            <w:pPr>
              <w:spacing w:after="20"/>
              <w:ind w:left="20"/>
              <w:jc w:val="both"/>
            </w:pPr>
            <w:r>
              <w:rPr>
                <w:rFonts w:ascii="Times New Roman"/>
                <w:b w:val="false"/>
                <w:i w:val="false"/>
                <w:color w:val="000000"/>
                <w:sz w:val="20"/>
              </w:rPr>
              <w:t>
реабилитационную и</w:t>
            </w:r>
          </w:p>
          <w:p>
            <w:pPr>
              <w:spacing w:after="20"/>
              <w:ind w:left="20"/>
              <w:jc w:val="both"/>
            </w:pPr>
            <w:r>
              <w:rPr>
                <w:rFonts w:ascii="Times New Roman"/>
                <w:b w:val="false"/>
                <w:i w:val="false"/>
                <w:color w:val="000000"/>
                <w:sz w:val="20"/>
              </w:rPr>
              <w:t>
санаторную помощь</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оказанной</w:t>
            </w:r>
          </w:p>
          <w:p>
            <w:pPr>
              <w:spacing w:after="20"/>
              <w:ind w:left="20"/>
              <w:jc w:val="both"/>
            </w:pPr>
            <w:r>
              <w:rPr>
                <w:rFonts w:ascii="Times New Roman"/>
                <w:b w:val="false"/>
                <w:i w:val="false"/>
                <w:color w:val="000000"/>
                <w:sz w:val="20"/>
              </w:rPr>
              <w:t>
специализированной</w:t>
            </w:r>
          </w:p>
          <w:p>
            <w:pPr>
              <w:spacing w:after="20"/>
              <w:ind w:left="20"/>
              <w:jc w:val="both"/>
            </w:pPr>
            <w:r>
              <w:rPr>
                <w:rFonts w:ascii="Times New Roman"/>
                <w:b w:val="false"/>
                <w:i w:val="false"/>
                <w:color w:val="000000"/>
                <w:sz w:val="20"/>
              </w:rPr>
              <w:t>
медицинской помощи</w:t>
            </w:r>
          </w:p>
          <w:p>
            <w:pPr>
              <w:spacing w:after="20"/>
              <w:ind w:left="20"/>
              <w:jc w:val="both"/>
            </w:pPr>
            <w:r>
              <w:rPr>
                <w:rFonts w:ascii="Times New Roman"/>
                <w:b w:val="false"/>
                <w:i w:val="false"/>
                <w:color w:val="000000"/>
                <w:sz w:val="20"/>
              </w:rPr>
              <w:t>
в республиканских</w:t>
            </w:r>
          </w:p>
          <w:p>
            <w:pPr>
              <w:spacing w:after="20"/>
              <w:ind w:left="20"/>
              <w:jc w:val="both"/>
            </w:pPr>
            <w:r>
              <w:rPr>
                <w:rFonts w:ascii="Times New Roman"/>
                <w:b w:val="false"/>
                <w:i w:val="false"/>
                <w:color w:val="000000"/>
                <w:sz w:val="20"/>
              </w:rPr>
              <w:t>
реабилитационных</w:t>
            </w:r>
          </w:p>
          <w:p>
            <w:pPr>
              <w:spacing w:after="20"/>
              <w:ind w:left="20"/>
              <w:jc w:val="both"/>
            </w:pPr>
            <w:r>
              <w:rPr>
                <w:rFonts w:ascii="Times New Roman"/>
                <w:b w:val="false"/>
                <w:i w:val="false"/>
                <w:color w:val="000000"/>
                <w:sz w:val="20"/>
              </w:rPr>
              <w:t>
центрах соматического</w:t>
            </w:r>
          </w:p>
          <w:p>
            <w:pPr>
              <w:spacing w:after="20"/>
              <w:ind w:left="20"/>
              <w:jc w:val="both"/>
            </w:pPr>
            <w:r>
              <w:rPr>
                <w:rFonts w:ascii="Times New Roman"/>
                <w:b w:val="false"/>
                <w:i w:val="false"/>
                <w:color w:val="000000"/>
                <w:sz w:val="20"/>
              </w:rPr>
              <w:t>
профиля и санаториях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заготавливаемой крови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 донаций</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w:t>
            </w:r>
          </w:p>
          <w:p>
            <w:pPr>
              <w:spacing w:after="20"/>
              <w:ind w:left="20"/>
              <w:jc w:val="both"/>
            </w:pPr>
            <w:r>
              <w:rPr>
                <w:rFonts w:ascii="Times New Roman"/>
                <w:b w:val="false"/>
                <w:i w:val="false"/>
                <w:color w:val="000000"/>
                <w:sz w:val="20"/>
              </w:rPr>
              <w:t>
удовлетворенности</w:t>
            </w:r>
          </w:p>
          <w:p>
            <w:pPr>
              <w:spacing w:after="20"/>
              <w:ind w:left="20"/>
              <w:jc w:val="both"/>
            </w:pPr>
            <w:r>
              <w:rPr>
                <w:rFonts w:ascii="Times New Roman"/>
                <w:b w:val="false"/>
                <w:i w:val="false"/>
                <w:color w:val="000000"/>
                <w:sz w:val="20"/>
              </w:rPr>
              <w:t>
населения состоянием</w:t>
            </w:r>
          </w:p>
          <w:p>
            <w:pPr>
              <w:spacing w:after="20"/>
              <w:ind w:left="20"/>
              <w:jc w:val="both"/>
            </w:pPr>
            <w:r>
              <w:rPr>
                <w:rFonts w:ascii="Times New Roman"/>
                <w:b w:val="false"/>
                <w:i w:val="false"/>
                <w:color w:val="000000"/>
                <w:sz w:val="20"/>
              </w:rPr>
              <w:t>
своего здоровья после</w:t>
            </w:r>
          </w:p>
          <w:p>
            <w:pPr>
              <w:spacing w:after="20"/>
              <w:ind w:left="20"/>
              <w:jc w:val="both"/>
            </w:pPr>
            <w:r>
              <w:rPr>
                <w:rFonts w:ascii="Times New Roman"/>
                <w:b w:val="false"/>
                <w:i w:val="false"/>
                <w:color w:val="000000"/>
                <w:sz w:val="20"/>
              </w:rPr>
              <w:t>
лечения (по данным соц.</w:t>
            </w:r>
          </w:p>
          <w:p>
            <w:pPr>
              <w:spacing w:after="20"/>
              <w:ind w:left="20"/>
              <w:jc w:val="both"/>
            </w:pPr>
            <w:r>
              <w:rPr>
                <w:rFonts w:ascii="Times New Roman"/>
                <w:b w:val="false"/>
                <w:i w:val="false"/>
                <w:color w:val="000000"/>
                <w:sz w:val="20"/>
              </w:rPr>
              <w:t>
опроса) не менее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количества</w:t>
            </w:r>
          </w:p>
          <w:p>
            <w:pPr>
              <w:spacing w:after="20"/>
              <w:ind w:left="20"/>
              <w:jc w:val="both"/>
            </w:pPr>
            <w:r>
              <w:rPr>
                <w:rFonts w:ascii="Times New Roman"/>
                <w:b w:val="false"/>
                <w:i w:val="false"/>
                <w:color w:val="000000"/>
                <w:sz w:val="20"/>
              </w:rPr>
              <w:t>
направленных граждан на</w:t>
            </w:r>
          </w:p>
          <w:p>
            <w:pPr>
              <w:spacing w:after="20"/>
              <w:ind w:left="20"/>
              <w:jc w:val="both"/>
            </w:pPr>
            <w:r>
              <w:rPr>
                <w:rFonts w:ascii="Times New Roman"/>
                <w:b w:val="false"/>
                <w:i w:val="false"/>
                <w:color w:val="000000"/>
                <w:sz w:val="20"/>
              </w:rPr>
              <w:t>
лечение за рубеж</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материнской</w:t>
            </w:r>
          </w:p>
          <w:p>
            <w:pPr>
              <w:spacing w:after="20"/>
              <w:ind w:left="20"/>
              <w:jc w:val="both"/>
            </w:pPr>
            <w:r>
              <w:rPr>
                <w:rFonts w:ascii="Times New Roman"/>
                <w:b w:val="false"/>
                <w:i w:val="false"/>
                <w:color w:val="000000"/>
                <w:sz w:val="20"/>
              </w:rPr>
              <w:t>
смертности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живо-</w:t>
            </w:r>
          </w:p>
          <w:p>
            <w:pPr>
              <w:spacing w:after="20"/>
              <w:ind w:left="20"/>
              <w:jc w:val="both"/>
            </w:pPr>
            <w:r>
              <w:rPr>
                <w:rFonts w:ascii="Times New Roman"/>
                <w:b w:val="false"/>
                <w:i w:val="false"/>
                <w:color w:val="000000"/>
                <w:sz w:val="20"/>
              </w:rPr>
              <w:t>
рож-</w:t>
            </w:r>
          </w:p>
          <w:p>
            <w:pPr>
              <w:spacing w:after="20"/>
              <w:ind w:left="20"/>
              <w:jc w:val="both"/>
            </w:pPr>
            <w:r>
              <w:rPr>
                <w:rFonts w:ascii="Times New Roman"/>
                <w:b w:val="false"/>
                <w:i w:val="false"/>
                <w:color w:val="000000"/>
                <w:sz w:val="20"/>
              </w:rPr>
              <w:t>
денных</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младенческой</w:t>
            </w:r>
          </w:p>
          <w:p>
            <w:pPr>
              <w:spacing w:after="20"/>
              <w:ind w:left="20"/>
              <w:jc w:val="both"/>
            </w:pPr>
            <w:r>
              <w:rPr>
                <w:rFonts w:ascii="Times New Roman"/>
                <w:b w:val="false"/>
                <w:i w:val="false"/>
                <w:color w:val="000000"/>
                <w:sz w:val="20"/>
              </w:rPr>
              <w:t>
смертности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родив-</w:t>
            </w:r>
          </w:p>
          <w:p>
            <w:pPr>
              <w:spacing w:after="20"/>
              <w:ind w:left="20"/>
              <w:jc w:val="both"/>
            </w:pPr>
            <w:r>
              <w:rPr>
                <w:rFonts w:ascii="Times New Roman"/>
                <w:b w:val="false"/>
                <w:i w:val="false"/>
                <w:color w:val="000000"/>
                <w:sz w:val="20"/>
              </w:rPr>
              <w:t>
шихся</w:t>
            </w:r>
          </w:p>
          <w:p>
            <w:pPr>
              <w:spacing w:after="20"/>
              <w:ind w:left="20"/>
              <w:jc w:val="both"/>
            </w:pPr>
            <w:r>
              <w:rPr>
                <w:rFonts w:ascii="Times New Roman"/>
                <w:b w:val="false"/>
                <w:i w:val="false"/>
                <w:color w:val="000000"/>
                <w:sz w:val="20"/>
              </w:rPr>
              <w:t>
живыми</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 от ишемичес-</w:t>
            </w:r>
          </w:p>
          <w:p>
            <w:pPr>
              <w:spacing w:after="20"/>
              <w:ind w:left="20"/>
              <w:jc w:val="both"/>
            </w:pPr>
            <w:r>
              <w:rPr>
                <w:rFonts w:ascii="Times New Roman"/>
                <w:b w:val="false"/>
                <w:i w:val="false"/>
                <w:color w:val="000000"/>
                <w:sz w:val="20"/>
              </w:rPr>
              <w:t>
кой болезни сердца</w:t>
            </w:r>
          </w:p>
          <w:p>
            <w:pPr>
              <w:spacing w:after="20"/>
              <w:ind w:left="20"/>
              <w:jc w:val="both"/>
            </w:pPr>
            <w:r>
              <w:rPr>
                <w:rFonts w:ascii="Times New Roman"/>
                <w:b w:val="false"/>
                <w:i w:val="false"/>
                <w:color w:val="000000"/>
                <w:sz w:val="20"/>
              </w:rPr>
              <w:t>
(среднереспубликанский</w:t>
            </w:r>
          </w:p>
          <w:p>
            <w:pPr>
              <w:spacing w:after="20"/>
              <w:ind w:left="20"/>
              <w:jc w:val="both"/>
            </w:pPr>
            <w:r>
              <w:rPr>
                <w:rFonts w:ascii="Times New Roman"/>
                <w:b w:val="false"/>
                <w:i w:val="false"/>
                <w:color w:val="000000"/>
                <w:sz w:val="20"/>
              </w:rPr>
              <w:t>
показатель)</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насе-</w:t>
            </w:r>
          </w:p>
          <w:p>
            <w:pPr>
              <w:spacing w:after="20"/>
              <w:ind w:left="20"/>
              <w:jc w:val="both"/>
            </w:pPr>
            <w:r>
              <w:rPr>
                <w:rFonts w:ascii="Times New Roman"/>
                <w:b w:val="false"/>
                <w:i w:val="false"/>
                <w:color w:val="000000"/>
                <w:sz w:val="20"/>
              </w:rPr>
              <w:t>
ления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смертности</w:t>
            </w:r>
          </w:p>
          <w:p>
            <w:pPr>
              <w:spacing w:after="20"/>
              <w:ind w:left="20"/>
              <w:jc w:val="both"/>
            </w:pPr>
            <w:r>
              <w:rPr>
                <w:rFonts w:ascii="Times New Roman"/>
                <w:b w:val="false"/>
                <w:i w:val="false"/>
                <w:color w:val="000000"/>
                <w:sz w:val="20"/>
              </w:rPr>
              <w:t>
от цереброваскулярных</w:t>
            </w:r>
          </w:p>
          <w:p>
            <w:pPr>
              <w:spacing w:after="20"/>
              <w:ind w:left="20"/>
              <w:jc w:val="both"/>
            </w:pPr>
            <w:r>
              <w:rPr>
                <w:rFonts w:ascii="Times New Roman"/>
                <w:b w:val="false"/>
                <w:i w:val="false"/>
                <w:color w:val="000000"/>
                <w:sz w:val="20"/>
              </w:rPr>
              <w:t>
заболеваний</w:t>
            </w:r>
          </w:p>
          <w:p>
            <w:pPr>
              <w:spacing w:after="20"/>
              <w:ind w:left="20"/>
              <w:jc w:val="both"/>
            </w:pPr>
            <w:r>
              <w:rPr>
                <w:rFonts w:ascii="Times New Roman"/>
                <w:b w:val="false"/>
                <w:i w:val="false"/>
                <w:color w:val="000000"/>
                <w:sz w:val="20"/>
              </w:rPr>
              <w:t>
(среднереспубликанский</w:t>
            </w:r>
          </w:p>
          <w:p>
            <w:pPr>
              <w:spacing w:after="20"/>
              <w:ind w:left="20"/>
              <w:jc w:val="both"/>
            </w:pPr>
            <w:r>
              <w:rPr>
                <w:rFonts w:ascii="Times New Roman"/>
                <w:b w:val="false"/>
                <w:i w:val="false"/>
                <w:color w:val="000000"/>
                <w:sz w:val="20"/>
              </w:rPr>
              <w:t>
показатель)</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w:t>
            </w:r>
          </w:p>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насе-</w:t>
            </w:r>
          </w:p>
          <w:p>
            <w:pPr>
              <w:spacing w:after="20"/>
              <w:ind w:left="20"/>
              <w:jc w:val="both"/>
            </w:pPr>
            <w:r>
              <w:rPr>
                <w:rFonts w:ascii="Times New Roman"/>
                <w:b w:val="false"/>
                <w:i w:val="false"/>
                <w:color w:val="000000"/>
                <w:sz w:val="20"/>
              </w:rPr>
              <w:t>
ления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больных</w:t>
            </w:r>
          </w:p>
          <w:p>
            <w:pPr>
              <w:spacing w:after="20"/>
              <w:ind w:left="20"/>
              <w:jc w:val="both"/>
            </w:pPr>
            <w:r>
              <w:rPr>
                <w:rFonts w:ascii="Times New Roman"/>
                <w:b w:val="false"/>
                <w:i w:val="false"/>
                <w:color w:val="000000"/>
                <w:sz w:val="20"/>
              </w:rPr>
              <w:t>
злокачественными ново-</w:t>
            </w:r>
          </w:p>
          <w:p>
            <w:pPr>
              <w:spacing w:after="20"/>
              <w:ind w:left="20"/>
              <w:jc w:val="both"/>
            </w:pPr>
            <w:r>
              <w:rPr>
                <w:rFonts w:ascii="Times New Roman"/>
                <w:b w:val="false"/>
                <w:i w:val="false"/>
                <w:color w:val="000000"/>
                <w:sz w:val="20"/>
              </w:rPr>
              <w:t>
образованиями, живущих</w:t>
            </w:r>
          </w:p>
          <w:p>
            <w:pPr>
              <w:spacing w:after="20"/>
              <w:ind w:left="20"/>
              <w:jc w:val="both"/>
            </w:pPr>
            <w:r>
              <w:rPr>
                <w:rFonts w:ascii="Times New Roman"/>
                <w:b w:val="false"/>
                <w:i w:val="false"/>
                <w:color w:val="000000"/>
                <w:sz w:val="20"/>
              </w:rPr>
              <w:t>
5 и более лет после</w:t>
            </w:r>
          </w:p>
          <w:p>
            <w:pPr>
              <w:spacing w:after="20"/>
              <w:ind w:left="20"/>
              <w:jc w:val="both"/>
            </w:pPr>
            <w:r>
              <w:rPr>
                <w:rFonts w:ascii="Times New Roman"/>
                <w:b w:val="false"/>
                <w:i w:val="false"/>
                <w:color w:val="000000"/>
                <w:sz w:val="20"/>
              </w:rPr>
              <w:t>
проведенного противо-</w:t>
            </w:r>
          </w:p>
          <w:p>
            <w:pPr>
              <w:spacing w:after="20"/>
              <w:ind w:left="20"/>
              <w:jc w:val="both"/>
            </w:pPr>
            <w:r>
              <w:rPr>
                <w:rFonts w:ascii="Times New Roman"/>
                <w:b w:val="false"/>
                <w:i w:val="false"/>
                <w:color w:val="000000"/>
                <w:sz w:val="20"/>
              </w:rPr>
              <w:t>
опухолевого лечения</w:t>
            </w:r>
          </w:p>
          <w:p>
            <w:pPr>
              <w:spacing w:after="20"/>
              <w:ind w:left="20"/>
              <w:jc w:val="both"/>
            </w:pPr>
            <w:r>
              <w:rPr>
                <w:rFonts w:ascii="Times New Roman"/>
                <w:b w:val="false"/>
                <w:i w:val="false"/>
                <w:color w:val="000000"/>
                <w:sz w:val="20"/>
              </w:rPr>
              <w:t>
(среднереспубликанский</w:t>
            </w:r>
          </w:p>
          <w:p>
            <w:pPr>
              <w:spacing w:after="20"/>
              <w:ind w:left="20"/>
              <w:jc w:val="both"/>
            </w:pPr>
            <w:r>
              <w:rPr>
                <w:rFonts w:ascii="Times New Roman"/>
                <w:b w:val="false"/>
                <w:i w:val="false"/>
                <w:color w:val="000000"/>
                <w:sz w:val="20"/>
              </w:rPr>
              <w:t>
показатель)</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 от</w:t>
            </w:r>
          </w:p>
          <w:p>
            <w:pPr>
              <w:spacing w:after="20"/>
              <w:ind w:left="20"/>
              <w:jc w:val="both"/>
            </w:pPr>
            <w:r>
              <w:rPr>
                <w:rFonts w:ascii="Times New Roman"/>
                <w:b w:val="false"/>
                <w:i w:val="false"/>
                <w:color w:val="000000"/>
                <w:sz w:val="20"/>
              </w:rPr>
              <w:t>
туберкулеза</w:t>
            </w:r>
          </w:p>
          <w:p>
            <w:pPr>
              <w:spacing w:after="20"/>
              <w:ind w:left="20"/>
              <w:jc w:val="both"/>
            </w:pPr>
            <w:r>
              <w:rPr>
                <w:rFonts w:ascii="Times New Roman"/>
                <w:b w:val="false"/>
                <w:i w:val="false"/>
                <w:color w:val="000000"/>
                <w:sz w:val="20"/>
              </w:rPr>
              <w:t>
(среднереспубликанский</w:t>
            </w:r>
          </w:p>
          <w:p>
            <w:pPr>
              <w:spacing w:after="20"/>
              <w:ind w:left="20"/>
              <w:jc w:val="both"/>
            </w:pPr>
            <w:r>
              <w:rPr>
                <w:rFonts w:ascii="Times New Roman"/>
                <w:b w:val="false"/>
                <w:i w:val="false"/>
                <w:color w:val="000000"/>
                <w:sz w:val="20"/>
              </w:rPr>
              <w:t>
показатель)</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100 000</w:t>
            </w:r>
          </w:p>
          <w:p>
            <w:pPr>
              <w:spacing w:after="20"/>
              <w:ind w:left="20"/>
              <w:jc w:val="both"/>
            </w:pPr>
            <w:r>
              <w:rPr>
                <w:rFonts w:ascii="Times New Roman"/>
                <w:b w:val="false"/>
                <w:i w:val="false"/>
                <w:color w:val="000000"/>
                <w:sz w:val="20"/>
              </w:rPr>
              <w:t>
насе-</w:t>
            </w:r>
          </w:p>
          <w:p>
            <w:pPr>
              <w:spacing w:after="20"/>
              <w:ind w:left="20"/>
              <w:jc w:val="both"/>
            </w:pPr>
            <w:r>
              <w:rPr>
                <w:rFonts w:ascii="Times New Roman"/>
                <w:b w:val="false"/>
                <w:i w:val="false"/>
                <w:color w:val="000000"/>
                <w:sz w:val="20"/>
              </w:rPr>
              <w:t>
ления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p>
            <w:pPr>
              <w:spacing w:after="20"/>
              <w:ind w:left="20"/>
              <w:jc w:val="both"/>
            </w:pPr>
            <w:r>
              <w:rPr>
                <w:rFonts w:ascii="Times New Roman"/>
                <w:b w:val="false"/>
                <w:i w:val="false"/>
                <w:color w:val="000000"/>
                <w:sz w:val="20"/>
              </w:rPr>
              <w:t>
безвозмездных донаций</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уровня</w:t>
            </w:r>
          </w:p>
          <w:p>
            <w:pPr>
              <w:spacing w:after="20"/>
              <w:ind w:left="20"/>
              <w:jc w:val="both"/>
            </w:pPr>
            <w:r>
              <w:rPr>
                <w:rFonts w:ascii="Times New Roman"/>
                <w:b w:val="false"/>
                <w:i w:val="false"/>
                <w:color w:val="000000"/>
                <w:sz w:val="20"/>
              </w:rPr>
              <w:t>
распространенности</w:t>
            </w:r>
          </w:p>
          <w:p>
            <w:pPr>
              <w:spacing w:after="20"/>
              <w:ind w:left="20"/>
              <w:jc w:val="both"/>
            </w:pPr>
            <w:r>
              <w:rPr>
                <w:rFonts w:ascii="Times New Roman"/>
                <w:b w:val="false"/>
                <w:i w:val="false"/>
                <w:color w:val="000000"/>
                <w:sz w:val="20"/>
              </w:rPr>
              <w:t>
поведенческих факторов</w:t>
            </w:r>
          </w:p>
          <w:p>
            <w:pPr>
              <w:spacing w:after="20"/>
              <w:ind w:left="20"/>
              <w:jc w:val="both"/>
            </w:pPr>
            <w:r>
              <w:rPr>
                <w:rFonts w:ascii="Times New Roman"/>
                <w:b w:val="false"/>
                <w:i w:val="false"/>
                <w:color w:val="000000"/>
                <w:sz w:val="20"/>
              </w:rPr>
              <w:t>
риска: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сокращение</w:t>
            </w:r>
          </w:p>
          <w:p>
            <w:pPr>
              <w:spacing w:after="20"/>
              <w:ind w:left="20"/>
              <w:jc w:val="both"/>
            </w:pPr>
            <w:r>
              <w:rPr>
                <w:rFonts w:ascii="Times New Roman"/>
                <w:b w:val="false"/>
                <w:i w:val="false"/>
                <w:color w:val="000000"/>
                <w:sz w:val="20"/>
              </w:rPr>
              <w:t>
распространенности</w:t>
            </w:r>
          </w:p>
          <w:p>
            <w:pPr>
              <w:spacing w:after="20"/>
              <w:ind w:left="20"/>
              <w:jc w:val="both"/>
            </w:pPr>
            <w:r>
              <w:rPr>
                <w:rFonts w:ascii="Times New Roman"/>
                <w:b w:val="false"/>
                <w:i w:val="false"/>
                <w:color w:val="000000"/>
                <w:sz w:val="20"/>
              </w:rPr>
              <w:t>
табакокурения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сокращение</w:t>
            </w:r>
          </w:p>
          <w:p>
            <w:pPr>
              <w:spacing w:after="20"/>
              <w:ind w:left="20"/>
              <w:jc w:val="both"/>
            </w:pPr>
            <w:r>
              <w:rPr>
                <w:rFonts w:ascii="Times New Roman"/>
                <w:b w:val="false"/>
                <w:i w:val="false"/>
                <w:color w:val="000000"/>
                <w:sz w:val="20"/>
              </w:rPr>
              <w:t>
злоупотребления</w:t>
            </w:r>
          </w:p>
          <w:p>
            <w:pPr>
              <w:spacing w:after="20"/>
              <w:ind w:left="20"/>
              <w:jc w:val="both"/>
            </w:pPr>
            <w:r>
              <w:rPr>
                <w:rFonts w:ascii="Times New Roman"/>
                <w:b w:val="false"/>
                <w:i w:val="false"/>
                <w:color w:val="000000"/>
                <w:sz w:val="20"/>
              </w:rPr>
              <w:t>
алкоголем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увеличение физической</w:t>
            </w:r>
          </w:p>
          <w:p>
            <w:pPr>
              <w:spacing w:after="20"/>
              <w:ind w:left="20"/>
              <w:jc w:val="both"/>
            </w:pPr>
            <w:r>
              <w:rPr>
                <w:rFonts w:ascii="Times New Roman"/>
                <w:b w:val="false"/>
                <w:i w:val="false"/>
                <w:color w:val="000000"/>
                <w:sz w:val="20"/>
              </w:rPr>
              <w:t>
активности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сокращение</w:t>
            </w:r>
          </w:p>
          <w:p>
            <w:pPr>
              <w:spacing w:after="20"/>
              <w:ind w:left="20"/>
              <w:jc w:val="both"/>
            </w:pPr>
            <w:r>
              <w:rPr>
                <w:rFonts w:ascii="Times New Roman"/>
                <w:b w:val="false"/>
                <w:i w:val="false"/>
                <w:color w:val="000000"/>
                <w:sz w:val="20"/>
              </w:rPr>
              <w:t>
распространенности</w:t>
            </w:r>
          </w:p>
          <w:p>
            <w:pPr>
              <w:spacing w:after="20"/>
              <w:ind w:left="20"/>
              <w:jc w:val="both"/>
            </w:pPr>
            <w:r>
              <w:rPr>
                <w:rFonts w:ascii="Times New Roman"/>
                <w:b w:val="false"/>
                <w:i w:val="false"/>
                <w:color w:val="000000"/>
                <w:sz w:val="20"/>
              </w:rPr>
              <w:t>
избыточной массы тела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8 701 987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13 667 013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23 161 479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26 582 931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33 023 796</w:t>
            </w:r>
          </w:p>
        </w:tc>
      </w:tr>
    </w:tbl>
    <w:bookmarkStart w:name="z93" w:id="92"/>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92"/>
    <w:p>
      <w:pPr>
        <w:spacing w:after="0"/>
        <w:ind w:left="0"/>
        <w:jc w:val="both"/>
      </w:pPr>
      <w:r>
        <w:rPr>
          <w:rFonts w:ascii="Times New Roman"/>
          <w:b w:val="false"/>
          <w:i w:val="false"/>
          <w:color w:val="000000"/>
          <w:sz w:val="28"/>
        </w:rPr>
        <w:t>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
        <w:gridCol w:w="1185"/>
        <w:gridCol w:w="707"/>
        <w:gridCol w:w="1518"/>
        <w:gridCol w:w="1518"/>
        <w:gridCol w:w="2093"/>
        <w:gridCol w:w="2525"/>
        <w:gridCol w:w="2525"/>
      </w:tblGrid>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"Внедрение международных стандартов в области больничного</w:t>
            </w:r>
          </w:p>
          <w:p>
            <w:pPr>
              <w:spacing w:after="20"/>
              <w:ind w:left="20"/>
              <w:jc w:val="both"/>
            </w:pPr>
            <w:r>
              <w:rPr>
                <w:rFonts w:ascii="Times New Roman"/>
                <w:b w:val="false"/>
                <w:i w:val="false"/>
                <w:color w:val="000000"/>
                <w:sz w:val="20"/>
              </w:rPr>
              <w:t>
управления"</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Совершенствование инфраструктуры здравоохранения, обеспечивающей</w:t>
            </w:r>
          </w:p>
          <w:p>
            <w:pPr>
              <w:spacing w:after="20"/>
              <w:ind w:left="20"/>
              <w:jc w:val="both"/>
            </w:pPr>
            <w:r>
              <w:rPr>
                <w:rFonts w:ascii="Times New Roman"/>
                <w:b w:val="false"/>
                <w:i w:val="false"/>
                <w:color w:val="000000"/>
                <w:sz w:val="20"/>
              </w:rPr>
              <w:t>
равный доступ населения к медицинским услугам</w:t>
            </w:r>
          </w:p>
        </w:tc>
      </w:tr>
      <w:tr>
        <w:trPr>
          <w:trHeight w:val="30" w:hRule="atLeast"/>
        </w:trPr>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w:t>
            </w:r>
          </w:p>
          <w:p>
            <w:pPr>
              <w:spacing w:after="20"/>
              <w:ind w:left="20"/>
              <w:jc w:val="both"/>
            </w:pPr>
            <w:r>
              <w:rPr>
                <w:rFonts w:ascii="Times New Roman"/>
                <w:b w:val="false"/>
                <w:i w:val="false"/>
                <w:color w:val="000000"/>
                <w:sz w:val="20"/>
              </w:rPr>
              <w:t>
информационная система</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w:t>
            </w:r>
          </w:p>
          <w:p>
            <w:pPr>
              <w:spacing w:after="20"/>
              <w:ind w:left="20"/>
              <w:jc w:val="both"/>
            </w:pPr>
            <w:r>
              <w:rPr>
                <w:rFonts w:ascii="Times New Roman"/>
                <w:b w:val="false"/>
                <w:i w:val="false"/>
                <w:color w:val="000000"/>
                <w:sz w:val="20"/>
              </w:rPr>
              <w:t>
ница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система</w:t>
            </w:r>
          </w:p>
          <w:p>
            <w:pPr>
              <w:spacing w:after="20"/>
              <w:ind w:left="20"/>
              <w:jc w:val="both"/>
            </w:pPr>
            <w:r>
              <w:rPr>
                <w:rFonts w:ascii="Times New Roman"/>
                <w:b w:val="false"/>
                <w:i w:val="false"/>
                <w:color w:val="000000"/>
                <w:sz w:val="20"/>
              </w:rPr>
              <w:t>
медицинского транспорта</w:t>
            </w:r>
          </w:p>
          <w:p>
            <w:pPr>
              <w:spacing w:after="20"/>
              <w:ind w:left="20"/>
              <w:jc w:val="both"/>
            </w:pPr>
            <w:r>
              <w:rPr>
                <w:rFonts w:ascii="Times New Roman"/>
                <w:b w:val="false"/>
                <w:i w:val="false"/>
                <w:color w:val="000000"/>
                <w:sz w:val="20"/>
              </w:rPr>
              <w:t>
на базе РНЦНМП</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p>
            <w:pPr>
              <w:spacing w:after="20"/>
              <w:ind w:left="20"/>
              <w:jc w:val="both"/>
            </w:pPr>
            <w:r>
              <w:rPr>
                <w:rFonts w:ascii="Times New Roman"/>
                <w:b w:val="false"/>
                <w:i w:val="false"/>
                <w:color w:val="000000"/>
                <w:sz w:val="20"/>
              </w:rPr>
              <w:t>
число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врачей, прошедших</w:t>
            </w:r>
          </w:p>
          <w:p>
            <w:pPr>
              <w:spacing w:after="20"/>
              <w:ind w:left="20"/>
              <w:jc w:val="both"/>
            </w:pPr>
            <w:r>
              <w:rPr>
                <w:rFonts w:ascii="Times New Roman"/>
                <w:b w:val="false"/>
                <w:i w:val="false"/>
                <w:color w:val="000000"/>
                <w:sz w:val="20"/>
              </w:rPr>
              <w:t>
обучение по образова-</w:t>
            </w:r>
          </w:p>
          <w:p>
            <w:pPr>
              <w:spacing w:after="20"/>
              <w:ind w:left="20"/>
              <w:jc w:val="both"/>
            </w:pPr>
            <w:r>
              <w:rPr>
                <w:rFonts w:ascii="Times New Roman"/>
                <w:b w:val="false"/>
                <w:i w:val="false"/>
                <w:color w:val="000000"/>
                <w:sz w:val="20"/>
              </w:rPr>
              <w:t>
тельным программам</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РНЦНМП</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РНЦН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РДРЦ</w:t>
            </w:r>
          </w:p>
          <w:p>
            <w:pPr>
              <w:spacing w:after="20"/>
              <w:ind w:left="20"/>
              <w:jc w:val="both"/>
            </w:pPr>
            <w:r>
              <w:rPr>
                <w:rFonts w:ascii="Times New Roman"/>
                <w:b w:val="false"/>
                <w:i w:val="false"/>
                <w:color w:val="000000"/>
                <w:sz w:val="20"/>
              </w:rPr>
              <w:t>
15 % РДЦ</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РНЦНМП</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РНЦН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РДРЦ</w:t>
            </w:r>
          </w:p>
          <w:p>
            <w:pPr>
              <w:spacing w:after="20"/>
              <w:ind w:left="20"/>
              <w:jc w:val="both"/>
            </w:pPr>
            <w:r>
              <w:rPr>
                <w:rFonts w:ascii="Times New Roman"/>
                <w:b w:val="false"/>
                <w:i w:val="false"/>
                <w:color w:val="000000"/>
                <w:sz w:val="20"/>
              </w:rPr>
              <w:t>
15 % РДЦ</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РНЦНМП</w:t>
            </w:r>
          </w:p>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РНЦН</w:t>
            </w:r>
          </w:p>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РДРЦ</w:t>
            </w:r>
          </w:p>
          <w:p>
            <w:pPr>
              <w:spacing w:after="20"/>
              <w:ind w:left="20"/>
              <w:jc w:val="both"/>
            </w:pPr>
            <w:r>
              <w:rPr>
                <w:rFonts w:ascii="Times New Roman"/>
                <w:b w:val="false"/>
                <w:i w:val="false"/>
                <w:color w:val="000000"/>
                <w:sz w:val="20"/>
              </w:rPr>
              <w:t>
20 % РДЦ</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средних</w:t>
            </w:r>
          </w:p>
          <w:p>
            <w:pPr>
              <w:spacing w:after="20"/>
              <w:ind w:left="20"/>
              <w:jc w:val="both"/>
            </w:pPr>
            <w:r>
              <w:rPr>
                <w:rFonts w:ascii="Times New Roman"/>
                <w:b w:val="false"/>
                <w:i w:val="false"/>
                <w:color w:val="000000"/>
                <w:sz w:val="20"/>
              </w:rPr>
              <w:t>
медицинских работников,</w:t>
            </w:r>
          </w:p>
          <w:p>
            <w:pPr>
              <w:spacing w:after="20"/>
              <w:ind w:left="20"/>
              <w:jc w:val="both"/>
            </w:pPr>
            <w:r>
              <w:rPr>
                <w:rFonts w:ascii="Times New Roman"/>
                <w:b w:val="false"/>
                <w:i w:val="false"/>
                <w:color w:val="000000"/>
                <w:sz w:val="20"/>
              </w:rPr>
              <w:t>
прошедших обучение по</w:t>
            </w:r>
          </w:p>
          <w:p>
            <w:pPr>
              <w:spacing w:after="20"/>
              <w:ind w:left="20"/>
              <w:jc w:val="both"/>
            </w:pPr>
            <w:r>
              <w:rPr>
                <w:rFonts w:ascii="Times New Roman"/>
                <w:b w:val="false"/>
                <w:i w:val="false"/>
                <w:color w:val="000000"/>
                <w:sz w:val="20"/>
              </w:rPr>
              <w:t>
образовательным</w:t>
            </w:r>
          </w:p>
          <w:p>
            <w:pPr>
              <w:spacing w:after="20"/>
              <w:ind w:left="20"/>
              <w:jc w:val="both"/>
            </w:pPr>
            <w:r>
              <w:rPr>
                <w:rFonts w:ascii="Times New Roman"/>
                <w:b w:val="false"/>
                <w:i w:val="false"/>
                <w:color w:val="000000"/>
                <w:sz w:val="20"/>
              </w:rPr>
              <w:t>
программам</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РНЦНМП</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РНЦН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РДРЦ</w:t>
            </w:r>
          </w:p>
          <w:p>
            <w:pPr>
              <w:spacing w:after="20"/>
              <w:ind w:left="20"/>
              <w:jc w:val="both"/>
            </w:pPr>
            <w:r>
              <w:rPr>
                <w:rFonts w:ascii="Times New Roman"/>
                <w:b w:val="false"/>
                <w:i w:val="false"/>
                <w:color w:val="000000"/>
                <w:sz w:val="20"/>
              </w:rPr>
              <w:t>
15 % РДЦ</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РНЦНМП</w:t>
            </w:r>
          </w:p>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РНЦН</w:t>
            </w:r>
          </w:p>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РДРЦ</w:t>
            </w:r>
          </w:p>
          <w:p>
            <w:pPr>
              <w:spacing w:after="20"/>
              <w:ind w:left="20"/>
              <w:jc w:val="both"/>
            </w:pPr>
            <w:r>
              <w:rPr>
                <w:rFonts w:ascii="Times New Roman"/>
                <w:b w:val="false"/>
                <w:i w:val="false"/>
                <w:color w:val="000000"/>
                <w:sz w:val="20"/>
              </w:rPr>
              <w:t>
20 % РДЦ</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p>
            <w:pPr>
              <w:spacing w:after="20"/>
              <w:ind w:left="20"/>
              <w:jc w:val="both"/>
            </w:pPr>
            <w:r>
              <w:rPr>
                <w:rFonts w:ascii="Times New Roman"/>
                <w:b w:val="false"/>
                <w:i w:val="false"/>
                <w:color w:val="000000"/>
                <w:sz w:val="20"/>
              </w:rPr>
              <w:t>
РНЦНМП</w:t>
            </w:r>
          </w:p>
          <w:p>
            <w:pPr>
              <w:spacing w:after="20"/>
              <w:ind w:left="20"/>
              <w:jc w:val="both"/>
            </w:pPr>
            <w:r>
              <w:rPr>
                <w:rFonts w:ascii="Times New Roman"/>
                <w:b w:val="false"/>
                <w:i w:val="false"/>
                <w:color w:val="000000"/>
                <w:sz w:val="20"/>
              </w:rPr>
              <w:t>
25 %</w:t>
            </w:r>
          </w:p>
          <w:p>
            <w:pPr>
              <w:spacing w:after="20"/>
              <w:ind w:left="20"/>
              <w:jc w:val="both"/>
            </w:pPr>
            <w:r>
              <w:rPr>
                <w:rFonts w:ascii="Times New Roman"/>
                <w:b w:val="false"/>
                <w:i w:val="false"/>
                <w:color w:val="000000"/>
                <w:sz w:val="20"/>
              </w:rPr>
              <w:t>
РНЦН</w:t>
            </w:r>
          </w:p>
          <w:p>
            <w:pPr>
              <w:spacing w:after="20"/>
              <w:ind w:left="20"/>
              <w:jc w:val="both"/>
            </w:pPr>
            <w:r>
              <w:rPr>
                <w:rFonts w:ascii="Times New Roman"/>
                <w:b w:val="false"/>
                <w:i w:val="false"/>
                <w:color w:val="000000"/>
                <w:sz w:val="20"/>
              </w:rPr>
              <w:t>
25 %</w:t>
            </w:r>
          </w:p>
          <w:p>
            <w:pPr>
              <w:spacing w:after="20"/>
              <w:ind w:left="20"/>
              <w:jc w:val="both"/>
            </w:pPr>
            <w:r>
              <w:rPr>
                <w:rFonts w:ascii="Times New Roman"/>
                <w:b w:val="false"/>
                <w:i w:val="false"/>
                <w:color w:val="000000"/>
                <w:sz w:val="20"/>
              </w:rPr>
              <w:t>
РДРЦ</w:t>
            </w:r>
          </w:p>
          <w:p>
            <w:pPr>
              <w:spacing w:after="20"/>
              <w:ind w:left="20"/>
              <w:jc w:val="both"/>
            </w:pPr>
            <w:r>
              <w:rPr>
                <w:rFonts w:ascii="Times New Roman"/>
                <w:b w:val="false"/>
                <w:i w:val="false"/>
                <w:color w:val="000000"/>
                <w:sz w:val="20"/>
              </w:rPr>
              <w:t>
25 % РДЦ</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специалистов,</w:t>
            </w:r>
          </w:p>
          <w:p>
            <w:pPr>
              <w:spacing w:after="20"/>
              <w:ind w:left="20"/>
              <w:jc w:val="both"/>
            </w:pPr>
            <w:r>
              <w:rPr>
                <w:rFonts w:ascii="Times New Roman"/>
                <w:b w:val="false"/>
                <w:i w:val="false"/>
                <w:color w:val="000000"/>
                <w:sz w:val="20"/>
              </w:rPr>
              <w:t>
получивших степень МВА</w:t>
            </w:r>
          </w:p>
          <w:p>
            <w:pPr>
              <w:spacing w:after="20"/>
              <w:ind w:left="20"/>
              <w:jc w:val="both"/>
            </w:pPr>
            <w:r>
              <w:rPr>
                <w:rFonts w:ascii="Times New Roman"/>
                <w:b w:val="false"/>
                <w:i w:val="false"/>
                <w:color w:val="000000"/>
                <w:sz w:val="20"/>
              </w:rPr>
              <w:t>
в области больничного</w:t>
            </w:r>
          </w:p>
          <w:p>
            <w:pPr>
              <w:spacing w:after="20"/>
              <w:ind w:left="20"/>
              <w:jc w:val="both"/>
            </w:pPr>
            <w:r>
              <w:rPr>
                <w:rFonts w:ascii="Times New Roman"/>
                <w:b w:val="false"/>
                <w:i w:val="false"/>
                <w:color w:val="000000"/>
                <w:sz w:val="20"/>
              </w:rPr>
              <w:t>
администрирования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специалистов,</w:t>
            </w:r>
          </w:p>
          <w:p>
            <w:pPr>
              <w:spacing w:after="20"/>
              <w:ind w:left="20"/>
              <w:jc w:val="both"/>
            </w:pPr>
            <w:r>
              <w:rPr>
                <w:rFonts w:ascii="Times New Roman"/>
                <w:b w:val="false"/>
                <w:i w:val="false"/>
                <w:color w:val="000000"/>
                <w:sz w:val="20"/>
              </w:rPr>
              <w:t>
обучающихся по програм-</w:t>
            </w:r>
          </w:p>
          <w:p>
            <w:pPr>
              <w:spacing w:after="20"/>
              <w:ind w:left="20"/>
              <w:jc w:val="both"/>
            </w:pPr>
            <w:r>
              <w:rPr>
                <w:rFonts w:ascii="Times New Roman"/>
                <w:b w:val="false"/>
                <w:i w:val="false"/>
                <w:color w:val="000000"/>
                <w:sz w:val="20"/>
              </w:rPr>
              <w:t>
ме МВА в области</w:t>
            </w:r>
          </w:p>
          <w:p>
            <w:pPr>
              <w:spacing w:after="20"/>
              <w:ind w:left="20"/>
              <w:jc w:val="both"/>
            </w:pPr>
            <w:r>
              <w:rPr>
                <w:rFonts w:ascii="Times New Roman"/>
                <w:b w:val="false"/>
                <w:i w:val="false"/>
                <w:color w:val="000000"/>
                <w:sz w:val="20"/>
              </w:rPr>
              <w:t>
больничного</w:t>
            </w:r>
          </w:p>
          <w:p>
            <w:pPr>
              <w:spacing w:after="20"/>
              <w:ind w:left="20"/>
              <w:jc w:val="both"/>
            </w:pPr>
            <w:r>
              <w:rPr>
                <w:rFonts w:ascii="Times New Roman"/>
                <w:b w:val="false"/>
                <w:i w:val="false"/>
                <w:color w:val="000000"/>
                <w:sz w:val="20"/>
              </w:rPr>
              <w:t>
администрирования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 назначений</w:t>
            </w:r>
          </w:p>
          <w:p>
            <w:pPr>
              <w:spacing w:after="20"/>
              <w:ind w:left="20"/>
              <w:jc w:val="both"/>
            </w:pPr>
            <w:r>
              <w:rPr>
                <w:rFonts w:ascii="Times New Roman"/>
                <w:b w:val="false"/>
                <w:i w:val="false"/>
                <w:color w:val="000000"/>
                <w:sz w:val="20"/>
              </w:rPr>
              <w:t>
врача клиническим</w:t>
            </w:r>
          </w:p>
          <w:p>
            <w:pPr>
              <w:spacing w:after="20"/>
              <w:ind w:left="20"/>
              <w:jc w:val="both"/>
            </w:pPr>
            <w:r>
              <w:rPr>
                <w:rFonts w:ascii="Times New Roman"/>
                <w:b w:val="false"/>
                <w:i w:val="false"/>
                <w:color w:val="000000"/>
                <w:sz w:val="20"/>
              </w:rPr>
              <w:t>
фармакологом (% от</w:t>
            </w:r>
          </w:p>
          <w:p>
            <w:pPr>
              <w:spacing w:after="20"/>
              <w:ind w:left="20"/>
              <w:jc w:val="both"/>
            </w:pPr>
            <w:r>
              <w:rPr>
                <w:rFonts w:ascii="Times New Roman"/>
                <w:b w:val="false"/>
                <w:i w:val="false"/>
                <w:color w:val="000000"/>
                <w:sz w:val="20"/>
              </w:rPr>
              <w:t>
общего числа</w:t>
            </w:r>
          </w:p>
          <w:p>
            <w:pPr>
              <w:spacing w:after="20"/>
              <w:ind w:left="20"/>
              <w:jc w:val="both"/>
            </w:pPr>
            <w:r>
              <w:rPr>
                <w:rFonts w:ascii="Times New Roman"/>
                <w:b w:val="false"/>
                <w:i w:val="false"/>
                <w:color w:val="000000"/>
                <w:sz w:val="20"/>
              </w:rPr>
              <w:t>
назначений)</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w:t>
            </w:r>
          </w:p>
          <w:p>
            <w:pPr>
              <w:spacing w:after="20"/>
              <w:ind w:left="20"/>
              <w:jc w:val="both"/>
            </w:pPr>
            <w:r>
              <w:rPr>
                <w:rFonts w:ascii="Times New Roman"/>
                <w:b w:val="false"/>
                <w:i w:val="false"/>
                <w:color w:val="000000"/>
                <w:sz w:val="20"/>
              </w:rPr>
              <w:t>
удовлетворенности</w:t>
            </w:r>
          </w:p>
          <w:p>
            <w:pPr>
              <w:spacing w:after="20"/>
              <w:ind w:left="20"/>
              <w:jc w:val="both"/>
            </w:pPr>
            <w:r>
              <w:rPr>
                <w:rFonts w:ascii="Times New Roman"/>
                <w:b w:val="false"/>
                <w:i w:val="false"/>
                <w:color w:val="000000"/>
                <w:sz w:val="20"/>
              </w:rPr>
              <w:t>
пациентов после</w:t>
            </w:r>
          </w:p>
          <w:p>
            <w:pPr>
              <w:spacing w:after="20"/>
              <w:ind w:left="20"/>
              <w:jc w:val="both"/>
            </w:pPr>
            <w:r>
              <w:rPr>
                <w:rFonts w:ascii="Times New Roman"/>
                <w:b w:val="false"/>
                <w:i w:val="false"/>
                <w:color w:val="000000"/>
                <w:sz w:val="20"/>
              </w:rPr>
              <w:t>
проведенного лечения</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w:t>
            </w:r>
          </w:p>
          <w:p>
            <w:pPr>
              <w:spacing w:after="20"/>
              <w:ind w:left="20"/>
              <w:jc w:val="both"/>
            </w:pPr>
            <w:r>
              <w:rPr>
                <w:rFonts w:ascii="Times New Roman"/>
                <w:b w:val="false"/>
                <w:i w:val="false"/>
                <w:color w:val="000000"/>
                <w:sz w:val="20"/>
              </w:rPr>
              <w:t>
удовлетворенности</w:t>
            </w:r>
          </w:p>
          <w:p>
            <w:pPr>
              <w:spacing w:after="20"/>
              <w:ind w:left="20"/>
              <w:jc w:val="both"/>
            </w:pPr>
            <w:r>
              <w:rPr>
                <w:rFonts w:ascii="Times New Roman"/>
                <w:b w:val="false"/>
                <w:i w:val="false"/>
                <w:color w:val="000000"/>
                <w:sz w:val="20"/>
              </w:rPr>
              <w:t>
пациентов предоставляе-</w:t>
            </w:r>
          </w:p>
          <w:p>
            <w:pPr>
              <w:spacing w:after="20"/>
              <w:ind w:left="20"/>
              <w:jc w:val="both"/>
            </w:pPr>
            <w:r>
              <w:rPr>
                <w:rFonts w:ascii="Times New Roman"/>
                <w:b w:val="false"/>
                <w:i w:val="false"/>
                <w:color w:val="000000"/>
                <w:sz w:val="20"/>
              </w:rPr>
              <w:t>
мыми сервисами</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w:t>
            </w:r>
          </w:p>
          <w:p>
            <w:pPr>
              <w:spacing w:after="20"/>
              <w:ind w:left="20"/>
              <w:jc w:val="both"/>
            </w:pPr>
            <w:r>
              <w:rPr>
                <w:rFonts w:ascii="Times New Roman"/>
                <w:b w:val="false"/>
                <w:i w:val="false"/>
                <w:color w:val="000000"/>
                <w:sz w:val="20"/>
              </w:rPr>
              <w:t>
Объединенной</w:t>
            </w:r>
          </w:p>
          <w:p>
            <w:pPr>
              <w:spacing w:after="20"/>
              <w:ind w:left="20"/>
              <w:jc w:val="both"/>
            </w:pPr>
            <w:r>
              <w:rPr>
                <w:rFonts w:ascii="Times New Roman"/>
                <w:b w:val="false"/>
                <w:i w:val="false"/>
                <w:color w:val="000000"/>
                <w:sz w:val="20"/>
              </w:rPr>
              <w:t>
международной комиссии</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w:t>
            </w:r>
          </w:p>
          <w:p>
            <w:pPr>
              <w:spacing w:after="20"/>
              <w:ind w:left="20"/>
              <w:jc w:val="both"/>
            </w:pPr>
            <w:r>
              <w:rPr>
                <w:rFonts w:ascii="Times New Roman"/>
                <w:b w:val="false"/>
                <w:i w:val="false"/>
                <w:color w:val="000000"/>
                <w:sz w:val="20"/>
              </w:rPr>
              <w:t>
ница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ННЦМиД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730 965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1 126 390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1 047 316</w:t>
            </w:r>
          </w:p>
        </w:tc>
      </w:tr>
    </w:tbl>
    <w:p>
      <w:pPr>
        <w:spacing w:after="0"/>
        <w:ind w:left="0"/>
        <w:jc w:val="left"/>
      </w:pPr>
      <w:r>
        <w:br/>
      </w: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РНЦНМП- Республиканский научный центр неотложной медицинской помощи</w:t>
      </w:r>
    </w:p>
    <w:bookmarkEnd w:id="93"/>
    <w:bookmarkStart w:name="z95" w:id="94"/>
    <w:p>
      <w:pPr>
        <w:spacing w:after="0"/>
        <w:ind w:left="0"/>
        <w:jc w:val="both"/>
      </w:pPr>
      <w:r>
        <w:rPr>
          <w:rFonts w:ascii="Times New Roman"/>
          <w:b w:val="false"/>
          <w:i w:val="false"/>
          <w:color w:val="000000"/>
          <w:sz w:val="28"/>
        </w:rPr>
        <w:t>
      РНЦН - Республиканский научный центр нейрохирургии</w:t>
      </w:r>
    </w:p>
    <w:bookmarkEnd w:id="94"/>
    <w:bookmarkStart w:name="z96" w:id="95"/>
    <w:p>
      <w:pPr>
        <w:spacing w:after="0"/>
        <w:ind w:left="0"/>
        <w:jc w:val="both"/>
      </w:pPr>
      <w:r>
        <w:rPr>
          <w:rFonts w:ascii="Times New Roman"/>
          <w:b w:val="false"/>
          <w:i w:val="false"/>
          <w:color w:val="000000"/>
          <w:sz w:val="28"/>
        </w:rPr>
        <w:t>
      РДРЦ - Республиканский детский реабилитационный центр</w:t>
      </w:r>
    </w:p>
    <w:bookmarkEnd w:id="95"/>
    <w:bookmarkStart w:name="z97" w:id="96"/>
    <w:p>
      <w:pPr>
        <w:spacing w:after="0"/>
        <w:ind w:left="0"/>
        <w:jc w:val="both"/>
      </w:pPr>
      <w:r>
        <w:rPr>
          <w:rFonts w:ascii="Times New Roman"/>
          <w:b w:val="false"/>
          <w:i w:val="false"/>
          <w:color w:val="000000"/>
          <w:sz w:val="28"/>
        </w:rPr>
        <w:t>
      РДЦ - Республиканский диагностический центр</w:t>
      </w:r>
    </w:p>
    <w:bookmarkEnd w:id="96"/>
    <w:bookmarkStart w:name="z99" w:id="97"/>
    <w:p>
      <w:pPr>
        <w:spacing w:after="0"/>
        <w:ind w:left="0"/>
        <w:jc w:val="both"/>
      </w:pPr>
      <w:r>
        <w:rPr>
          <w:rFonts w:ascii="Times New Roman"/>
          <w:b w:val="false"/>
          <w:i w:val="false"/>
          <w:color w:val="000000"/>
          <w:sz w:val="28"/>
        </w:rPr>
        <w:t>
      ННЦМиД - Национальный научный центр материнства и детства</w:t>
      </w:r>
    </w:p>
    <w:bookmarkEnd w:id="97"/>
    <w:bookmarkStart w:name="z100" w:id="98"/>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98"/>
    <w:p>
      <w:pPr>
        <w:spacing w:after="0"/>
        <w:ind w:left="0"/>
        <w:jc w:val="both"/>
      </w:pPr>
      <w:r>
        <w:rPr>
          <w:rFonts w:ascii="Times New Roman"/>
          <w:b w:val="false"/>
          <w:i w:val="false"/>
          <w:color w:val="000000"/>
          <w:sz w:val="28"/>
        </w:rPr>
        <w:t>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464"/>
        <w:gridCol w:w="307"/>
        <w:gridCol w:w="2315"/>
        <w:gridCol w:w="2315"/>
        <w:gridCol w:w="2079"/>
        <w:gridCol w:w="2315"/>
        <w:gridCol w:w="2316"/>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"Целевые текущие трансферты областным бюджетам, бюджетам городов</w:t>
            </w:r>
          </w:p>
          <w:p>
            <w:pPr>
              <w:spacing w:after="20"/>
              <w:ind w:left="20"/>
              <w:jc w:val="both"/>
            </w:pPr>
            <w:r>
              <w:rPr>
                <w:rFonts w:ascii="Times New Roman"/>
                <w:b w:val="false"/>
                <w:i w:val="false"/>
                <w:color w:val="000000"/>
                <w:sz w:val="20"/>
              </w:rPr>
              <w:t>
Астаны и Алматы на материально-техническое оснащение медицинских</w:t>
            </w:r>
          </w:p>
          <w:p>
            <w:pPr>
              <w:spacing w:after="20"/>
              <w:ind w:left="20"/>
              <w:jc w:val="both"/>
            </w:pPr>
            <w:r>
              <w:rPr>
                <w:rFonts w:ascii="Times New Roman"/>
                <w:b w:val="false"/>
                <w:i w:val="false"/>
                <w:color w:val="000000"/>
                <w:sz w:val="20"/>
              </w:rPr>
              <w:t>
организаций здравоохранения на местном уровне"</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текущих трансфертов из республиканского бюджета бюджетам</w:t>
            </w:r>
          </w:p>
          <w:p>
            <w:pPr>
              <w:spacing w:after="20"/>
              <w:ind w:left="20"/>
              <w:jc w:val="both"/>
            </w:pPr>
            <w:r>
              <w:rPr>
                <w:rFonts w:ascii="Times New Roman"/>
                <w:b w:val="false"/>
                <w:i w:val="false"/>
                <w:color w:val="000000"/>
                <w:sz w:val="20"/>
              </w:rPr>
              <w:t>
областей, городов Астана и Алматы на материально-техническое оснащение</w:t>
            </w:r>
          </w:p>
          <w:p>
            <w:pPr>
              <w:spacing w:after="20"/>
              <w:ind w:left="20"/>
              <w:jc w:val="both"/>
            </w:pPr>
            <w:r>
              <w:rPr>
                <w:rFonts w:ascii="Times New Roman"/>
                <w:b w:val="false"/>
                <w:i w:val="false"/>
                <w:color w:val="000000"/>
                <w:sz w:val="20"/>
              </w:rPr>
              <w:t>
медицинских организаций на местном уровне</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системой здравоохранения</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Совершенствование инфраструктуры здравоохранения, обеспечивающей</w:t>
            </w:r>
          </w:p>
          <w:p>
            <w:pPr>
              <w:spacing w:after="20"/>
              <w:ind w:left="20"/>
              <w:jc w:val="both"/>
            </w:pPr>
            <w:r>
              <w:rPr>
                <w:rFonts w:ascii="Times New Roman"/>
                <w:b w:val="false"/>
                <w:i w:val="false"/>
                <w:color w:val="000000"/>
                <w:sz w:val="20"/>
              </w:rPr>
              <w:t>
равный доступ населения к медицинским услугам</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оснащаемых</w:t>
            </w:r>
          </w:p>
          <w:p>
            <w:pPr>
              <w:spacing w:after="20"/>
              <w:ind w:left="20"/>
              <w:jc w:val="both"/>
            </w:pPr>
            <w:r>
              <w:rPr>
                <w:rFonts w:ascii="Times New Roman"/>
                <w:b w:val="false"/>
                <w:i w:val="false"/>
                <w:color w:val="000000"/>
                <w:sz w:val="20"/>
              </w:rPr>
              <w:t>
организаций</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качества</w:t>
            </w:r>
          </w:p>
          <w:p>
            <w:pPr>
              <w:spacing w:after="20"/>
              <w:ind w:left="20"/>
              <w:jc w:val="both"/>
            </w:pPr>
            <w:r>
              <w:rPr>
                <w:rFonts w:ascii="Times New Roman"/>
                <w:b w:val="false"/>
                <w:i w:val="false"/>
                <w:color w:val="000000"/>
                <w:sz w:val="20"/>
              </w:rPr>
              <w:t>
предоставляемых</w:t>
            </w:r>
          </w:p>
          <w:p>
            <w:pPr>
              <w:spacing w:after="20"/>
              <w:ind w:left="20"/>
              <w:jc w:val="both"/>
            </w:pPr>
            <w:r>
              <w:rPr>
                <w:rFonts w:ascii="Times New Roman"/>
                <w:b w:val="false"/>
                <w:i w:val="false"/>
                <w:color w:val="000000"/>
                <w:sz w:val="20"/>
              </w:rPr>
              <w:t>
медицинских услуг</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17 609 846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17 689 506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9 272 618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15 507 931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17 457 610</w:t>
            </w:r>
          </w:p>
        </w:tc>
      </w:tr>
    </w:tbl>
    <w:bookmarkStart w:name="z101" w:id="99"/>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99"/>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831"/>
        <w:gridCol w:w="691"/>
        <w:gridCol w:w="2045"/>
        <w:gridCol w:w="2045"/>
        <w:gridCol w:w="2045"/>
        <w:gridCol w:w="2046"/>
        <w:gridCol w:w="2046"/>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"Подготовка специалистов в организациях технического и профессио-</w:t>
            </w:r>
          </w:p>
          <w:p>
            <w:pPr>
              <w:spacing w:after="20"/>
              <w:ind w:left="20"/>
              <w:jc w:val="both"/>
            </w:pPr>
            <w:r>
              <w:rPr>
                <w:rFonts w:ascii="Times New Roman"/>
                <w:b w:val="false"/>
                <w:i w:val="false"/>
                <w:color w:val="000000"/>
                <w:sz w:val="20"/>
              </w:rPr>
              <w:t>
нального, послесреднего образования"</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подготовки квалифицированных кадров отрасли здравоохранения</w:t>
            </w:r>
          </w:p>
          <w:p>
            <w:pPr>
              <w:spacing w:after="20"/>
              <w:ind w:left="20"/>
              <w:jc w:val="both"/>
            </w:pPr>
            <w:r>
              <w:rPr>
                <w:rFonts w:ascii="Times New Roman"/>
                <w:b w:val="false"/>
                <w:i w:val="false"/>
                <w:color w:val="000000"/>
                <w:sz w:val="20"/>
              </w:rPr>
              <w:t>
с техническим и профессиональным, послесредним образованием</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отрасли квалифицированными кадрами, отвечающими</w:t>
            </w:r>
          </w:p>
          <w:p>
            <w:pPr>
              <w:spacing w:after="20"/>
              <w:ind w:left="20"/>
              <w:jc w:val="both"/>
            </w:pPr>
            <w:r>
              <w:rPr>
                <w:rFonts w:ascii="Times New Roman"/>
                <w:b w:val="false"/>
                <w:i w:val="false"/>
                <w:color w:val="000000"/>
                <w:sz w:val="20"/>
              </w:rPr>
              <w:t>
потребности общества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Создание эффективной системы профессиональной подготовки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p>
            <w:pPr>
              <w:spacing w:after="20"/>
              <w:ind w:left="20"/>
              <w:jc w:val="both"/>
            </w:pPr>
            <w:r>
              <w:rPr>
                <w:rFonts w:ascii="Times New Roman"/>
                <w:b w:val="false"/>
                <w:i w:val="false"/>
                <w:color w:val="000000"/>
                <w:sz w:val="20"/>
              </w:rPr>
              <w:t>
учащихся в колледжах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студентов на обу-</w:t>
            </w:r>
          </w:p>
          <w:p>
            <w:pPr>
              <w:spacing w:after="20"/>
              <w:ind w:left="20"/>
              <w:jc w:val="both"/>
            </w:pPr>
            <w:r>
              <w:rPr>
                <w:rFonts w:ascii="Times New Roman"/>
                <w:b w:val="false"/>
                <w:i w:val="false"/>
                <w:color w:val="000000"/>
                <w:sz w:val="20"/>
              </w:rPr>
              <w:t>
чение по государствен-</w:t>
            </w:r>
          </w:p>
          <w:p>
            <w:pPr>
              <w:spacing w:after="20"/>
              <w:ind w:left="20"/>
              <w:jc w:val="both"/>
            </w:pPr>
            <w:r>
              <w:rPr>
                <w:rFonts w:ascii="Times New Roman"/>
                <w:b w:val="false"/>
                <w:i w:val="false"/>
                <w:color w:val="000000"/>
                <w:sz w:val="20"/>
              </w:rPr>
              <w:t>
ному образовательному</w:t>
            </w:r>
          </w:p>
          <w:p>
            <w:pPr>
              <w:spacing w:after="20"/>
              <w:ind w:left="20"/>
              <w:jc w:val="both"/>
            </w:pPr>
            <w:r>
              <w:rPr>
                <w:rFonts w:ascii="Times New Roman"/>
                <w:b w:val="false"/>
                <w:i w:val="false"/>
                <w:color w:val="000000"/>
                <w:sz w:val="20"/>
              </w:rPr>
              <w:t>
заказу в колледжах</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подготовлен-</w:t>
            </w:r>
          </w:p>
          <w:p>
            <w:pPr>
              <w:spacing w:after="20"/>
              <w:ind w:left="20"/>
              <w:jc w:val="both"/>
            </w:pPr>
            <w:r>
              <w:rPr>
                <w:rFonts w:ascii="Times New Roman"/>
                <w:b w:val="false"/>
                <w:i w:val="false"/>
                <w:color w:val="000000"/>
                <w:sz w:val="20"/>
              </w:rPr>
              <w:t>
ных специалистов со</w:t>
            </w:r>
          </w:p>
          <w:p>
            <w:pPr>
              <w:spacing w:after="20"/>
              <w:ind w:left="20"/>
              <w:jc w:val="both"/>
            </w:pPr>
            <w:r>
              <w:rPr>
                <w:rFonts w:ascii="Times New Roman"/>
                <w:b w:val="false"/>
                <w:i w:val="false"/>
                <w:color w:val="000000"/>
                <w:sz w:val="20"/>
              </w:rPr>
              <w:t>
средним медицинским</w:t>
            </w:r>
          </w:p>
          <w:p>
            <w:pPr>
              <w:spacing w:after="20"/>
              <w:ind w:left="20"/>
              <w:jc w:val="both"/>
            </w:pPr>
            <w:r>
              <w:rPr>
                <w:rFonts w:ascii="Times New Roman"/>
                <w:b w:val="false"/>
                <w:i w:val="false"/>
                <w:color w:val="000000"/>
                <w:sz w:val="20"/>
              </w:rPr>
              <w:t>
образованием</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
качества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со</w:t>
            </w:r>
          </w:p>
          <w:p>
            <w:pPr>
              <w:spacing w:after="20"/>
              <w:ind w:left="20"/>
              <w:jc w:val="both"/>
            </w:pPr>
            <w:r>
              <w:rPr>
                <w:rFonts w:ascii="Times New Roman"/>
                <w:b w:val="false"/>
                <w:i w:val="false"/>
                <w:color w:val="000000"/>
                <w:sz w:val="20"/>
              </w:rPr>
              <w:t>
средним профессиональным</w:t>
            </w:r>
          </w:p>
          <w:p>
            <w:pPr>
              <w:spacing w:after="20"/>
              <w:ind w:left="20"/>
              <w:jc w:val="both"/>
            </w:pPr>
            <w:r>
              <w:rPr>
                <w:rFonts w:ascii="Times New Roman"/>
                <w:b w:val="false"/>
                <w:i w:val="false"/>
                <w:color w:val="000000"/>
                <w:sz w:val="20"/>
              </w:rPr>
              <w:t>
образованием, окончившим</w:t>
            </w:r>
          </w:p>
          <w:p>
            <w:pPr>
              <w:spacing w:after="20"/>
              <w:ind w:left="20"/>
              <w:jc w:val="both"/>
            </w:pPr>
            <w:r>
              <w:rPr>
                <w:rFonts w:ascii="Times New Roman"/>
                <w:b w:val="false"/>
                <w:i w:val="false"/>
                <w:color w:val="000000"/>
                <w:sz w:val="20"/>
              </w:rPr>
              <w:t>
медицинские колледжи с</w:t>
            </w:r>
          </w:p>
          <w:p>
            <w:pPr>
              <w:spacing w:after="20"/>
              <w:ind w:left="20"/>
              <w:jc w:val="both"/>
            </w:pPr>
            <w:r>
              <w:rPr>
                <w:rFonts w:ascii="Times New Roman"/>
                <w:b w:val="false"/>
                <w:i w:val="false"/>
                <w:color w:val="000000"/>
                <w:sz w:val="20"/>
              </w:rPr>
              <w:t>
отличием, от общего</w:t>
            </w:r>
          </w:p>
          <w:p>
            <w:pPr>
              <w:spacing w:after="20"/>
              <w:ind w:left="20"/>
              <w:jc w:val="both"/>
            </w:pPr>
            <w:r>
              <w:rPr>
                <w:rFonts w:ascii="Times New Roman"/>
                <w:b w:val="false"/>
                <w:i w:val="false"/>
                <w:color w:val="000000"/>
                <w:sz w:val="20"/>
              </w:rPr>
              <w:t>
числа выпускников</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w:t>
            </w:r>
          </w:p>
          <w:p>
            <w:pPr>
              <w:spacing w:after="20"/>
              <w:ind w:left="20"/>
              <w:jc w:val="both"/>
            </w:pPr>
            <w:r>
              <w:rPr>
                <w:rFonts w:ascii="Times New Roman"/>
                <w:b w:val="false"/>
                <w:i w:val="false"/>
                <w:color w:val="000000"/>
                <w:sz w:val="20"/>
              </w:rPr>
              <w:t>
зультативности</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w:t>
            </w:r>
          </w:p>
          <w:p>
            <w:pPr>
              <w:spacing w:after="20"/>
              <w:ind w:left="20"/>
              <w:jc w:val="both"/>
            </w:pPr>
            <w:r>
              <w:rPr>
                <w:rFonts w:ascii="Times New Roman"/>
                <w:b w:val="false"/>
                <w:i w:val="false"/>
                <w:color w:val="000000"/>
                <w:sz w:val="20"/>
              </w:rPr>
              <w:t>
выпускников медицинских</w:t>
            </w:r>
          </w:p>
          <w:p>
            <w:pPr>
              <w:spacing w:after="20"/>
              <w:ind w:left="20"/>
              <w:jc w:val="both"/>
            </w:pPr>
            <w:r>
              <w:rPr>
                <w:rFonts w:ascii="Times New Roman"/>
                <w:b w:val="false"/>
                <w:i w:val="false"/>
                <w:color w:val="000000"/>
                <w:sz w:val="20"/>
              </w:rPr>
              <w:t>
колледжей</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163 542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213 368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355 407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451 249</w:t>
            </w:r>
          </w:p>
        </w:tc>
      </w:tr>
    </w:tbl>
    <w:bookmarkStart w:name="z102" w:id="100"/>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100"/>
    <w:p>
      <w:pPr>
        <w:spacing w:after="0"/>
        <w:ind w:left="0"/>
        <w:jc w:val="both"/>
      </w:pPr>
      <w:r>
        <w:rPr>
          <w:rFonts w:ascii="Times New Roman"/>
          <w:b w:val="false"/>
          <w:i w:val="false"/>
          <w:color w:val="000000"/>
          <w:sz w:val="28"/>
        </w:rPr>
        <w:t>
      (Инвестиционные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
        <w:gridCol w:w="561"/>
        <w:gridCol w:w="371"/>
        <w:gridCol w:w="1512"/>
        <w:gridCol w:w="2084"/>
        <w:gridCol w:w="2514"/>
        <w:gridCol w:w="2515"/>
        <w:gridCol w:w="2515"/>
      </w:tblGrid>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"Увеличение уставного капитала АО "Национальный медицинский холдинг"</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юридическими лицами, государственные пакеты</w:t>
            </w:r>
          </w:p>
          <w:p>
            <w:pPr>
              <w:spacing w:after="20"/>
              <w:ind w:left="20"/>
              <w:jc w:val="both"/>
            </w:pPr>
            <w:r>
              <w:rPr>
                <w:rFonts w:ascii="Times New Roman"/>
                <w:b w:val="false"/>
                <w:i w:val="false"/>
                <w:color w:val="000000"/>
                <w:sz w:val="20"/>
              </w:rPr>
              <w:t>
акций которых передаются в оплату размещаемых акций АО "Национальный</w:t>
            </w:r>
          </w:p>
          <w:p>
            <w:pPr>
              <w:spacing w:after="20"/>
              <w:ind w:left="20"/>
              <w:jc w:val="both"/>
            </w:pPr>
            <w:r>
              <w:rPr>
                <w:rFonts w:ascii="Times New Roman"/>
                <w:b w:val="false"/>
                <w:i w:val="false"/>
                <w:color w:val="000000"/>
                <w:sz w:val="20"/>
              </w:rPr>
              <w:t>
медицинский холдинг" в целях обеспечения устойчивого развития системы</w:t>
            </w:r>
          </w:p>
          <w:p>
            <w:pPr>
              <w:spacing w:after="20"/>
              <w:ind w:left="20"/>
              <w:jc w:val="both"/>
            </w:pPr>
            <w:r>
              <w:rPr>
                <w:rFonts w:ascii="Times New Roman"/>
                <w:b w:val="false"/>
                <w:i w:val="false"/>
                <w:color w:val="000000"/>
                <w:sz w:val="20"/>
              </w:rPr>
              <w:t>
здравоохранения, совершенствования инфраструктуры</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 системы здравоохранения</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инфраструктуры здравоохранения обеспечивающий</w:t>
            </w:r>
          </w:p>
          <w:p>
            <w:pPr>
              <w:spacing w:after="20"/>
              <w:ind w:left="20"/>
              <w:jc w:val="both"/>
            </w:pPr>
            <w:r>
              <w:rPr>
                <w:rFonts w:ascii="Times New Roman"/>
                <w:b w:val="false"/>
                <w:i w:val="false"/>
                <w:color w:val="000000"/>
                <w:sz w:val="20"/>
              </w:rPr>
              <w:t>
равный доступ к медицинской помощи</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Рационализация сети здравоохранения с приоритетным развитием ПМСП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медицинских</w:t>
            </w:r>
          </w:p>
          <w:p>
            <w:pPr>
              <w:spacing w:after="20"/>
              <w:ind w:left="20"/>
              <w:jc w:val="both"/>
            </w:pPr>
            <w:r>
              <w:rPr>
                <w:rFonts w:ascii="Times New Roman"/>
                <w:b w:val="false"/>
                <w:i w:val="false"/>
                <w:color w:val="000000"/>
                <w:sz w:val="20"/>
              </w:rPr>
              <w:t>
центров</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p>
            <w:pPr>
              <w:spacing w:after="20"/>
              <w:ind w:left="20"/>
              <w:jc w:val="both"/>
            </w:pPr>
            <w:r>
              <w:rPr>
                <w:rFonts w:ascii="Times New Roman"/>
                <w:b w:val="false"/>
                <w:i w:val="false"/>
                <w:color w:val="000000"/>
                <w:sz w:val="20"/>
              </w:rPr>
              <w:t>
обеспеченных жильем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устойчиво-</w:t>
            </w:r>
          </w:p>
          <w:p>
            <w:pPr>
              <w:spacing w:after="20"/>
              <w:ind w:left="20"/>
              <w:jc w:val="both"/>
            </w:pPr>
            <w:r>
              <w:rPr>
                <w:rFonts w:ascii="Times New Roman"/>
                <w:b w:val="false"/>
                <w:i w:val="false"/>
                <w:color w:val="000000"/>
                <w:sz w:val="20"/>
              </w:rPr>
              <w:t>
го развития системы</w:t>
            </w:r>
          </w:p>
          <w:p>
            <w:pPr>
              <w:spacing w:after="20"/>
              <w:ind w:left="20"/>
              <w:jc w:val="both"/>
            </w:pPr>
            <w:r>
              <w:rPr>
                <w:rFonts w:ascii="Times New Roman"/>
                <w:b w:val="false"/>
                <w:i w:val="false"/>
                <w:color w:val="000000"/>
                <w:sz w:val="20"/>
              </w:rPr>
              <w:t>
здравоохранения,</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инфраструктуры.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270 620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4 186 296</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2 812 280</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2 473 289</w:t>
            </w:r>
          </w:p>
        </w:tc>
      </w:tr>
    </w:tbl>
    <w:bookmarkStart w:name="z103" w:id="101"/>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101"/>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624"/>
        <w:gridCol w:w="783"/>
        <w:gridCol w:w="1682"/>
        <w:gridCol w:w="2000"/>
        <w:gridCol w:w="2319"/>
        <w:gridCol w:w="2319"/>
        <w:gridCol w:w="2319"/>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"Целевые текущие трансферты областным бюджетам, бюджетам городов</w:t>
            </w:r>
          </w:p>
          <w:p>
            <w:pPr>
              <w:spacing w:after="20"/>
              <w:ind w:left="20"/>
              <w:jc w:val="both"/>
            </w:pPr>
            <w:r>
              <w:rPr>
                <w:rFonts w:ascii="Times New Roman"/>
                <w:b w:val="false"/>
                <w:i w:val="false"/>
                <w:color w:val="000000"/>
                <w:sz w:val="20"/>
              </w:rPr>
              <w:t>
Астаны и Алматы на увеличение размера стипендий обучающимся в организа-</w:t>
            </w:r>
          </w:p>
          <w:p>
            <w:pPr>
              <w:spacing w:after="20"/>
              <w:ind w:left="20"/>
              <w:jc w:val="both"/>
            </w:pPr>
            <w:r>
              <w:rPr>
                <w:rFonts w:ascii="Times New Roman"/>
                <w:b w:val="false"/>
                <w:i w:val="false"/>
                <w:color w:val="000000"/>
                <w:sz w:val="20"/>
              </w:rPr>
              <w:t>
циях технического и профессионального, послесреднего образования на</w:t>
            </w:r>
          </w:p>
          <w:p>
            <w:pPr>
              <w:spacing w:after="20"/>
              <w:ind w:left="20"/>
              <w:jc w:val="both"/>
            </w:pPr>
            <w:r>
              <w:rPr>
                <w:rFonts w:ascii="Times New Roman"/>
                <w:b w:val="false"/>
                <w:i w:val="false"/>
                <w:color w:val="000000"/>
                <w:sz w:val="20"/>
              </w:rPr>
              <w:t>
основании государственного образовательного заказа местных исполнитель-</w:t>
            </w:r>
          </w:p>
          <w:p>
            <w:pPr>
              <w:spacing w:after="20"/>
              <w:ind w:left="20"/>
              <w:jc w:val="both"/>
            </w:pPr>
            <w:r>
              <w:rPr>
                <w:rFonts w:ascii="Times New Roman"/>
                <w:b w:val="false"/>
                <w:i w:val="false"/>
                <w:color w:val="000000"/>
                <w:sz w:val="20"/>
              </w:rPr>
              <w:t>
ных органов"</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обучающихся в период обучения в организациях</w:t>
            </w:r>
          </w:p>
          <w:p>
            <w:pPr>
              <w:spacing w:after="20"/>
              <w:ind w:left="20"/>
              <w:jc w:val="both"/>
            </w:pPr>
            <w:r>
              <w:rPr>
                <w:rFonts w:ascii="Times New Roman"/>
                <w:b w:val="false"/>
                <w:i w:val="false"/>
                <w:color w:val="000000"/>
                <w:sz w:val="20"/>
              </w:rPr>
              <w:t>
технического и профессионального, послесреднего образования в рамках</w:t>
            </w:r>
          </w:p>
          <w:p>
            <w:pPr>
              <w:spacing w:after="20"/>
              <w:ind w:left="20"/>
              <w:jc w:val="both"/>
            </w:pPr>
            <w:r>
              <w:rPr>
                <w:rFonts w:ascii="Times New Roman"/>
                <w:b w:val="false"/>
                <w:i w:val="false"/>
                <w:color w:val="000000"/>
                <w:sz w:val="20"/>
              </w:rPr>
              <w:t>
государственного заказа местных исполнительных органов путем увеличения</w:t>
            </w:r>
          </w:p>
          <w:p>
            <w:pPr>
              <w:spacing w:after="20"/>
              <w:ind w:left="20"/>
              <w:jc w:val="both"/>
            </w:pPr>
            <w:r>
              <w:rPr>
                <w:rFonts w:ascii="Times New Roman"/>
                <w:b w:val="false"/>
                <w:i w:val="false"/>
                <w:color w:val="000000"/>
                <w:sz w:val="20"/>
              </w:rPr>
              <w:t>
размера стипендий студентам</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системы здравоохранения квалифицированными кадрами</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Создание эффективной системы профессиональной подготовки,</w:t>
            </w:r>
          </w:p>
          <w:p>
            <w:pPr>
              <w:spacing w:after="20"/>
              <w:ind w:left="20"/>
              <w:jc w:val="both"/>
            </w:pPr>
            <w:r>
              <w:rPr>
                <w:rFonts w:ascii="Times New Roman"/>
                <w:b w:val="false"/>
                <w:i w:val="false"/>
                <w:color w:val="000000"/>
                <w:sz w:val="20"/>
              </w:rPr>
              <w:t>
отвечающей потребностям общества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p>
            <w:pPr>
              <w:spacing w:after="20"/>
              <w:ind w:left="20"/>
              <w:jc w:val="both"/>
            </w:pPr>
            <w:r>
              <w:rPr>
                <w:rFonts w:ascii="Times New Roman"/>
                <w:b w:val="false"/>
                <w:i w:val="false"/>
                <w:color w:val="000000"/>
                <w:sz w:val="20"/>
              </w:rPr>
              <w:t>
учащихся-стипендиатов в</w:t>
            </w:r>
          </w:p>
          <w:p>
            <w:pPr>
              <w:spacing w:after="20"/>
              <w:ind w:left="20"/>
              <w:jc w:val="both"/>
            </w:pPr>
            <w:r>
              <w:rPr>
                <w:rFonts w:ascii="Times New Roman"/>
                <w:b w:val="false"/>
                <w:i w:val="false"/>
                <w:color w:val="000000"/>
                <w:sz w:val="20"/>
              </w:rPr>
              <w:t>
колледжах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9 271</w:t>
            </w:r>
          </w:p>
        </w:tc>
      </w:tr>
      <w:tr>
        <w:trPr>
          <w:trHeight w:val="30" w:hRule="atLeast"/>
        </w:trPr>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стипен-</w:t>
            </w:r>
          </w:p>
          <w:p>
            <w:pPr>
              <w:spacing w:after="20"/>
              <w:ind w:left="20"/>
              <w:jc w:val="both"/>
            </w:pPr>
            <w:r>
              <w:rPr>
                <w:rFonts w:ascii="Times New Roman"/>
                <w:b w:val="false"/>
                <w:i w:val="false"/>
                <w:color w:val="000000"/>
                <w:sz w:val="20"/>
              </w:rPr>
              <w:t>
дией учащихся-</w:t>
            </w:r>
          </w:p>
          <w:p>
            <w:pPr>
              <w:spacing w:after="20"/>
              <w:ind w:left="20"/>
              <w:jc w:val="both"/>
            </w:pPr>
            <w:r>
              <w:rPr>
                <w:rFonts w:ascii="Times New Roman"/>
                <w:b w:val="false"/>
                <w:i w:val="false"/>
                <w:color w:val="000000"/>
                <w:sz w:val="20"/>
              </w:rPr>
              <w:t>
стипендиатов в колледжах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460 258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798 547</w:t>
            </w:r>
          </w:p>
        </w:tc>
      </w:tr>
    </w:tbl>
    <w:bookmarkStart w:name="z104" w:id="102"/>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102"/>
    <w:p>
      <w:pPr>
        <w:spacing w:after="0"/>
        <w:ind w:left="0"/>
        <w:jc w:val="both"/>
      </w:pPr>
      <w:r>
        <w:rPr>
          <w:rFonts w:ascii="Times New Roman"/>
          <w:b w:val="false"/>
          <w:i w:val="false"/>
          <w:color w:val="000000"/>
          <w:sz w:val="28"/>
        </w:rPr>
        <w:t>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003"/>
        <w:gridCol w:w="465"/>
        <w:gridCol w:w="1894"/>
        <w:gridCol w:w="1894"/>
        <w:gridCol w:w="2611"/>
        <w:gridCol w:w="1894"/>
        <w:gridCol w:w="1895"/>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"Целевые текущие трансферты областным бюджетам, бюджетам городов</w:t>
            </w:r>
          </w:p>
          <w:p>
            <w:pPr>
              <w:spacing w:after="20"/>
              <w:ind w:left="20"/>
              <w:jc w:val="both"/>
            </w:pPr>
            <w:r>
              <w:rPr>
                <w:rFonts w:ascii="Times New Roman"/>
                <w:b w:val="false"/>
                <w:i w:val="false"/>
                <w:color w:val="000000"/>
                <w:sz w:val="20"/>
              </w:rPr>
              <w:t>
Астаны и Алматы на подготовку и переподготовку кадров"</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медицинских кадров в 2009 г. в рамках реализации</w:t>
            </w:r>
          </w:p>
          <w:p>
            <w:pPr>
              <w:spacing w:after="20"/>
              <w:ind w:left="20"/>
              <w:jc w:val="both"/>
            </w:pPr>
            <w:r>
              <w:rPr>
                <w:rFonts w:ascii="Times New Roman"/>
                <w:b w:val="false"/>
                <w:i w:val="false"/>
                <w:color w:val="000000"/>
                <w:sz w:val="20"/>
              </w:rPr>
              <w:t>
Стратегии региональной занятости и переподготовки кадров</w:t>
            </w:r>
          </w:p>
          <w:p>
            <w:pPr>
              <w:spacing w:after="20"/>
              <w:ind w:left="20"/>
              <w:jc w:val="both"/>
            </w:pPr>
            <w:r>
              <w:rPr>
                <w:rFonts w:ascii="Times New Roman"/>
                <w:b w:val="false"/>
                <w:i w:val="false"/>
                <w:color w:val="000000"/>
                <w:sz w:val="20"/>
              </w:rPr>
              <w:t>
("Дорожная карта")</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системы кадровых ресурсов и медицинской науки</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Обеспечение квалифицированными кадрами, отвечающими потребностям</w:t>
            </w:r>
          </w:p>
          <w:p>
            <w:pPr>
              <w:spacing w:after="20"/>
              <w:ind w:left="20"/>
              <w:jc w:val="both"/>
            </w:pPr>
            <w:r>
              <w:rPr>
                <w:rFonts w:ascii="Times New Roman"/>
                <w:b w:val="false"/>
                <w:i w:val="false"/>
                <w:color w:val="000000"/>
                <w:sz w:val="20"/>
              </w:rPr>
              <w:t>
общества</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Создание эффективной системы непрерывного профессионального</w:t>
            </w:r>
          </w:p>
          <w:p>
            <w:pPr>
              <w:spacing w:after="20"/>
              <w:ind w:left="20"/>
              <w:jc w:val="both"/>
            </w:pPr>
            <w:r>
              <w:rPr>
                <w:rFonts w:ascii="Times New Roman"/>
                <w:b w:val="false"/>
                <w:i w:val="false"/>
                <w:color w:val="000000"/>
                <w:sz w:val="20"/>
              </w:rPr>
              <w:t>
образования (послевузовское и повышение квалификации)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 с</w:t>
            </w:r>
          </w:p>
          <w:p>
            <w:pPr>
              <w:spacing w:after="20"/>
              <w:ind w:left="20"/>
              <w:jc w:val="both"/>
            </w:pPr>
            <w:r>
              <w:rPr>
                <w:rFonts w:ascii="Times New Roman"/>
                <w:b w:val="false"/>
                <w:i w:val="false"/>
                <w:color w:val="000000"/>
                <w:sz w:val="20"/>
              </w:rPr>
              <w:t>
медицинским образованием,</w:t>
            </w:r>
          </w:p>
          <w:p>
            <w:pPr>
              <w:spacing w:after="20"/>
              <w:ind w:left="20"/>
              <w:jc w:val="both"/>
            </w:pPr>
            <w:r>
              <w:rPr>
                <w:rFonts w:ascii="Times New Roman"/>
                <w:b w:val="false"/>
                <w:i w:val="false"/>
                <w:color w:val="000000"/>
                <w:sz w:val="20"/>
              </w:rPr>
              <w:t>
направленных на переподготов-</w:t>
            </w:r>
          </w:p>
          <w:p>
            <w:pPr>
              <w:spacing w:after="20"/>
              <w:ind w:left="20"/>
              <w:jc w:val="both"/>
            </w:pPr>
            <w:r>
              <w:rPr>
                <w:rFonts w:ascii="Times New Roman"/>
                <w:b w:val="false"/>
                <w:i w:val="false"/>
                <w:color w:val="000000"/>
                <w:sz w:val="20"/>
              </w:rPr>
              <w:t>
ку внутри страны*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267 702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5" w:id="103"/>
    <w:p>
      <w:pPr>
        <w:spacing w:after="0"/>
        <w:ind w:left="0"/>
        <w:jc w:val="both"/>
      </w:pPr>
      <w:r>
        <w:rPr>
          <w:rFonts w:ascii="Times New Roman"/>
          <w:b w:val="false"/>
          <w:i w:val="false"/>
          <w:color w:val="000000"/>
          <w:sz w:val="28"/>
        </w:rPr>
        <w:t>
      * - показатели количества специалистов в рамках соглашений между акимами областей, гг. Астана, Алматы и Министром здравоохранения</w:t>
      </w:r>
    </w:p>
    <w:bookmarkEnd w:id="103"/>
    <w:bookmarkStart w:name="z106" w:id="104"/>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104"/>
    <w:p>
      <w:pPr>
        <w:spacing w:after="0"/>
        <w:ind w:left="0"/>
        <w:jc w:val="both"/>
      </w:pPr>
      <w:r>
        <w:rPr>
          <w:rFonts w:ascii="Times New Roman"/>
          <w:b w:val="false"/>
          <w:i w:val="false"/>
          <w:color w:val="000000"/>
          <w:sz w:val="28"/>
        </w:rPr>
        <w:t>
      (Направленная на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1367"/>
        <w:gridCol w:w="849"/>
        <w:gridCol w:w="2168"/>
        <w:gridCol w:w="2168"/>
        <w:gridCol w:w="1826"/>
        <w:gridCol w:w="1823"/>
        <w:gridCol w:w="1824"/>
      </w:tblGrid>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"Информационно-аналитические услуги населению"</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населения Республики Казахстан к медицинской</w:t>
            </w:r>
          </w:p>
          <w:p>
            <w:pPr>
              <w:spacing w:after="20"/>
              <w:ind w:left="20"/>
              <w:jc w:val="both"/>
            </w:pPr>
            <w:r>
              <w:rPr>
                <w:rFonts w:ascii="Times New Roman"/>
                <w:b w:val="false"/>
                <w:i w:val="false"/>
                <w:color w:val="000000"/>
                <w:sz w:val="20"/>
              </w:rPr>
              <w:t>
информации, размещаемой на казахстанском сегменте глобальной сети</w:t>
            </w:r>
          </w:p>
          <w:p>
            <w:pPr>
              <w:spacing w:after="20"/>
              <w:ind w:left="20"/>
              <w:jc w:val="both"/>
            </w:pPr>
            <w:r>
              <w:rPr>
                <w:rFonts w:ascii="Times New Roman"/>
                <w:b w:val="false"/>
                <w:i w:val="false"/>
                <w:color w:val="000000"/>
                <w:sz w:val="20"/>
              </w:rPr>
              <w:t>
Интернет, популяризация задач здравоохранения и медицины в Казахстане</w:t>
            </w:r>
          </w:p>
          <w:p>
            <w:pPr>
              <w:spacing w:after="20"/>
              <w:ind w:left="20"/>
              <w:jc w:val="both"/>
            </w:pPr>
            <w:r>
              <w:rPr>
                <w:rFonts w:ascii="Times New Roman"/>
                <w:b w:val="false"/>
                <w:i w:val="false"/>
                <w:color w:val="000000"/>
                <w:sz w:val="20"/>
              </w:rPr>
              <w:t>
посредством информационно-коммуникационных технологий</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инфраструктуры здравоохранения</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посетителей</w:t>
            </w:r>
          </w:p>
          <w:p>
            <w:pPr>
              <w:spacing w:after="20"/>
              <w:ind w:left="20"/>
              <w:jc w:val="both"/>
            </w:pPr>
            <w:r>
              <w:rPr>
                <w:rFonts w:ascii="Times New Roman"/>
                <w:b w:val="false"/>
                <w:i w:val="false"/>
                <w:color w:val="000000"/>
                <w:sz w:val="20"/>
              </w:rPr>
              <w:t>
информационно-познаватель-</w:t>
            </w:r>
          </w:p>
          <w:p>
            <w:pPr>
              <w:spacing w:after="20"/>
              <w:ind w:left="20"/>
              <w:jc w:val="both"/>
            </w:pPr>
            <w:r>
              <w:rPr>
                <w:rFonts w:ascii="Times New Roman"/>
                <w:b w:val="false"/>
                <w:i w:val="false"/>
                <w:color w:val="000000"/>
                <w:sz w:val="20"/>
              </w:rPr>
              <w:t>
ного веб-портала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w:t>
            </w:r>
          </w:p>
          <w:p>
            <w:pPr>
              <w:spacing w:after="20"/>
              <w:ind w:left="20"/>
              <w:jc w:val="both"/>
            </w:pPr>
            <w:r>
              <w:rPr>
                <w:rFonts w:ascii="Times New Roman"/>
                <w:b w:val="false"/>
                <w:i w:val="false"/>
                <w:color w:val="000000"/>
                <w:sz w:val="20"/>
              </w:rPr>
              <w:t>
тители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качества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оказы-</w:t>
            </w:r>
          </w:p>
          <w:p>
            <w:pPr>
              <w:spacing w:after="20"/>
              <w:ind w:left="20"/>
              <w:jc w:val="both"/>
            </w:pPr>
            <w:r>
              <w:rPr>
                <w:rFonts w:ascii="Times New Roman"/>
                <w:b w:val="false"/>
                <w:i w:val="false"/>
                <w:color w:val="000000"/>
                <w:sz w:val="20"/>
              </w:rPr>
              <w:t>
ваемых государственными</w:t>
            </w:r>
          </w:p>
          <w:p>
            <w:pPr>
              <w:spacing w:after="20"/>
              <w:ind w:left="20"/>
              <w:jc w:val="both"/>
            </w:pPr>
            <w:r>
              <w:rPr>
                <w:rFonts w:ascii="Times New Roman"/>
                <w:b w:val="false"/>
                <w:i w:val="false"/>
                <w:color w:val="000000"/>
                <w:sz w:val="20"/>
              </w:rPr>
              <w:t>
органами и организациями</w:t>
            </w:r>
          </w:p>
          <w:p>
            <w:pPr>
              <w:spacing w:after="20"/>
              <w:ind w:left="20"/>
              <w:jc w:val="both"/>
            </w:pPr>
            <w:r>
              <w:rPr>
                <w:rFonts w:ascii="Times New Roman"/>
                <w:b w:val="false"/>
                <w:i w:val="false"/>
                <w:color w:val="000000"/>
                <w:sz w:val="20"/>
              </w:rPr>
              <w:t>
здравоохранения в</w:t>
            </w:r>
          </w:p>
          <w:p>
            <w:pPr>
              <w:spacing w:after="20"/>
              <w:ind w:left="20"/>
              <w:jc w:val="both"/>
            </w:pPr>
            <w:r>
              <w:rPr>
                <w:rFonts w:ascii="Times New Roman"/>
                <w:b w:val="false"/>
                <w:i w:val="false"/>
                <w:color w:val="000000"/>
                <w:sz w:val="20"/>
              </w:rPr>
              <w:t>
электронном виде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эффективности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p>
            <w:pPr>
              <w:spacing w:after="20"/>
              <w:ind w:left="20"/>
              <w:jc w:val="both"/>
            </w:pPr>
            <w:r>
              <w:rPr>
                <w:rFonts w:ascii="Times New Roman"/>
                <w:b w:val="false"/>
                <w:i w:val="false"/>
                <w:color w:val="000000"/>
                <w:sz w:val="20"/>
              </w:rPr>
              <w:t>
зарегистрированных</w:t>
            </w:r>
          </w:p>
          <w:p>
            <w:pPr>
              <w:spacing w:after="20"/>
              <w:ind w:left="20"/>
              <w:jc w:val="both"/>
            </w:pPr>
            <w:r>
              <w:rPr>
                <w:rFonts w:ascii="Times New Roman"/>
                <w:b w:val="false"/>
                <w:i w:val="false"/>
                <w:color w:val="000000"/>
                <w:sz w:val="20"/>
              </w:rPr>
              <w:t>
пользователей портала, %</w:t>
            </w:r>
          </w:p>
          <w:p>
            <w:pPr>
              <w:spacing w:after="20"/>
              <w:ind w:left="20"/>
              <w:jc w:val="both"/>
            </w:pPr>
            <w:r>
              <w:rPr>
                <w:rFonts w:ascii="Times New Roman"/>
                <w:b w:val="false"/>
                <w:i w:val="false"/>
                <w:color w:val="000000"/>
                <w:sz w:val="20"/>
              </w:rPr>
              <w:t>
от количества посетителей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результата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удовлетворенности</w:t>
            </w:r>
          </w:p>
          <w:p>
            <w:pPr>
              <w:spacing w:after="20"/>
              <w:ind w:left="20"/>
              <w:jc w:val="both"/>
            </w:pPr>
            <w:r>
              <w:rPr>
                <w:rFonts w:ascii="Times New Roman"/>
                <w:b w:val="false"/>
                <w:i w:val="false"/>
                <w:color w:val="000000"/>
                <w:sz w:val="20"/>
              </w:rPr>
              <w:t>
пользователей портала, %</w:t>
            </w:r>
          </w:p>
          <w:p>
            <w:pPr>
              <w:spacing w:after="20"/>
              <w:ind w:left="20"/>
              <w:jc w:val="both"/>
            </w:pPr>
            <w:r>
              <w:rPr>
                <w:rFonts w:ascii="Times New Roman"/>
                <w:b w:val="false"/>
                <w:i w:val="false"/>
                <w:color w:val="000000"/>
                <w:sz w:val="20"/>
              </w:rPr>
              <w:t>
от опрошенных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88 382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105"/>
    <w:p>
      <w:pPr>
        <w:spacing w:after="0"/>
        <w:ind w:left="0"/>
        <w:jc w:val="left"/>
      </w:pPr>
      <w:r>
        <w:rPr>
          <w:rFonts w:ascii="Times New Roman"/>
          <w:b/>
          <w:i w:val="false"/>
          <w:color w:val="000000"/>
        </w:rPr>
        <w:t xml:space="preserve">   Бюджетная программа Министерства здравоохранения</w:t>
      </w:r>
      <w:r>
        <w:br/>
      </w:r>
      <w:r>
        <w:rPr>
          <w:rFonts w:ascii="Times New Roman"/>
          <w:b/>
          <w:i w:val="false"/>
          <w:color w:val="000000"/>
        </w:rPr>
        <w:t>Республики Казахстан</w:t>
      </w:r>
    </w:p>
    <w:bookmarkEnd w:id="105"/>
    <w:p>
      <w:pPr>
        <w:spacing w:after="0"/>
        <w:ind w:left="0"/>
        <w:jc w:val="both"/>
      </w:pPr>
      <w:r>
        <w:rPr>
          <w:rFonts w:ascii="Times New Roman"/>
          <w:b w:val="false"/>
          <w:i w:val="false"/>
          <w:color w:val="000000"/>
          <w:sz w:val="28"/>
        </w:rPr>
        <w:t>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800"/>
        <w:gridCol w:w="452"/>
        <w:gridCol w:w="1840"/>
        <w:gridCol w:w="1841"/>
        <w:gridCol w:w="3406"/>
        <w:gridCol w:w="1841"/>
        <w:gridCol w:w="1842"/>
      </w:tblGrid>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w:t>
            </w:r>
          </w:p>
          <w:p>
            <w:pPr>
              <w:spacing w:after="20"/>
              <w:ind w:left="20"/>
              <w:jc w:val="both"/>
            </w:pPr>
            <w:r>
              <w:rPr>
                <w:rFonts w:ascii="Times New Roman"/>
                <w:b w:val="false"/>
                <w:i w:val="false"/>
                <w:color w:val="000000"/>
                <w:sz w:val="20"/>
              </w:rPr>
              <w:t>
программа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"Целевые текущие трансферты областным бюджетам, бюджетам городов</w:t>
            </w:r>
          </w:p>
          <w:p>
            <w:pPr>
              <w:spacing w:after="20"/>
              <w:ind w:left="20"/>
              <w:jc w:val="both"/>
            </w:pPr>
            <w:r>
              <w:rPr>
                <w:rFonts w:ascii="Times New Roman"/>
                <w:b w:val="false"/>
                <w:i w:val="false"/>
                <w:color w:val="000000"/>
                <w:sz w:val="20"/>
              </w:rPr>
              <w:t>
Астаны и Алматы на капитальный, текущий ремонт объектов здравоохранения</w:t>
            </w:r>
          </w:p>
          <w:p>
            <w:pPr>
              <w:spacing w:after="20"/>
              <w:ind w:left="20"/>
              <w:jc w:val="both"/>
            </w:pPr>
            <w:r>
              <w:rPr>
                <w:rFonts w:ascii="Times New Roman"/>
                <w:b w:val="false"/>
                <w:i w:val="false"/>
                <w:color w:val="000000"/>
                <w:sz w:val="20"/>
              </w:rPr>
              <w:t>
в рамках реализации стратегии региональной занятости и переподготовки</w:t>
            </w:r>
          </w:p>
          <w:p>
            <w:pPr>
              <w:spacing w:after="20"/>
              <w:ind w:left="20"/>
              <w:jc w:val="both"/>
            </w:pPr>
            <w:r>
              <w:rPr>
                <w:rFonts w:ascii="Times New Roman"/>
                <w:b w:val="false"/>
                <w:i w:val="false"/>
                <w:color w:val="000000"/>
                <w:sz w:val="20"/>
              </w:rPr>
              <w:t>
кадров"</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текущий ремонт, в том числе утепление объектов</w:t>
            </w:r>
          </w:p>
          <w:p>
            <w:pPr>
              <w:spacing w:after="20"/>
              <w:ind w:left="20"/>
              <w:jc w:val="both"/>
            </w:pPr>
            <w:r>
              <w:rPr>
                <w:rFonts w:ascii="Times New Roman"/>
                <w:b w:val="false"/>
                <w:i w:val="false"/>
                <w:color w:val="000000"/>
                <w:sz w:val="20"/>
              </w:rPr>
              <w:t>
здравоохранения в 2009 г. в рамках реализации Стратегии региональной</w:t>
            </w:r>
          </w:p>
          <w:p>
            <w:pPr>
              <w:spacing w:after="20"/>
              <w:ind w:left="20"/>
              <w:jc w:val="both"/>
            </w:pPr>
            <w:r>
              <w:rPr>
                <w:rFonts w:ascii="Times New Roman"/>
                <w:b w:val="false"/>
                <w:i w:val="false"/>
                <w:color w:val="000000"/>
                <w:sz w:val="20"/>
              </w:rPr>
              <w:t>
занятости и переподготовки кадров ("Дорожная карта") с целью создания</w:t>
            </w:r>
          </w:p>
          <w:p>
            <w:pPr>
              <w:spacing w:after="20"/>
              <w:ind w:left="20"/>
              <w:jc w:val="both"/>
            </w:pPr>
            <w:r>
              <w:rPr>
                <w:rFonts w:ascii="Times New Roman"/>
                <w:b w:val="false"/>
                <w:i w:val="false"/>
                <w:color w:val="000000"/>
                <w:sz w:val="20"/>
              </w:rPr>
              <w:t>
новых рабочих мест и обеспечение занятости, а также условий для</w:t>
            </w:r>
          </w:p>
          <w:p>
            <w:pPr>
              <w:spacing w:after="20"/>
              <w:ind w:left="20"/>
              <w:jc w:val="both"/>
            </w:pPr>
            <w:r>
              <w:rPr>
                <w:rFonts w:ascii="Times New Roman"/>
                <w:b w:val="false"/>
                <w:i w:val="false"/>
                <w:color w:val="000000"/>
                <w:sz w:val="20"/>
              </w:rPr>
              <w:t>
повышения качества оказания медицинских услуг.</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управления системой здравоохранения</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Совершенствование системы управления и финансирования</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Совершенствование системы управления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количества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отремонтиро-</w:t>
            </w:r>
          </w:p>
          <w:p>
            <w:pPr>
              <w:spacing w:after="20"/>
              <w:ind w:left="20"/>
              <w:jc w:val="both"/>
            </w:pPr>
            <w:r>
              <w:rPr>
                <w:rFonts w:ascii="Times New Roman"/>
                <w:b w:val="false"/>
                <w:i w:val="false"/>
                <w:color w:val="000000"/>
                <w:sz w:val="20"/>
              </w:rPr>
              <w:t>
ванных зданий*</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создаваемых</w:t>
            </w:r>
          </w:p>
          <w:p>
            <w:pPr>
              <w:spacing w:after="20"/>
              <w:ind w:left="20"/>
              <w:jc w:val="both"/>
            </w:pPr>
            <w:r>
              <w:rPr>
                <w:rFonts w:ascii="Times New Roman"/>
                <w:b w:val="false"/>
                <w:i w:val="false"/>
                <w:color w:val="000000"/>
                <w:sz w:val="20"/>
              </w:rPr>
              <w:t>
рабочих мест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программы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w:t>
            </w:r>
          </w:p>
          <w:p>
            <w:pPr>
              <w:spacing w:after="20"/>
              <w:ind w:left="20"/>
              <w:jc w:val="both"/>
            </w:pPr>
            <w:r>
              <w:rPr>
                <w:rFonts w:ascii="Times New Roman"/>
                <w:b w:val="false"/>
                <w:i w:val="false"/>
                <w:color w:val="000000"/>
                <w:sz w:val="20"/>
              </w:rPr>
              <w:t>
тенге</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10 068 200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8" w:id="106"/>
    <w:p>
      <w:pPr>
        <w:spacing w:after="0"/>
        <w:ind w:left="0"/>
        <w:jc w:val="both"/>
      </w:pPr>
      <w:r>
        <w:rPr>
          <w:rFonts w:ascii="Times New Roman"/>
          <w:b w:val="false"/>
          <w:i w:val="false"/>
          <w:color w:val="000000"/>
          <w:sz w:val="28"/>
        </w:rPr>
        <w:t>
      * - включены объекты здравоохранения в рамках соглашения между Акимами областей, гг. Астана, Алматы и Министром здравоохранения</w:t>
      </w:r>
    </w:p>
    <w:bookmarkEnd w:id="106"/>
    <w:bookmarkStart w:name="z109" w:id="107"/>
    <w:p>
      <w:pPr>
        <w:spacing w:after="0"/>
        <w:ind w:left="0"/>
        <w:jc w:val="left"/>
      </w:pPr>
      <w:r>
        <w:rPr>
          <w:rFonts w:ascii="Times New Roman"/>
          <w:b/>
          <w:i w:val="false"/>
          <w:color w:val="000000"/>
        </w:rPr>
        <w:t xml:space="preserve">  Свод бюджетных расходов</w:t>
      </w:r>
    </w:p>
    <w:bookmarkEnd w:id="107"/>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2067"/>
        <w:gridCol w:w="2278"/>
        <w:gridCol w:w="2594"/>
        <w:gridCol w:w="2279"/>
        <w:gridCol w:w="2279"/>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Действующие программы,</w:t>
            </w:r>
          </w:p>
          <w:p>
            <w:pPr>
              <w:spacing w:after="20"/>
              <w:ind w:left="20"/>
              <w:jc w:val="both"/>
            </w:pPr>
            <w:r>
              <w:rPr>
                <w:rFonts w:ascii="Times New Roman"/>
                <w:b w:val="false"/>
                <w:i w:val="false"/>
                <w:color w:val="000000"/>
                <w:sz w:val="20"/>
              </w:rPr>
              <w:t>
из них: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86 451 004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120 258 448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158 481 699,5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238 536 922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222 892 267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w:t>
            </w:r>
          </w:p>
          <w:p>
            <w:pPr>
              <w:spacing w:after="20"/>
              <w:ind w:left="20"/>
              <w:jc w:val="both"/>
            </w:pPr>
            <w:r>
              <w:rPr>
                <w:rFonts w:ascii="Times New Roman"/>
                <w:b w:val="false"/>
                <w:i w:val="false"/>
                <w:color w:val="000000"/>
                <w:sz w:val="20"/>
              </w:rPr>
              <w:t>
программы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53 050 632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63 341 181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76 828 575,5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106 742 013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141 323 450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развития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33 400 372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56 917 267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81 653 124,0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131 794 909</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81 568 817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Программы, предлагаемые</w:t>
            </w:r>
          </w:p>
          <w:p>
            <w:pPr>
              <w:spacing w:after="20"/>
              <w:ind w:left="20"/>
              <w:jc w:val="both"/>
            </w:pPr>
            <w:r>
              <w:rPr>
                <w:rFonts w:ascii="Times New Roman"/>
                <w:b w:val="false"/>
                <w:i w:val="false"/>
                <w:color w:val="000000"/>
                <w:sz w:val="20"/>
              </w:rPr>
              <w:t>
к разработке, из них: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26 577 186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26 825 344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29 044 695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w:t>
            </w:r>
          </w:p>
          <w:p>
            <w:pPr>
              <w:spacing w:after="20"/>
              <w:ind w:left="20"/>
              <w:jc w:val="both"/>
            </w:pPr>
            <w:r>
              <w:rPr>
                <w:rFonts w:ascii="Times New Roman"/>
                <w:b w:val="false"/>
                <w:i w:val="false"/>
                <w:color w:val="000000"/>
                <w:sz w:val="20"/>
              </w:rPr>
              <w:t>
программы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26 577 186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26 825 344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29 044 695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развития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 из них: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86 451 004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120 258 448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185 058 885,5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265 362 266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251 936 962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w:t>
            </w:r>
          </w:p>
          <w:p>
            <w:pPr>
              <w:spacing w:after="20"/>
              <w:ind w:left="20"/>
              <w:jc w:val="both"/>
            </w:pPr>
            <w:r>
              <w:rPr>
                <w:rFonts w:ascii="Times New Roman"/>
                <w:b w:val="false"/>
                <w:i w:val="false"/>
                <w:color w:val="000000"/>
                <w:sz w:val="20"/>
              </w:rPr>
              <w:t>
программы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53 050 632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63 341 181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103 405 761,5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133 567 357</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170 368 145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развития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33 400 372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56 917 267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81 653 124,0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131 794 909</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81 568 817</w:t>
            </w:r>
          </w:p>
        </w:tc>
      </w:tr>
    </w:tbl>
    <w:bookmarkStart w:name="z110" w:id="108"/>
    <w:p>
      <w:pPr>
        <w:spacing w:after="0"/>
        <w:ind w:left="0"/>
        <w:jc w:val="left"/>
      </w:pPr>
      <w:r>
        <w:rPr>
          <w:rFonts w:ascii="Times New Roman"/>
          <w:b/>
          <w:i w:val="false"/>
          <w:color w:val="000000"/>
        </w:rPr>
        <w:t xml:space="preserve">   Распределение расходов по стратегическим направлениям и</w:t>
      </w:r>
      <w:r>
        <w:br/>
      </w:r>
      <w:r>
        <w:rPr>
          <w:rFonts w:ascii="Times New Roman"/>
          <w:b/>
          <w:i w:val="false"/>
          <w:color w:val="000000"/>
        </w:rPr>
        <w:t>бюджетным программам Министерства здравоохранения</w:t>
      </w:r>
      <w:r>
        <w:br/>
      </w:r>
      <w:r>
        <w:rPr>
          <w:rFonts w:ascii="Times New Roman"/>
          <w:b/>
          <w:i w:val="false"/>
          <w:color w:val="000000"/>
        </w:rPr>
        <w:t>Республики Казахстан</w:t>
      </w:r>
    </w:p>
    <w:bookmarkEnd w:id="108"/>
    <w:p>
      <w:pPr>
        <w:spacing w:after="0"/>
        <w:ind w:left="0"/>
        <w:jc w:val="both"/>
      </w:pPr>
      <w:r>
        <w:rPr>
          <w:rFonts w:ascii="Times New Roman"/>
          <w:b w:val="false"/>
          <w:i w:val="false"/>
          <w:color w:val="000000"/>
          <w:sz w:val="28"/>
        </w:rPr>
        <w:t>
                                                               в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55"/>
        <w:gridCol w:w="661"/>
        <w:gridCol w:w="545"/>
        <w:gridCol w:w="1965"/>
        <w:gridCol w:w="2140"/>
        <w:gridCol w:w="2140"/>
        <w:gridCol w:w="2140"/>
        <w:gridCol w:w="2141"/>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направления и</w:t>
            </w:r>
          </w:p>
          <w:p>
            <w:pPr>
              <w:spacing w:after="20"/>
              <w:ind w:left="20"/>
              <w:jc w:val="both"/>
            </w:pPr>
            <w:r>
              <w:rPr>
                <w:rFonts w:ascii="Times New Roman"/>
                <w:b w:val="false"/>
                <w:i w:val="false"/>
                <w:color w:val="000000"/>
                <w:sz w:val="20"/>
              </w:rPr>
              <w:t>
бюджетные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Укрепление здоровья граждан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35 154 984,0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43 663 114,0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68 484 072,0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96 633 553,0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127 029 313,0</w:t>
            </w: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и</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10 460 513,0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15 580 623,0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30 220 360,0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35 093 988,0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43 495 603,0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санитарно-</w:t>
            </w:r>
          </w:p>
          <w:p>
            <w:pPr>
              <w:spacing w:after="20"/>
              <w:ind w:left="20"/>
              <w:jc w:val="both"/>
            </w:pPr>
            <w:r>
              <w:rPr>
                <w:rFonts w:ascii="Times New Roman"/>
                <w:b w:val="false"/>
                <w:i w:val="false"/>
                <w:color w:val="000000"/>
                <w:sz w:val="20"/>
              </w:rPr>
              <w:t>
эпидемиологического</w:t>
            </w:r>
          </w:p>
          <w:p>
            <w:pPr>
              <w:spacing w:after="20"/>
              <w:ind w:left="20"/>
              <w:jc w:val="both"/>
            </w:pPr>
            <w:r>
              <w:rPr>
                <w:rFonts w:ascii="Times New Roman"/>
                <w:b w:val="false"/>
                <w:i w:val="false"/>
                <w:color w:val="000000"/>
                <w:sz w:val="20"/>
              </w:rPr>
              <w:t>
благополучия населения на</w:t>
            </w:r>
          </w:p>
          <w:p>
            <w:pPr>
              <w:spacing w:after="20"/>
              <w:ind w:left="20"/>
              <w:jc w:val="both"/>
            </w:pPr>
            <w:r>
              <w:rPr>
                <w:rFonts w:ascii="Times New Roman"/>
                <w:b w:val="false"/>
                <w:i w:val="false"/>
                <w:color w:val="000000"/>
                <w:sz w:val="20"/>
              </w:rPr>
              <w:t>
республиканском уровне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1742 257,0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1 894 764,0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7 035 897,0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8 483 519,0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10 437 757,0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специального</w:t>
            </w:r>
          </w:p>
          <w:p>
            <w:pPr>
              <w:spacing w:after="20"/>
              <w:ind w:left="20"/>
              <w:jc w:val="both"/>
            </w:pPr>
            <w:r>
              <w:rPr>
                <w:rFonts w:ascii="Times New Roman"/>
                <w:b w:val="false"/>
                <w:i w:val="false"/>
                <w:color w:val="000000"/>
                <w:sz w:val="20"/>
              </w:rPr>
              <w:t>
медицинского резерва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27 538,0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гарантированного</w:t>
            </w:r>
          </w:p>
          <w:p>
            <w:pPr>
              <w:spacing w:after="20"/>
              <w:ind w:left="20"/>
              <w:jc w:val="both"/>
            </w:pPr>
            <w:r>
              <w:rPr>
                <w:rFonts w:ascii="Times New Roman"/>
                <w:b w:val="false"/>
                <w:i w:val="false"/>
                <w:color w:val="000000"/>
                <w:sz w:val="20"/>
              </w:rPr>
              <w:t>
объема бесплатной, медицинской</w:t>
            </w:r>
          </w:p>
          <w:p>
            <w:pPr>
              <w:spacing w:after="20"/>
              <w:ind w:left="20"/>
              <w:jc w:val="both"/>
            </w:pPr>
            <w:r>
              <w:rPr>
                <w:rFonts w:ascii="Times New Roman"/>
                <w:b w:val="false"/>
                <w:i w:val="false"/>
                <w:color w:val="000000"/>
                <w:sz w:val="20"/>
              </w:rPr>
              <w:t>
помощи за счет средств</w:t>
            </w:r>
          </w:p>
          <w:p>
            <w:pPr>
              <w:spacing w:after="20"/>
              <w:ind w:left="20"/>
              <w:jc w:val="both"/>
            </w:pPr>
            <w:r>
              <w:rPr>
                <w:rFonts w:ascii="Times New Roman"/>
                <w:b w:val="false"/>
                <w:i w:val="false"/>
                <w:color w:val="000000"/>
                <w:sz w:val="20"/>
              </w:rPr>
              <w:t>
республиканского бюджета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8 701 987,0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13 667 013,0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23 161 479,0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26 582 931,0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33 023 796,0</w:t>
            </w: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ф</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24 694 471,0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28 082 491,0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38 263 712,0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61 539 565,0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83 533 710,0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p>
            <w:pPr>
              <w:spacing w:after="20"/>
              <w:ind w:left="20"/>
              <w:jc w:val="both"/>
            </w:pPr>
            <w:r>
              <w:rPr>
                <w:rFonts w:ascii="Times New Roman"/>
                <w:b w:val="false"/>
                <w:i w:val="false"/>
                <w:color w:val="000000"/>
                <w:sz w:val="20"/>
              </w:rPr>
              <w:t>
областным бюджетам, бюджетам</w:t>
            </w:r>
          </w:p>
          <w:p>
            <w:pPr>
              <w:spacing w:after="20"/>
              <w:ind w:left="20"/>
              <w:jc w:val="both"/>
            </w:pPr>
            <w:r>
              <w:rPr>
                <w:rFonts w:ascii="Times New Roman"/>
                <w:b w:val="false"/>
                <w:i w:val="false"/>
                <w:color w:val="000000"/>
                <w:sz w:val="20"/>
              </w:rPr>
              <w:t>
городов Астаны и Алматы на</w:t>
            </w:r>
          </w:p>
          <w:p>
            <w:pPr>
              <w:spacing w:after="20"/>
              <w:ind w:left="20"/>
              <w:jc w:val="both"/>
            </w:pPr>
            <w:r>
              <w:rPr>
                <w:rFonts w:ascii="Times New Roman"/>
                <w:b w:val="false"/>
                <w:i w:val="false"/>
                <w:color w:val="000000"/>
                <w:sz w:val="20"/>
              </w:rPr>
              <w:t>
обеспечение и расширение</w:t>
            </w:r>
          </w:p>
          <w:p>
            <w:pPr>
              <w:spacing w:after="20"/>
              <w:ind w:left="20"/>
              <w:jc w:val="both"/>
            </w:pPr>
            <w:r>
              <w:rPr>
                <w:rFonts w:ascii="Times New Roman"/>
                <w:b w:val="false"/>
                <w:i w:val="false"/>
                <w:color w:val="000000"/>
                <w:sz w:val="20"/>
              </w:rPr>
              <w:t>
гарантированного объема</w:t>
            </w:r>
          </w:p>
          <w:p>
            <w:pPr>
              <w:spacing w:after="20"/>
              <w:ind w:left="20"/>
              <w:jc w:val="both"/>
            </w:pPr>
            <w:r>
              <w:rPr>
                <w:rFonts w:ascii="Times New Roman"/>
                <w:b w:val="false"/>
                <w:i w:val="false"/>
                <w:color w:val="000000"/>
                <w:sz w:val="20"/>
              </w:rPr>
              <w:t>
бесплатной медицинской помощи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15 510 319,0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25 698 954,0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27 997 379,0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p>
            <w:pPr>
              <w:spacing w:after="20"/>
              <w:ind w:left="20"/>
              <w:jc w:val="both"/>
            </w:pPr>
            <w:r>
              <w:rPr>
                <w:rFonts w:ascii="Times New Roman"/>
                <w:b w:val="false"/>
                <w:i w:val="false"/>
                <w:color w:val="000000"/>
                <w:sz w:val="20"/>
              </w:rPr>
              <w:t>
областным бюджетам, бюджетам</w:t>
            </w:r>
          </w:p>
          <w:p>
            <w:pPr>
              <w:spacing w:after="20"/>
              <w:ind w:left="20"/>
              <w:jc w:val="both"/>
            </w:pPr>
            <w:r>
              <w:rPr>
                <w:rFonts w:ascii="Times New Roman"/>
                <w:b w:val="false"/>
                <w:i w:val="false"/>
                <w:color w:val="000000"/>
                <w:sz w:val="20"/>
              </w:rPr>
              <w:t>
городов Астаны и Алматы на</w:t>
            </w:r>
          </w:p>
          <w:p>
            <w:pPr>
              <w:spacing w:after="20"/>
              <w:ind w:left="20"/>
              <w:jc w:val="both"/>
            </w:pPr>
            <w:r>
              <w:rPr>
                <w:rFonts w:ascii="Times New Roman"/>
                <w:b w:val="false"/>
                <w:i w:val="false"/>
                <w:color w:val="000000"/>
                <w:sz w:val="20"/>
              </w:rPr>
              <w:t>
содержание вновь вводимых</w:t>
            </w:r>
          </w:p>
          <w:p>
            <w:pPr>
              <w:spacing w:after="20"/>
              <w:ind w:left="20"/>
              <w:jc w:val="both"/>
            </w:pPr>
            <w:r>
              <w:rPr>
                <w:rFonts w:ascii="Times New Roman"/>
                <w:b w:val="false"/>
                <w:i w:val="false"/>
                <w:color w:val="000000"/>
                <w:sz w:val="20"/>
              </w:rPr>
              <w:t>
объектов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585 435,0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2 097 744,0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7 464 675,0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23 244 814,0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p>
            <w:pPr>
              <w:spacing w:after="20"/>
              <w:ind w:left="20"/>
              <w:jc w:val="both"/>
            </w:pPr>
            <w:r>
              <w:rPr>
                <w:rFonts w:ascii="Times New Roman"/>
                <w:b w:val="false"/>
                <w:i w:val="false"/>
                <w:color w:val="000000"/>
                <w:sz w:val="20"/>
              </w:rPr>
              <w:t>
областным бюджетам, бюджетам</w:t>
            </w:r>
          </w:p>
          <w:p>
            <w:pPr>
              <w:spacing w:after="20"/>
              <w:ind w:left="20"/>
              <w:jc w:val="both"/>
            </w:pPr>
            <w:r>
              <w:rPr>
                <w:rFonts w:ascii="Times New Roman"/>
                <w:b w:val="false"/>
                <w:i w:val="false"/>
                <w:color w:val="000000"/>
                <w:sz w:val="20"/>
              </w:rPr>
              <w:t>
городов Астаны и Алматы</w:t>
            </w:r>
          </w:p>
          <w:p>
            <w:pPr>
              <w:spacing w:after="20"/>
              <w:ind w:left="20"/>
              <w:jc w:val="both"/>
            </w:pPr>
            <w:r>
              <w:rPr>
                <w:rFonts w:ascii="Times New Roman"/>
                <w:b w:val="false"/>
                <w:i w:val="false"/>
                <w:color w:val="000000"/>
                <w:sz w:val="20"/>
              </w:rPr>
              <w:t>
на закуп лекарственных</w:t>
            </w:r>
          </w:p>
          <w:p>
            <w:pPr>
              <w:spacing w:after="20"/>
              <w:ind w:left="20"/>
              <w:jc w:val="both"/>
            </w:pPr>
            <w:r>
              <w:rPr>
                <w:rFonts w:ascii="Times New Roman"/>
                <w:b w:val="false"/>
                <w:i w:val="false"/>
                <w:color w:val="000000"/>
                <w:sz w:val="20"/>
              </w:rPr>
              <w:t>
средств, вакцин и других</w:t>
            </w:r>
          </w:p>
          <w:p>
            <w:pPr>
              <w:spacing w:after="20"/>
              <w:ind w:left="20"/>
              <w:jc w:val="both"/>
            </w:pPr>
            <w:r>
              <w:rPr>
                <w:rFonts w:ascii="Times New Roman"/>
                <w:b w:val="false"/>
                <w:i w:val="false"/>
                <w:color w:val="000000"/>
                <w:sz w:val="20"/>
              </w:rPr>
              <w:t>
иммунобиологических препаратов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6 499 190,0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10 308 949,0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11 383 031,0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12 868 005,0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14 833 907,0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p>
            <w:pPr>
              <w:spacing w:after="20"/>
              <w:ind w:left="20"/>
              <w:jc w:val="both"/>
            </w:pPr>
            <w:r>
              <w:rPr>
                <w:rFonts w:ascii="Times New Roman"/>
                <w:b w:val="false"/>
                <w:i w:val="false"/>
                <w:color w:val="000000"/>
                <w:sz w:val="20"/>
              </w:rPr>
              <w:t>
областным бюджетам, бюджетам</w:t>
            </w:r>
          </w:p>
          <w:p>
            <w:pPr>
              <w:spacing w:after="20"/>
              <w:ind w:left="20"/>
              <w:jc w:val="both"/>
            </w:pPr>
            <w:r>
              <w:rPr>
                <w:rFonts w:ascii="Times New Roman"/>
                <w:b w:val="false"/>
                <w:i w:val="false"/>
                <w:color w:val="000000"/>
                <w:sz w:val="20"/>
              </w:rPr>
              <w:t>
городов Астаны и Алматы на</w:t>
            </w:r>
          </w:p>
          <w:p>
            <w:pPr>
              <w:spacing w:after="20"/>
              <w:ind w:left="20"/>
              <w:jc w:val="both"/>
            </w:pPr>
            <w:r>
              <w:rPr>
                <w:rFonts w:ascii="Times New Roman"/>
                <w:b w:val="false"/>
                <w:i w:val="false"/>
                <w:color w:val="000000"/>
                <w:sz w:val="20"/>
              </w:rPr>
              <w:t>
материально-техническое</w:t>
            </w:r>
          </w:p>
          <w:p>
            <w:pPr>
              <w:spacing w:after="20"/>
              <w:ind w:left="20"/>
              <w:jc w:val="both"/>
            </w:pPr>
            <w:r>
              <w:rPr>
                <w:rFonts w:ascii="Times New Roman"/>
                <w:b w:val="false"/>
                <w:i w:val="false"/>
                <w:color w:val="000000"/>
                <w:sz w:val="20"/>
              </w:rPr>
              <w:t>
оснащение медицинских</w:t>
            </w:r>
          </w:p>
          <w:p>
            <w:pPr>
              <w:spacing w:after="20"/>
              <w:ind w:left="20"/>
              <w:jc w:val="both"/>
            </w:pPr>
            <w:r>
              <w:rPr>
                <w:rFonts w:ascii="Times New Roman"/>
                <w:b w:val="false"/>
                <w:i w:val="false"/>
                <w:color w:val="000000"/>
                <w:sz w:val="20"/>
              </w:rPr>
              <w:t>
организаций здравоохранения</w:t>
            </w:r>
          </w:p>
          <w:p>
            <w:pPr>
              <w:spacing w:after="20"/>
              <w:ind w:left="20"/>
              <w:jc w:val="both"/>
            </w:pPr>
            <w:r>
              <w:rPr>
                <w:rFonts w:ascii="Times New Roman"/>
                <w:b w:val="false"/>
                <w:i w:val="false"/>
                <w:color w:val="000000"/>
                <w:sz w:val="20"/>
              </w:rPr>
              <w:t>
на местном уровне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17 609 846,0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17 689 506,0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9 272 618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15 507 931,0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17 457 610,0</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эффективности управления</w:t>
            </w:r>
          </w:p>
          <w:p>
            <w:pPr>
              <w:spacing w:after="20"/>
              <w:ind w:left="20"/>
              <w:jc w:val="both"/>
            </w:pPr>
            <w:r>
              <w:rPr>
                <w:rFonts w:ascii="Times New Roman"/>
                <w:b w:val="false"/>
                <w:i w:val="false"/>
                <w:color w:val="000000"/>
                <w:sz w:val="20"/>
              </w:rPr>
              <w:t>
системы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44 084 630,0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68 339 314,0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104 833 756,5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152 482 330,0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102 211 164,0</w:t>
            </w: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и</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2 718 129,0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2 805 508,0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9 592 746,5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12 044 345,0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14 661 859,0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координации</w:t>
            </w:r>
          </w:p>
          <w:p>
            <w:pPr>
              <w:spacing w:after="20"/>
              <w:ind w:left="20"/>
              <w:jc w:val="both"/>
            </w:pPr>
            <w:r>
              <w:rPr>
                <w:rFonts w:ascii="Times New Roman"/>
                <w:b w:val="false"/>
                <w:i w:val="false"/>
                <w:color w:val="000000"/>
                <w:sz w:val="20"/>
              </w:rPr>
              <w:t>
политики и государственному</w:t>
            </w:r>
          </w:p>
          <w:p>
            <w:pPr>
              <w:spacing w:after="20"/>
              <w:ind w:left="20"/>
              <w:jc w:val="both"/>
            </w:pPr>
            <w:r>
              <w:rPr>
                <w:rFonts w:ascii="Times New Roman"/>
                <w:b w:val="false"/>
                <w:i w:val="false"/>
                <w:color w:val="000000"/>
                <w:sz w:val="20"/>
              </w:rPr>
              <w:t>
регулированию предоставления</w:t>
            </w:r>
          </w:p>
          <w:p>
            <w:pPr>
              <w:spacing w:after="20"/>
              <w:ind w:left="20"/>
              <w:jc w:val="both"/>
            </w:pPr>
            <w:r>
              <w:rPr>
                <w:rFonts w:ascii="Times New Roman"/>
                <w:b w:val="false"/>
                <w:i w:val="false"/>
                <w:color w:val="000000"/>
                <w:sz w:val="20"/>
              </w:rPr>
              <w:t>
услуг в области</w:t>
            </w:r>
          </w:p>
          <w:p>
            <w:pPr>
              <w:spacing w:after="20"/>
              <w:ind w:left="20"/>
              <w:jc w:val="both"/>
            </w:pPr>
            <w:r>
              <w:rPr>
                <w:rFonts w:ascii="Times New Roman"/>
                <w:b w:val="false"/>
                <w:i w:val="false"/>
                <w:color w:val="000000"/>
                <w:sz w:val="20"/>
              </w:rPr>
              <w:t>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1 604 836,0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1 647 747,0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7 442 616,0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9 118 756,0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11 347</w:t>
            </w:r>
          </w:p>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судебно-медицинской</w:t>
            </w:r>
          </w:p>
          <w:p>
            <w:pPr>
              <w:spacing w:after="20"/>
              <w:ind w:left="20"/>
              <w:jc w:val="both"/>
            </w:pPr>
            <w:r>
              <w:rPr>
                <w:rFonts w:ascii="Times New Roman"/>
                <w:b w:val="false"/>
                <w:i w:val="false"/>
                <w:color w:val="000000"/>
                <w:sz w:val="20"/>
              </w:rPr>
              <w:t>
экспертизе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1 024 911,0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1 059 379,0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1 410 354,0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1 799 199,0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2 267 375,0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международных</w:t>
            </w:r>
          </w:p>
          <w:p>
            <w:pPr>
              <w:spacing w:after="20"/>
              <w:ind w:left="20"/>
              <w:jc w:val="both"/>
            </w:pPr>
            <w:r>
              <w:rPr>
                <w:rFonts w:ascii="Times New Roman"/>
                <w:b w:val="false"/>
                <w:i w:val="false"/>
                <w:color w:val="000000"/>
                <w:sz w:val="20"/>
              </w:rPr>
              <w:t>
стандартов больничного</w:t>
            </w:r>
          </w:p>
          <w:p>
            <w:pPr>
              <w:spacing w:after="20"/>
              <w:ind w:left="20"/>
              <w:jc w:val="both"/>
            </w:pPr>
            <w:r>
              <w:rPr>
                <w:rFonts w:ascii="Times New Roman"/>
                <w:b w:val="false"/>
                <w:i w:val="false"/>
                <w:color w:val="000000"/>
                <w:sz w:val="20"/>
              </w:rPr>
              <w:t>
управления в РК</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730 965,0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1 126 390,0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1 047 316,0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актуальных проблем</w:t>
            </w:r>
          </w:p>
          <w:p>
            <w:pPr>
              <w:spacing w:after="20"/>
              <w:ind w:left="20"/>
              <w:jc w:val="both"/>
            </w:pPr>
            <w:r>
              <w:rPr>
                <w:rFonts w:ascii="Times New Roman"/>
                <w:b w:val="false"/>
                <w:i w:val="false"/>
                <w:color w:val="000000"/>
                <w:sz w:val="20"/>
              </w:rPr>
              <w:t>
в области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за счет</w:t>
            </w:r>
          </w:p>
          <w:p>
            <w:pPr>
              <w:spacing w:after="20"/>
              <w:ind w:left="20"/>
              <w:jc w:val="both"/>
            </w:pPr>
            <w:r>
              <w:rPr>
                <w:rFonts w:ascii="Times New Roman"/>
                <w:b w:val="false"/>
                <w:i w:val="false"/>
                <w:color w:val="000000"/>
                <w:sz w:val="20"/>
              </w:rPr>
              <w:t>
средств на представительные</w:t>
            </w:r>
          </w:p>
          <w:p>
            <w:pPr>
              <w:spacing w:after="20"/>
              <w:ind w:left="20"/>
              <w:jc w:val="both"/>
            </w:pPr>
            <w:r>
              <w:rPr>
                <w:rFonts w:ascii="Times New Roman"/>
                <w:b w:val="false"/>
                <w:i w:val="false"/>
                <w:color w:val="000000"/>
                <w:sz w:val="20"/>
              </w:rPr>
              <w:t>
затраты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за</w:t>
            </w:r>
          </w:p>
          <w:p>
            <w:pPr>
              <w:spacing w:after="20"/>
              <w:ind w:left="20"/>
              <w:jc w:val="both"/>
            </w:pPr>
            <w:r>
              <w:rPr>
                <w:rFonts w:ascii="Times New Roman"/>
                <w:b w:val="false"/>
                <w:i w:val="false"/>
                <w:color w:val="000000"/>
                <w:sz w:val="20"/>
              </w:rPr>
              <w:t>
счет резерва Правительства</w:t>
            </w:r>
          </w:p>
          <w:p>
            <w:pPr>
              <w:spacing w:after="20"/>
              <w:ind w:left="20"/>
              <w:jc w:val="both"/>
            </w:pPr>
            <w:r>
              <w:rPr>
                <w:rFonts w:ascii="Times New Roman"/>
                <w:b w:val="false"/>
                <w:i w:val="false"/>
                <w:color w:val="000000"/>
                <w:sz w:val="20"/>
              </w:rPr>
              <w:t>
Республики Казахстан на</w:t>
            </w:r>
          </w:p>
          <w:p>
            <w:pPr>
              <w:spacing w:after="20"/>
              <w:ind w:left="20"/>
              <w:jc w:val="both"/>
            </w:pPr>
            <w:r>
              <w:rPr>
                <w:rFonts w:ascii="Times New Roman"/>
                <w:b w:val="false"/>
                <w:i w:val="false"/>
                <w:color w:val="000000"/>
                <w:sz w:val="20"/>
              </w:rPr>
              <w:t>
неотложные нужды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58 400,0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w:t>
            </w:r>
          </w:p>
          <w:p>
            <w:pPr>
              <w:spacing w:after="20"/>
              <w:ind w:left="20"/>
              <w:jc w:val="both"/>
            </w:pPr>
            <w:r>
              <w:rPr>
                <w:rFonts w:ascii="Times New Roman"/>
                <w:b w:val="false"/>
                <w:i w:val="false"/>
                <w:color w:val="000000"/>
                <w:sz w:val="20"/>
              </w:rPr>
              <w:t>
услуги населению</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88 382,0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х</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7 955 209,0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8 616 539,0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3 519 686,0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8 643 076,0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5 980 488,0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зданий,</w:t>
            </w:r>
          </w:p>
          <w:p>
            <w:pPr>
              <w:spacing w:after="20"/>
              <w:ind w:left="20"/>
              <w:jc w:val="both"/>
            </w:pPr>
            <w:r>
              <w:rPr>
                <w:rFonts w:ascii="Times New Roman"/>
                <w:b w:val="false"/>
                <w:i w:val="false"/>
                <w:color w:val="000000"/>
                <w:sz w:val="20"/>
              </w:rPr>
              <w:t>
помещений и сооружений</w:t>
            </w:r>
          </w:p>
          <w:p>
            <w:pPr>
              <w:spacing w:after="20"/>
              <w:ind w:left="20"/>
              <w:jc w:val="both"/>
            </w:pPr>
            <w:r>
              <w:rPr>
                <w:rFonts w:ascii="Times New Roman"/>
                <w:b w:val="false"/>
                <w:i w:val="false"/>
                <w:color w:val="000000"/>
                <w:sz w:val="20"/>
              </w:rPr>
              <w:t>
Министерства здравоохранения</w:t>
            </w:r>
          </w:p>
          <w:p>
            <w:pPr>
              <w:spacing w:after="20"/>
              <w:ind w:left="20"/>
              <w:jc w:val="both"/>
            </w:pPr>
            <w:r>
              <w:rPr>
                <w:rFonts w:ascii="Times New Roman"/>
                <w:b w:val="false"/>
                <w:i w:val="false"/>
                <w:color w:val="000000"/>
                <w:sz w:val="20"/>
              </w:rPr>
              <w:t>
Республики Казахстан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329 144,0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w:t>
            </w:r>
          </w:p>
          <w:p>
            <w:pPr>
              <w:spacing w:after="20"/>
              <w:ind w:left="20"/>
              <w:jc w:val="both"/>
            </w:pPr>
            <w:r>
              <w:rPr>
                <w:rFonts w:ascii="Times New Roman"/>
                <w:b w:val="false"/>
                <w:i w:val="false"/>
                <w:color w:val="000000"/>
                <w:sz w:val="20"/>
              </w:rPr>
              <w:t>
оснащение Министерства</w:t>
            </w:r>
          </w:p>
          <w:p>
            <w:pPr>
              <w:spacing w:after="20"/>
              <w:ind w:left="20"/>
              <w:jc w:val="both"/>
            </w:pPr>
            <w:r>
              <w:rPr>
                <w:rFonts w:ascii="Times New Roman"/>
                <w:b w:val="false"/>
                <w:i w:val="false"/>
                <w:color w:val="000000"/>
                <w:sz w:val="20"/>
              </w:rPr>
              <w:t>
здравоохранения Республики</w:t>
            </w:r>
          </w:p>
          <w:p>
            <w:pPr>
              <w:spacing w:after="20"/>
              <w:ind w:left="20"/>
              <w:jc w:val="both"/>
            </w:pPr>
            <w:r>
              <w:rPr>
                <w:rFonts w:ascii="Times New Roman"/>
                <w:b w:val="false"/>
                <w:i w:val="false"/>
                <w:color w:val="000000"/>
                <w:sz w:val="20"/>
              </w:rPr>
              <w:t>
Казахстан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263 017,0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зданий,</w:t>
            </w:r>
          </w:p>
          <w:p>
            <w:pPr>
              <w:spacing w:after="20"/>
              <w:ind w:left="20"/>
              <w:jc w:val="both"/>
            </w:pPr>
            <w:r>
              <w:rPr>
                <w:rFonts w:ascii="Times New Roman"/>
                <w:b w:val="false"/>
                <w:i w:val="false"/>
                <w:color w:val="000000"/>
                <w:sz w:val="20"/>
              </w:rPr>
              <w:t>
помещений и сооружений</w:t>
            </w:r>
          </w:p>
          <w:p>
            <w:pPr>
              <w:spacing w:after="20"/>
              <w:ind w:left="20"/>
              <w:jc w:val="both"/>
            </w:pPr>
            <w:r>
              <w:rPr>
                <w:rFonts w:ascii="Times New Roman"/>
                <w:b w:val="false"/>
                <w:i w:val="false"/>
                <w:color w:val="000000"/>
                <w:sz w:val="20"/>
              </w:rPr>
              <w:t>
государственных организаций</w:t>
            </w:r>
          </w:p>
          <w:p>
            <w:pPr>
              <w:spacing w:after="20"/>
              <w:ind w:left="20"/>
              <w:jc w:val="both"/>
            </w:pPr>
            <w:r>
              <w:rPr>
                <w:rFonts w:ascii="Times New Roman"/>
                <w:b w:val="false"/>
                <w:i w:val="false"/>
                <w:color w:val="000000"/>
                <w:sz w:val="20"/>
              </w:rPr>
              <w:t>
здравоохранения на</w:t>
            </w:r>
          </w:p>
          <w:p>
            <w:pPr>
              <w:spacing w:after="20"/>
              <w:ind w:left="20"/>
              <w:jc w:val="both"/>
            </w:pPr>
            <w:r>
              <w:rPr>
                <w:rFonts w:ascii="Times New Roman"/>
                <w:b w:val="false"/>
                <w:i w:val="false"/>
                <w:color w:val="000000"/>
                <w:sz w:val="20"/>
              </w:rPr>
              <w:t>
республиканском уровне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994 433,0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998 466,0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523 226,0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970 130,0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638 188,0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w:t>
            </w:r>
          </w:p>
          <w:p>
            <w:pPr>
              <w:spacing w:after="20"/>
              <w:ind w:left="20"/>
              <w:jc w:val="both"/>
            </w:pPr>
            <w:r>
              <w:rPr>
                <w:rFonts w:ascii="Times New Roman"/>
                <w:b w:val="false"/>
                <w:i w:val="false"/>
                <w:color w:val="000000"/>
                <w:sz w:val="20"/>
              </w:rPr>
              <w:t>
оснащение государственных</w:t>
            </w:r>
          </w:p>
          <w:p>
            <w:pPr>
              <w:spacing w:after="20"/>
              <w:ind w:left="20"/>
              <w:jc w:val="both"/>
            </w:pPr>
            <w:r>
              <w:rPr>
                <w:rFonts w:ascii="Times New Roman"/>
                <w:b w:val="false"/>
                <w:i w:val="false"/>
                <w:color w:val="000000"/>
                <w:sz w:val="20"/>
              </w:rPr>
              <w:t>
организаций здравоохранения</w:t>
            </w:r>
          </w:p>
          <w:p>
            <w:pPr>
              <w:spacing w:after="20"/>
              <w:ind w:left="20"/>
              <w:jc w:val="both"/>
            </w:pPr>
            <w:r>
              <w:rPr>
                <w:rFonts w:ascii="Times New Roman"/>
                <w:b w:val="false"/>
                <w:i w:val="false"/>
                <w:color w:val="000000"/>
                <w:sz w:val="20"/>
              </w:rPr>
              <w:t>
на республиканском уровне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5 917 851,0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6 680 970,0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6 736 971,0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4 593 332,0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w:t>
            </w:r>
          </w:p>
          <w:p>
            <w:pPr>
              <w:spacing w:after="20"/>
              <w:ind w:left="20"/>
              <w:jc w:val="both"/>
            </w:pPr>
            <w:r>
              <w:rPr>
                <w:rFonts w:ascii="Times New Roman"/>
                <w:b w:val="false"/>
                <w:i w:val="false"/>
                <w:color w:val="000000"/>
                <w:sz w:val="20"/>
              </w:rPr>
              <w:t>
оснащение государственных</w:t>
            </w:r>
          </w:p>
          <w:p>
            <w:pPr>
              <w:spacing w:after="20"/>
              <w:ind w:left="20"/>
              <w:jc w:val="both"/>
            </w:pPr>
            <w:r>
              <w:rPr>
                <w:rFonts w:ascii="Times New Roman"/>
                <w:b w:val="false"/>
                <w:i w:val="false"/>
                <w:color w:val="000000"/>
                <w:sz w:val="20"/>
              </w:rPr>
              <w:t>
организаций образования</w:t>
            </w:r>
          </w:p>
          <w:p>
            <w:pPr>
              <w:spacing w:after="20"/>
              <w:ind w:left="20"/>
              <w:jc w:val="both"/>
            </w:pPr>
            <w:r>
              <w:rPr>
                <w:rFonts w:ascii="Times New Roman"/>
                <w:b w:val="false"/>
                <w:i w:val="false"/>
                <w:color w:val="000000"/>
                <w:sz w:val="20"/>
              </w:rPr>
              <w:t>
системы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576 080,0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зданий,</w:t>
            </w:r>
          </w:p>
          <w:p>
            <w:pPr>
              <w:spacing w:after="20"/>
              <w:ind w:left="20"/>
              <w:jc w:val="both"/>
            </w:pPr>
            <w:r>
              <w:rPr>
                <w:rFonts w:ascii="Times New Roman"/>
                <w:b w:val="false"/>
                <w:i w:val="false"/>
                <w:color w:val="000000"/>
                <w:sz w:val="20"/>
              </w:rPr>
              <w:t>
помещений и сооружений</w:t>
            </w:r>
          </w:p>
          <w:p>
            <w:pPr>
              <w:spacing w:after="20"/>
              <w:ind w:left="20"/>
              <w:jc w:val="both"/>
            </w:pPr>
            <w:r>
              <w:rPr>
                <w:rFonts w:ascii="Times New Roman"/>
                <w:b w:val="false"/>
                <w:i w:val="false"/>
                <w:color w:val="000000"/>
                <w:sz w:val="20"/>
              </w:rPr>
              <w:t>
государственных организаций</w:t>
            </w:r>
          </w:p>
          <w:p>
            <w:pPr>
              <w:spacing w:after="20"/>
              <w:ind w:left="20"/>
              <w:jc w:val="both"/>
            </w:pPr>
            <w:r>
              <w:rPr>
                <w:rFonts w:ascii="Times New Roman"/>
                <w:b w:val="false"/>
                <w:i w:val="false"/>
                <w:color w:val="000000"/>
                <w:sz w:val="20"/>
              </w:rPr>
              <w:t>
образования системы</w:t>
            </w:r>
          </w:p>
          <w:p>
            <w:pPr>
              <w:spacing w:after="20"/>
              <w:ind w:left="20"/>
              <w:jc w:val="both"/>
            </w:pPr>
            <w:r>
              <w:rPr>
                <w:rFonts w:ascii="Times New Roman"/>
                <w:b w:val="false"/>
                <w:i w:val="false"/>
                <w:color w:val="000000"/>
                <w:sz w:val="20"/>
              </w:rPr>
              <w:t>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383 565,0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382 927,0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376 774,0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175 750,0</w:t>
            </w: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ф</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23 695 624,0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45 153 013,0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74 681 083,0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94 182 642,0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p>
            <w:pPr>
              <w:spacing w:after="20"/>
              <w:ind w:left="20"/>
              <w:jc w:val="both"/>
            </w:pPr>
            <w:r>
              <w:rPr>
                <w:rFonts w:ascii="Times New Roman"/>
                <w:b w:val="false"/>
                <w:i w:val="false"/>
                <w:color w:val="000000"/>
                <w:sz w:val="20"/>
              </w:rPr>
              <w:t>
областным бюджетам, бюджетам</w:t>
            </w:r>
          </w:p>
          <w:p>
            <w:pPr>
              <w:spacing w:after="20"/>
              <w:ind w:left="20"/>
              <w:jc w:val="both"/>
            </w:pPr>
            <w:r>
              <w:rPr>
                <w:rFonts w:ascii="Times New Roman"/>
                <w:b w:val="false"/>
                <w:i w:val="false"/>
                <w:color w:val="000000"/>
                <w:sz w:val="20"/>
              </w:rPr>
              <w:t>
городов Астаны и Алматы на</w:t>
            </w:r>
          </w:p>
          <w:p>
            <w:pPr>
              <w:spacing w:after="20"/>
              <w:ind w:left="20"/>
              <w:jc w:val="both"/>
            </w:pPr>
            <w:r>
              <w:rPr>
                <w:rFonts w:ascii="Times New Roman"/>
                <w:b w:val="false"/>
                <w:i w:val="false"/>
                <w:color w:val="000000"/>
                <w:sz w:val="20"/>
              </w:rPr>
              <w:t>
строительство и реконструкцию</w:t>
            </w:r>
          </w:p>
          <w:p>
            <w:pPr>
              <w:spacing w:after="20"/>
              <w:ind w:left="20"/>
              <w:jc w:val="both"/>
            </w:pPr>
            <w:r>
              <w:rPr>
                <w:rFonts w:ascii="Times New Roman"/>
                <w:b w:val="false"/>
                <w:i w:val="false"/>
                <w:color w:val="000000"/>
                <w:sz w:val="20"/>
              </w:rPr>
              <w:t>
объектов здравоохранения и</w:t>
            </w:r>
          </w:p>
          <w:p>
            <w:pPr>
              <w:spacing w:after="20"/>
              <w:ind w:left="20"/>
              <w:jc w:val="both"/>
            </w:pPr>
            <w:r>
              <w:rPr>
                <w:rFonts w:ascii="Times New Roman"/>
                <w:b w:val="false"/>
                <w:i w:val="false"/>
                <w:color w:val="000000"/>
                <w:sz w:val="20"/>
              </w:rPr>
              <w:t>
областному бюджету Алматинской</w:t>
            </w:r>
          </w:p>
          <w:p>
            <w:pPr>
              <w:spacing w:after="20"/>
              <w:ind w:left="20"/>
              <w:jc w:val="both"/>
            </w:pPr>
            <w:r>
              <w:rPr>
                <w:rFonts w:ascii="Times New Roman"/>
                <w:b w:val="false"/>
                <w:i w:val="false"/>
                <w:color w:val="000000"/>
                <w:sz w:val="20"/>
              </w:rPr>
              <w:t>
области и бюджету города</w:t>
            </w:r>
          </w:p>
          <w:p>
            <w:pPr>
              <w:spacing w:after="20"/>
              <w:ind w:left="20"/>
              <w:jc w:val="both"/>
            </w:pPr>
            <w:r>
              <w:rPr>
                <w:rFonts w:ascii="Times New Roman"/>
                <w:b w:val="false"/>
                <w:i w:val="false"/>
                <w:color w:val="000000"/>
                <w:sz w:val="20"/>
              </w:rPr>
              <w:t>
Алматы для сейсмоусиления</w:t>
            </w:r>
          </w:p>
          <w:p>
            <w:pPr>
              <w:spacing w:after="20"/>
              <w:ind w:left="20"/>
              <w:jc w:val="both"/>
            </w:pPr>
            <w:r>
              <w:rPr>
                <w:rFonts w:ascii="Times New Roman"/>
                <w:b w:val="false"/>
                <w:i w:val="false"/>
                <w:color w:val="000000"/>
                <w:sz w:val="20"/>
              </w:rPr>
              <w:t>
объектов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23 695 624,0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45 153 013,0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64 612 883,0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94 182 642,0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66 185 825,0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p>
            <w:pPr>
              <w:spacing w:after="20"/>
              <w:ind w:left="20"/>
              <w:jc w:val="both"/>
            </w:pPr>
            <w:r>
              <w:rPr>
                <w:rFonts w:ascii="Times New Roman"/>
                <w:b w:val="false"/>
                <w:i w:val="false"/>
                <w:color w:val="000000"/>
                <w:sz w:val="20"/>
              </w:rPr>
              <w:t>
областным бюджетам, бюджетам</w:t>
            </w:r>
          </w:p>
          <w:p>
            <w:pPr>
              <w:spacing w:after="20"/>
              <w:ind w:left="20"/>
              <w:jc w:val="both"/>
            </w:pPr>
            <w:r>
              <w:rPr>
                <w:rFonts w:ascii="Times New Roman"/>
                <w:b w:val="false"/>
                <w:i w:val="false"/>
                <w:color w:val="000000"/>
                <w:sz w:val="20"/>
              </w:rPr>
              <w:t>
городов Астаны и Алматы на</w:t>
            </w:r>
          </w:p>
          <w:p>
            <w:pPr>
              <w:spacing w:after="20"/>
              <w:ind w:left="20"/>
              <w:jc w:val="both"/>
            </w:pPr>
            <w:r>
              <w:rPr>
                <w:rFonts w:ascii="Times New Roman"/>
                <w:b w:val="false"/>
                <w:i w:val="false"/>
                <w:color w:val="000000"/>
                <w:sz w:val="20"/>
              </w:rPr>
              <w:t>
капитальный, текущий ремонт</w:t>
            </w:r>
          </w:p>
          <w:p>
            <w:pPr>
              <w:spacing w:after="20"/>
              <w:ind w:left="20"/>
              <w:jc w:val="both"/>
            </w:pPr>
            <w:r>
              <w:rPr>
                <w:rFonts w:ascii="Times New Roman"/>
                <w:b w:val="false"/>
                <w:i w:val="false"/>
                <w:color w:val="000000"/>
                <w:sz w:val="20"/>
              </w:rPr>
              <w:t>
объектов здравоохранения в</w:t>
            </w:r>
          </w:p>
          <w:p>
            <w:pPr>
              <w:spacing w:after="20"/>
              <w:ind w:left="20"/>
              <w:jc w:val="both"/>
            </w:pPr>
            <w:r>
              <w:rPr>
                <w:rFonts w:ascii="Times New Roman"/>
                <w:b w:val="false"/>
                <w:i w:val="false"/>
                <w:color w:val="000000"/>
                <w:sz w:val="20"/>
              </w:rPr>
              <w:t>
рамках реализации стратегии</w:t>
            </w:r>
          </w:p>
          <w:p>
            <w:pPr>
              <w:spacing w:after="20"/>
              <w:ind w:left="20"/>
              <w:jc w:val="both"/>
            </w:pPr>
            <w:r>
              <w:rPr>
                <w:rFonts w:ascii="Times New Roman"/>
                <w:b w:val="false"/>
                <w:i w:val="false"/>
                <w:color w:val="000000"/>
                <w:sz w:val="20"/>
              </w:rPr>
              <w:t>
региональной занятости и</w:t>
            </w:r>
          </w:p>
          <w:p>
            <w:pPr>
              <w:spacing w:after="20"/>
              <w:ind w:left="20"/>
              <w:jc w:val="both"/>
            </w:pPr>
            <w:r>
              <w:rPr>
                <w:rFonts w:ascii="Times New Roman"/>
                <w:b w:val="false"/>
                <w:i w:val="false"/>
                <w:color w:val="000000"/>
                <w:sz w:val="20"/>
              </w:rPr>
              <w:t>
переподготовки кадров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10 068 200,0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9 715 668,0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11 764 254,0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17 040 241,0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37 612 267,0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15 382 992,0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w:t>
            </w:r>
          </w:p>
          <w:p>
            <w:pPr>
              <w:spacing w:after="20"/>
              <w:ind w:left="20"/>
              <w:jc w:val="both"/>
            </w:pPr>
            <w:r>
              <w:rPr>
                <w:rFonts w:ascii="Times New Roman"/>
                <w:b w:val="false"/>
                <w:i w:val="false"/>
                <w:color w:val="000000"/>
                <w:sz w:val="20"/>
              </w:rPr>
              <w:t>
объектов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8 539 736,0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8 464 499,0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8 282 472,0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29 895 890,0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6 709 080,0</w:t>
            </w: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ц</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и</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информационных систем</w:t>
            </w:r>
          </w:p>
          <w:p>
            <w:pPr>
              <w:spacing w:after="20"/>
              <w:ind w:left="20"/>
              <w:jc w:val="both"/>
            </w:pPr>
            <w:r>
              <w:rPr>
                <w:rFonts w:ascii="Times New Roman"/>
                <w:b w:val="false"/>
                <w:i w:val="false"/>
                <w:color w:val="000000"/>
                <w:sz w:val="20"/>
              </w:rPr>
              <w:t>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455 824,0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1 373 418,0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602 398,0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162 078,0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мобильной и</w:t>
            </w:r>
          </w:p>
          <w:p>
            <w:pPr>
              <w:spacing w:after="20"/>
              <w:ind w:left="20"/>
              <w:jc w:val="both"/>
            </w:pPr>
            <w:r>
              <w:rPr>
                <w:rFonts w:ascii="Times New Roman"/>
                <w:b w:val="false"/>
                <w:i w:val="false"/>
                <w:color w:val="000000"/>
                <w:sz w:val="20"/>
              </w:rPr>
              <w:t>
телемедицины в здравоохранении</w:t>
            </w:r>
          </w:p>
          <w:p>
            <w:pPr>
              <w:spacing w:after="20"/>
              <w:ind w:left="20"/>
              <w:jc w:val="both"/>
            </w:pPr>
            <w:r>
              <w:rPr>
                <w:rFonts w:ascii="Times New Roman"/>
                <w:b w:val="false"/>
                <w:i w:val="false"/>
                <w:color w:val="000000"/>
                <w:sz w:val="20"/>
              </w:rPr>
              <w:t>
аульной (сельской) местности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518 050,0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629 277,0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1 583 078,0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1 212 669,0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1 137 774,0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уставного</w:t>
            </w:r>
          </w:p>
          <w:p>
            <w:pPr>
              <w:spacing w:after="20"/>
              <w:ind w:left="20"/>
              <w:jc w:val="both"/>
            </w:pPr>
            <w:r>
              <w:rPr>
                <w:rFonts w:ascii="Times New Roman"/>
                <w:b w:val="false"/>
                <w:i w:val="false"/>
                <w:color w:val="000000"/>
                <w:sz w:val="20"/>
              </w:rPr>
              <w:t>
капитала РГП "Республиканский</w:t>
            </w:r>
          </w:p>
          <w:p>
            <w:pPr>
              <w:spacing w:after="20"/>
              <w:ind w:left="20"/>
              <w:jc w:val="both"/>
            </w:pPr>
            <w:r>
              <w:rPr>
                <w:rFonts w:ascii="Times New Roman"/>
                <w:b w:val="false"/>
                <w:i w:val="false"/>
                <w:color w:val="000000"/>
                <w:sz w:val="20"/>
              </w:rPr>
              <w:t>
детский реабилитационный</w:t>
            </w:r>
          </w:p>
          <w:p>
            <w:pPr>
              <w:spacing w:after="20"/>
              <w:ind w:left="20"/>
              <w:jc w:val="both"/>
            </w:pPr>
            <w:r>
              <w:rPr>
                <w:rFonts w:ascii="Times New Roman"/>
                <w:b w:val="false"/>
                <w:i w:val="false"/>
                <w:color w:val="000000"/>
                <w:sz w:val="20"/>
              </w:rPr>
              <w:t>
центр"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w:t>
            </w:r>
          </w:p>
          <w:p>
            <w:pPr>
              <w:spacing w:after="20"/>
              <w:ind w:left="20"/>
              <w:jc w:val="both"/>
            </w:pPr>
            <w:r>
              <w:rPr>
                <w:rFonts w:ascii="Times New Roman"/>
                <w:b w:val="false"/>
                <w:i w:val="false"/>
                <w:color w:val="000000"/>
                <w:sz w:val="20"/>
              </w:rPr>
              <w:t>
объектов образования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191 138,0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1 026 440,0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187 151,0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w:t>
            </w:r>
          </w:p>
          <w:p>
            <w:pPr>
              <w:spacing w:after="20"/>
              <w:ind w:left="20"/>
              <w:jc w:val="both"/>
            </w:pPr>
            <w:r>
              <w:rPr>
                <w:rFonts w:ascii="Times New Roman"/>
                <w:b w:val="false"/>
                <w:i w:val="false"/>
                <w:color w:val="000000"/>
                <w:sz w:val="20"/>
              </w:rPr>
              <w:t>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2 198 846,0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3 337 750,0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4 162 849,0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w:t>
            </w:r>
          </w:p>
          <w:p>
            <w:pPr>
              <w:spacing w:after="20"/>
              <w:ind w:left="20"/>
              <w:jc w:val="both"/>
            </w:pPr>
            <w:r>
              <w:rPr>
                <w:rFonts w:ascii="Times New Roman"/>
                <w:b w:val="false"/>
                <w:i w:val="false"/>
                <w:color w:val="000000"/>
                <w:sz w:val="20"/>
              </w:rPr>
              <w:t>
АО "Национальный медицинский</w:t>
            </w:r>
          </w:p>
          <w:p>
            <w:pPr>
              <w:spacing w:after="20"/>
              <w:ind w:left="20"/>
              <w:jc w:val="both"/>
            </w:pPr>
            <w:r>
              <w:rPr>
                <w:rFonts w:ascii="Times New Roman"/>
                <w:b w:val="false"/>
                <w:i w:val="false"/>
                <w:color w:val="000000"/>
                <w:sz w:val="20"/>
              </w:rPr>
              <w:t>
холдинг"</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270 620,0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4 186 296,0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2 812 280,0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2 473 289,0</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Развитие кадровых ресурсов и</w:t>
            </w:r>
          </w:p>
          <w:p>
            <w:pPr>
              <w:spacing w:after="20"/>
              <w:ind w:left="20"/>
              <w:jc w:val="both"/>
            </w:pPr>
            <w:r>
              <w:rPr>
                <w:rFonts w:ascii="Times New Roman"/>
                <w:b w:val="false"/>
                <w:i w:val="false"/>
                <w:color w:val="000000"/>
                <w:sz w:val="20"/>
              </w:rPr>
              <w:t>
медицинской науки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7 211 390,0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8 256 020,0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11 741 057,0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16 246 383,0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22 696 485,0</w:t>
            </w: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w:t>
            </w:r>
          </w:p>
          <w:p>
            <w:pPr>
              <w:spacing w:after="20"/>
              <w:ind w:left="20"/>
              <w:jc w:val="both"/>
            </w:pPr>
            <w:r>
              <w:rPr>
                <w:rFonts w:ascii="Times New Roman"/>
                <w:b w:val="false"/>
                <w:i w:val="false"/>
                <w:color w:val="000000"/>
                <w:sz w:val="20"/>
              </w:rPr>
              <w:t>
лу-</w:t>
            </w:r>
          </w:p>
          <w:p>
            <w:pPr>
              <w:spacing w:after="20"/>
              <w:ind w:left="20"/>
              <w:jc w:val="both"/>
            </w:pPr>
            <w:r>
              <w:rPr>
                <w:rFonts w:ascii="Times New Roman"/>
                <w:b w:val="false"/>
                <w:i w:val="false"/>
                <w:color w:val="000000"/>
                <w:sz w:val="20"/>
              </w:rPr>
              <w:t>
ги</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7 211 390,0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8 223 581,0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11 238 183,0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15 786 125,0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21 897 938,0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поддержки</w:t>
            </w:r>
          </w:p>
          <w:p>
            <w:pPr>
              <w:spacing w:after="20"/>
              <w:ind w:left="20"/>
              <w:jc w:val="both"/>
            </w:pPr>
            <w:r>
              <w:rPr>
                <w:rFonts w:ascii="Times New Roman"/>
                <w:b w:val="false"/>
                <w:i w:val="false"/>
                <w:color w:val="000000"/>
                <w:sz w:val="20"/>
              </w:rPr>
              <w:t>
обучающимся по программам</w:t>
            </w:r>
          </w:p>
          <w:p>
            <w:pPr>
              <w:spacing w:after="20"/>
              <w:ind w:left="20"/>
              <w:jc w:val="both"/>
            </w:pPr>
            <w:r>
              <w:rPr>
                <w:rFonts w:ascii="Times New Roman"/>
                <w:b w:val="false"/>
                <w:i w:val="false"/>
                <w:color w:val="000000"/>
                <w:sz w:val="20"/>
              </w:rPr>
              <w:t>
технического и профессиональ-</w:t>
            </w:r>
          </w:p>
          <w:p>
            <w:pPr>
              <w:spacing w:after="20"/>
              <w:ind w:left="20"/>
              <w:jc w:val="both"/>
            </w:pPr>
            <w:r>
              <w:rPr>
                <w:rFonts w:ascii="Times New Roman"/>
                <w:b w:val="false"/>
                <w:i w:val="false"/>
                <w:color w:val="000000"/>
                <w:sz w:val="20"/>
              </w:rPr>
              <w:t>
ного, послесреднего</w:t>
            </w:r>
          </w:p>
          <w:p>
            <w:pPr>
              <w:spacing w:after="20"/>
              <w:ind w:left="20"/>
              <w:jc w:val="both"/>
            </w:pPr>
            <w:r>
              <w:rPr>
                <w:rFonts w:ascii="Times New Roman"/>
                <w:b w:val="false"/>
                <w:i w:val="false"/>
                <w:color w:val="000000"/>
                <w:sz w:val="20"/>
              </w:rPr>
              <w:t>
образования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61 765,0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96 510,0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129 341,0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с</w:t>
            </w:r>
          </w:p>
          <w:p>
            <w:pPr>
              <w:spacing w:after="20"/>
              <w:ind w:left="20"/>
              <w:jc w:val="both"/>
            </w:pPr>
            <w:r>
              <w:rPr>
                <w:rFonts w:ascii="Times New Roman"/>
                <w:b w:val="false"/>
                <w:i w:val="false"/>
                <w:color w:val="000000"/>
                <w:sz w:val="20"/>
              </w:rPr>
              <w:t>
высшим и послевузовским</w:t>
            </w:r>
          </w:p>
          <w:p>
            <w:pPr>
              <w:spacing w:after="20"/>
              <w:ind w:left="20"/>
              <w:jc w:val="both"/>
            </w:pPr>
            <w:r>
              <w:rPr>
                <w:rFonts w:ascii="Times New Roman"/>
                <w:b w:val="false"/>
                <w:i w:val="false"/>
                <w:color w:val="000000"/>
                <w:sz w:val="20"/>
              </w:rPr>
              <w:t>
профессиональным образованием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3 763 088,0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4 599 620,0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6 579 555,0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9 553 669,0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13 717 782,0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поддержки</w:t>
            </w:r>
          </w:p>
          <w:p>
            <w:pPr>
              <w:spacing w:after="20"/>
              <w:ind w:left="20"/>
              <w:jc w:val="both"/>
            </w:pPr>
            <w:r>
              <w:rPr>
                <w:rFonts w:ascii="Times New Roman"/>
                <w:b w:val="false"/>
                <w:i w:val="false"/>
                <w:color w:val="000000"/>
                <w:sz w:val="20"/>
              </w:rPr>
              <w:t>
обучающимся по программам</w:t>
            </w:r>
          </w:p>
          <w:p>
            <w:pPr>
              <w:spacing w:after="20"/>
              <w:ind w:left="20"/>
              <w:jc w:val="both"/>
            </w:pPr>
            <w:r>
              <w:rPr>
                <w:rFonts w:ascii="Times New Roman"/>
                <w:b w:val="false"/>
                <w:i w:val="false"/>
                <w:color w:val="000000"/>
                <w:sz w:val="20"/>
              </w:rPr>
              <w:t>
высшего и послевузовского</w:t>
            </w:r>
          </w:p>
          <w:p>
            <w:pPr>
              <w:spacing w:after="20"/>
              <w:ind w:left="20"/>
              <w:jc w:val="both"/>
            </w:pPr>
            <w:r>
              <w:rPr>
                <w:rFonts w:ascii="Times New Roman"/>
                <w:b w:val="false"/>
                <w:i w:val="false"/>
                <w:color w:val="000000"/>
                <w:sz w:val="20"/>
              </w:rPr>
              <w:t>
образования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1 177 488,0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1 337 303,0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2 094 386,0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3 431 194,0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5 146 281,0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научные</w:t>
            </w:r>
          </w:p>
          <w:p>
            <w:pPr>
              <w:spacing w:after="20"/>
              <w:ind w:left="20"/>
              <w:jc w:val="both"/>
            </w:pPr>
            <w:r>
              <w:rPr>
                <w:rFonts w:ascii="Times New Roman"/>
                <w:b w:val="false"/>
                <w:i w:val="false"/>
                <w:color w:val="000000"/>
                <w:sz w:val="20"/>
              </w:rPr>
              <w:t>
исследования в области</w:t>
            </w:r>
          </w:p>
          <w:p>
            <w:pPr>
              <w:spacing w:after="20"/>
              <w:ind w:left="20"/>
              <w:jc w:val="both"/>
            </w:pPr>
            <w:r>
              <w:rPr>
                <w:rFonts w:ascii="Times New Roman"/>
                <w:b w:val="false"/>
                <w:i w:val="false"/>
                <w:color w:val="000000"/>
                <w:sz w:val="20"/>
              </w:rPr>
              <w:t>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917 025,0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973 993,0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1 069 716,0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w:t>
            </w:r>
          </w:p>
          <w:p>
            <w:pPr>
              <w:spacing w:after="20"/>
              <w:ind w:left="20"/>
              <w:jc w:val="both"/>
            </w:pPr>
            <w:r>
              <w:rPr>
                <w:rFonts w:ascii="Times New Roman"/>
                <w:b w:val="false"/>
                <w:i w:val="false"/>
                <w:color w:val="000000"/>
                <w:sz w:val="20"/>
              </w:rPr>
              <w:t>
переподготовка кадров</w:t>
            </w:r>
          </w:p>
          <w:p>
            <w:pPr>
              <w:spacing w:after="20"/>
              <w:ind w:left="20"/>
              <w:jc w:val="both"/>
            </w:pPr>
            <w:r>
              <w:rPr>
                <w:rFonts w:ascii="Times New Roman"/>
                <w:b w:val="false"/>
                <w:i w:val="false"/>
                <w:color w:val="000000"/>
                <w:sz w:val="20"/>
              </w:rPr>
              <w:t>
государственных организаций</w:t>
            </w:r>
          </w:p>
          <w:p>
            <w:pPr>
              <w:spacing w:after="20"/>
              <w:ind w:left="20"/>
              <w:jc w:val="both"/>
            </w:pPr>
            <w:r>
              <w:rPr>
                <w:rFonts w:ascii="Times New Roman"/>
                <w:b w:val="false"/>
                <w:i w:val="false"/>
                <w:color w:val="000000"/>
                <w:sz w:val="20"/>
              </w:rPr>
              <w:t>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1 113 173,0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1 016 051,0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1 109 683,0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1 226 414,0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1 316 526,0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 ценностей</w:t>
            </w:r>
          </w:p>
          <w:p>
            <w:pPr>
              <w:spacing w:after="20"/>
              <w:ind w:left="20"/>
              <w:jc w:val="both"/>
            </w:pPr>
            <w:r>
              <w:rPr>
                <w:rFonts w:ascii="Times New Roman"/>
                <w:b w:val="false"/>
                <w:i w:val="false"/>
                <w:color w:val="000000"/>
                <w:sz w:val="20"/>
              </w:rPr>
              <w:t>
исторического наследия в</w:t>
            </w:r>
          </w:p>
          <w:p>
            <w:pPr>
              <w:spacing w:after="20"/>
              <w:ind w:left="20"/>
              <w:jc w:val="both"/>
            </w:pPr>
            <w:r>
              <w:rPr>
                <w:rFonts w:ascii="Times New Roman"/>
                <w:b w:val="false"/>
                <w:i w:val="false"/>
                <w:color w:val="000000"/>
                <w:sz w:val="20"/>
              </w:rPr>
              <w:t>
области здравоохранения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доступа</w:t>
            </w:r>
          </w:p>
          <w:p>
            <w:pPr>
              <w:spacing w:after="20"/>
              <w:ind w:left="20"/>
              <w:jc w:val="both"/>
            </w:pPr>
            <w:r>
              <w:rPr>
                <w:rFonts w:ascii="Times New Roman"/>
                <w:b w:val="false"/>
                <w:i w:val="false"/>
                <w:color w:val="000000"/>
                <w:sz w:val="20"/>
              </w:rPr>
              <w:t>
к информации в библиотеках</w:t>
            </w:r>
          </w:p>
          <w:p>
            <w:pPr>
              <w:spacing w:after="20"/>
              <w:ind w:left="20"/>
              <w:jc w:val="both"/>
            </w:pPr>
            <w:r>
              <w:rPr>
                <w:rFonts w:ascii="Times New Roman"/>
                <w:b w:val="false"/>
                <w:i w:val="false"/>
                <w:color w:val="000000"/>
                <w:sz w:val="20"/>
              </w:rPr>
              <w:t>
республиканского значения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11 702,0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w:t>
            </w:r>
          </w:p>
          <w:p>
            <w:pPr>
              <w:spacing w:after="20"/>
              <w:ind w:left="20"/>
              <w:jc w:val="both"/>
            </w:pPr>
            <w:r>
              <w:rPr>
                <w:rFonts w:ascii="Times New Roman"/>
                <w:b w:val="false"/>
                <w:i w:val="false"/>
                <w:color w:val="000000"/>
                <w:sz w:val="20"/>
              </w:rPr>
              <w:t>
организациях технического</w:t>
            </w:r>
          </w:p>
          <w:p>
            <w:pPr>
              <w:spacing w:after="20"/>
              <w:ind w:left="20"/>
              <w:jc w:val="both"/>
            </w:pPr>
            <w:r>
              <w:rPr>
                <w:rFonts w:ascii="Times New Roman"/>
                <w:b w:val="false"/>
                <w:i w:val="false"/>
                <w:color w:val="000000"/>
                <w:sz w:val="20"/>
              </w:rPr>
              <w:t>
и профессионального,</w:t>
            </w:r>
          </w:p>
          <w:p>
            <w:pPr>
              <w:spacing w:after="20"/>
              <w:ind w:left="20"/>
              <w:jc w:val="both"/>
            </w:pPr>
            <w:r>
              <w:rPr>
                <w:rFonts w:ascii="Times New Roman"/>
                <w:b w:val="false"/>
                <w:i w:val="false"/>
                <w:color w:val="000000"/>
                <w:sz w:val="20"/>
              </w:rPr>
              <w:t>
послесреднего образования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163 542,0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213 368,0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271 873,0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355 407,0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451 249,0</w:t>
            </w:r>
          </w:p>
        </w:tc>
      </w:tr>
      <w:tr>
        <w:trPr>
          <w:trHeight w:val="30" w:hRule="atLeast"/>
        </w:trPr>
        <w:tc>
          <w:tcPr>
            <w:tcW w:w="0" w:type="auto"/>
            <w:vMerge/>
            <w:tcBorders>
              <w:top w:val="nil"/>
              <w:left w:val="single" w:color="cfcfcf" w:sz="5"/>
              <w:bottom w:val="single" w:color="cfcfcf" w:sz="5"/>
              <w:right w:val="single" w:color="cfcfcf" w:sz="5"/>
            </w:tcBorders>
          </w:tcP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502 874,0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460 258,0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p>
            <w:pPr>
              <w:spacing w:after="20"/>
              <w:ind w:left="20"/>
              <w:jc w:val="both"/>
            </w:pPr>
            <w:r>
              <w:rPr>
                <w:rFonts w:ascii="Times New Roman"/>
                <w:b w:val="false"/>
                <w:i w:val="false"/>
                <w:color w:val="000000"/>
                <w:sz w:val="20"/>
              </w:rPr>
              <w:t>
бюджетам областей, городов</w:t>
            </w:r>
          </w:p>
          <w:p>
            <w:pPr>
              <w:spacing w:after="20"/>
              <w:ind w:left="20"/>
              <w:jc w:val="both"/>
            </w:pPr>
            <w:r>
              <w:rPr>
                <w:rFonts w:ascii="Times New Roman"/>
                <w:b w:val="false"/>
                <w:i w:val="false"/>
                <w:color w:val="000000"/>
                <w:sz w:val="20"/>
              </w:rPr>
              <w:t>
Астаны и Алматы на выплату</w:t>
            </w:r>
          </w:p>
          <w:p>
            <w:pPr>
              <w:spacing w:after="20"/>
              <w:ind w:left="20"/>
              <w:jc w:val="both"/>
            </w:pPr>
            <w:r>
              <w:rPr>
                <w:rFonts w:ascii="Times New Roman"/>
                <w:b w:val="false"/>
                <w:i w:val="false"/>
                <w:color w:val="000000"/>
                <w:sz w:val="20"/>
              </w:rPr>
              <w:t>
стипендий обучающимся в</w:t>
            </w:r>
          </w:p>
          <w:p>
            <w:pPr>
              <w:spacing w:after="20"/>
              <w:ind w:left="20"/>
              <w:jc w:val="both"/>
            </w:pPr>
            <w:r>
              <w:rPr>
                <w:rFonts w:ascii="Times New Roman"/>
                <w:b w:val="false"/>
                <w:i w:val="false"/>
                <w:color w:val="000000"/>
                <w:sz w:val="20"/>
              </w:rPr>
              <w:t>
организациях технического</w:t>
            </w:r>
          </w:p>
          <w:p>
            <w:pPr>
              <w:spacing w:after="20"/>
              <w:ind w:left="20"/>
              <w:jc w:val="both"/>
            </w:pPr>
            <w:r>
              <w:rPr>
                <w:rFonts w:ascii="Times New Roman"/>
                <w:b w:val="false"/>
                <w:i w:val="false"/>
                <w:color w:val="000000"/>
                <w:sz w:val="20"/>
              </w:rPr>
              <w:t>
и профессионального,</w:t>
            </w:r>
          </w:p>
          <w:p>
            <w:pPr>
              <w:spacing w:after="20"/>
              <w:ind w:left="20"/>
              <w:jc w:val="both"/>
            </w:pPr>
            <w:r>
              <w:rPr>
                <w:rFonts w:ascii="Times New Roman"/>
                <w:b w:val="false"/>
                <w:i w:val="false"/>
                <w:color w:val="000000"/>
                <w:sz w:val="20"/>
              </w:rPr>
              <w:t>
послесреднего образования на</w:t>
            </w:r>
          </w:p>
          <w:p>
            <w:pPr>
              <w:spacing w:after="20"/>
              <w:ind w:left="20"/>
              <w:jc w:val="both"/>
            </w:pPr>
            <w:r>
              <w:rPr>
                <w:rFonts w:ascii="Times New Roman"/>
                <w:b w:val="false"/>
                <w:i w:val="false"/>
                <w:color w:val="000000"/>
                <w:sz w:val="20"/>
              </w:rPr>
              <w:t>
основании государственного</w:t>
            </w:r>
          </w:p>
          <w:p>
            <w:pPr>
              <w:spacing w:after="20"/>
              <w:ind w:left="20"/>
              <w:jc w:val="both"/>
            </w:pPr>
            <w:r>
              <w:rPr>
                <w:rFonts w:ascii="Times New Roman"/>
                <w:b w:val="false"/>
                <w:i w:val="false"/>
                <w:color w:val="000000"/>
                <w:sz w:val="20"/>
              </w:rPr>
              <w:t>
заказа местных исполнительных</w:t>
            </w:r>
          </w:p>
          <w:p>
            <w:pPr>
              <w:spacing w:after="20"/>
              <w:ind w:left="20"/>
              <w:jc w:val="both"/>
            </w:pPr>
            <w:r>
              <w:rPr>
                <w:rFonts w:ascii="Times New Roman"/>
                <w:b w:val="false"/>
                <w:i w:val="false"/>
                <w:color w:val="000000"/>
                <w:sz w:val="20"/>
              </w:rPr>
              <w:t>
органов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32 439,0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460 258,0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798 547,0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p>
            <w:pPr>
              <w:spacing w:after="20"/>
              <w:ind w:left="20"/>
              <w:jc w:val="both"/>
            </w:pPr>
            <w:r>
              <w:rPr>
                <w:rFonts w:ascii="Times New Roman"/>
                <w:b w:val="false"/>
                <w:i w:val="false"/>
                <w:color w:val="000000"/>
                <w:sz w:val="20"/>
              </w:rPr>
              <w:t>
областным бюджетам, бюджетам</w:t>
            </w:r>
          </w:p>
          <w:p>
            <w:pPr>
              <w:spacing w:after="20"/>
              <w:ind w:left="20"/>
              <w:jc w:val="both"/>
            </w:pPr>
            <w:r>
              <w:rPr>
                <w:rFonts w:ascii="Times New Roman"/>
                <w:b w:val="false"/>
                <w:i w:val="false"/>
                <w:color w:val="000000"/>
                <w:sz w:val="20"/>
              </w:rPr>
              <w:t>
городов Астаны и Алматы на</w:t>
            </w:r>
          </w:p>
          <w:p>
            <w:pPr>
              <w:spacing w:after="20"/>
              <w:ind w:left="20"/>
              <w:jc w:val="both"/>
            </w:pPr>
            <w:r>
              <w:rPr>
                <w:rFonts w:ascii="Times New Roman"/>
                <w:b w:val="false"/>
                <w:i w:val="false"/>
                <w:color w:val="000000"/>
                <w:sz w:val="20"/>
              </w:rPr>
              <w:t>
подготовку и переподготовку</w:t>
            </w:r>
          </w:p>
          <w:p>
            <w:pPr>
              <w:spacing w:after="20"/>
              <w:ind w:left="20"/>
              <w:jc w:val="both"/>
            </w:pPr>
            <w:r>
              <w:rPr>
                <w:rFonts w:ascii="Times New Roman"/>
                <w:b w:val="false"/>
                <w:i w:val="false"/>
                <w:color w:val="000000"/>
                <w:sz w:val="20"/>
              </w:rPr>
              <w:t>
кадров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267 702,0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86 451 004,0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120 258 448,0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185 058 885,5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265 362 266,0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251 936 962,0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