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ce62" w14:textId="a25c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