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bc90" w14:textId="46cb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21 июня 1999 года № 813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2008 года № 1238. Утратило силу постановлением Правительства Республики Казахстан от 15 сентября 2017 года № 560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15.09.2017 </w:t>
      </w:r>
      <w:r>
        <w:rPr>
          <w:rFonts w:ascii="Times New Roman"/>
          <w:b w:val="false"/>
          <w:i w:val="false"/>
          <w:color w:val="ff0000"/>
          <w:sz w:val="28"/>
        </w:rPr>
        <w:t>№ 560</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июня 1999 года № 813 "О создании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следующие изменения: </w:t>
      </w:r>
    </w:p>
    <w:bookmarkEnd w:id="1"/>
    <w:bookmarkStart w:name="z3" w:id="2"/>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 xml:space="preserve">состав </w:t>
      </w:r>
      <w:r>
        <w:rPr>
          <w:rFonts w:ascii="Times New Roman"/>
          <w:b w:val="false"/>
          <w:i w:val="false"/>
          <w:color w:val="000000"/>
          <w:sz w:val="28"/>
        </w:rPr>
        <w:t xml:space="preserve">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утвержденный указанным постановлением: </w:t>
      </w:r>
    </w:p>
    <w:bookmarkEnd w:id="2"/>
    <w:p>
      <w:pPr>
        <w:spacing w:after="0"/>
        <w:ind w:left="0"/>
        <w:jc w:val="both"/>
      </w:pPr>
      <w:r>
        <w:rPr>
          <w:rFonts w:ascii="Times New Roman"/>
          <w:b w:val="false"/>
          <w:i w:val="false"/>
          <w:color w:val="000000"/>
          <w:sz w:val="28"/>
        </w:rPr>
        <w:t xml:space="preserve">
      Даленова                   - вице-министра финансов Республики </w:t>
      </w:r>
    </w:p>
    <w:p>
      <w:pPr>
        <w:spacing w:after="0"/>
        <w:ind w:left="0"/>
        <w:jc w:val="both"/>
      </w:pPr>
      <w:r>
        <w:rPr>
          <w:rFonts w:ascii="Times New Roman"/>
          <w:b w:val="false"/>
          <w:i w:val="false"/>
          <w:color w:val="000000"/>
          <w:sz w:val="28"/>
        </w:rPr>
        <w:t xml:space="preserve">
      Руслана Ерболатовича         Казахстан, заместителем председателя </w:t>
      </w:r>
    </w:p>
    <w:p>
      <w:pPr>
        <w:spacing w:after="0"/>
        <w:ind w:left="0"/>
        <w:jc w:val="both"/>
      </w:pPr>
      <w:r>
        <w:rPr>
          <w:rFonts w:ascii="Times New Roman"/>
          <w:b w:val="false"/>
          <w:i w:val="false"/>
          <w:color w:val="000000"/>
          <w:sz w:val="28"/>
        </w:rPr>
        <w:t xml:space="preserve">
      Тенизбаеву                 - заместителя директора Департамента </w:t>
      </w:r>
    </w:p>
    <w:p>
      <w:pPr>
        <w:spacing w:after="0"/>
        <w:ind w:left="0"/>
        <w:jc w:val="both"/>
      </w:pPr>
      <w:r>
        <w:rPr>
          <w:rFonts w:ascii="Times New Roman"/>
          <w:b w:val="false"/>
          <w:i w:val="false"/>
          <w:color w:val="000000"/>
          <w:sz w:val="28"/>
        </w:rPr>
        <w:t xml:space="preserve">
      Алтын Тенизбаевну            государственного заимствования </w:t>
      </w:r>
    </w:p>
    <w:p>
      <w:pPr>
        <w:spacing w:after="0"/>
        <w:ind w:left="0"/>
        <w:jc w:val="both"/>
      </w:pPr>
      <w:r>
        <w:rPr>
          <w:rFonts w:ascii="Times New Roman"/>
          <w:b w:val="false"/>
          <w:i w:val="false"/>
          <w:color w:val="000000"/>
          <w:sz w:val="28"/>
        </w:rPr>
        <w:t xml:space="preserve">
                                   Министерства финансов Республики </w:t>
      </w:r>
    </w:p>
    <w:p>
      <w:pPr>
        <w:spacing w:after="0"/>
        <w:ind w:left="0"/>
        <w:jc w:val="both"/>
      </w:pPr>
      <w:r>
        <w:rPr>
          <w:rFonts w:ascii="Times New Roman"/>
          <w:b w:val="false"/>
          <w:i w:val="false"/>
          <w:color w:val="000000"/>
          <w:sz w:val="28"/>
        </w:rPr>
        <w:t xml:space="preserve">
                                   Казахстан, секретарем </w:t>
      </w:r>
    </w:p>
    <w:p>
      <w:pPr>
        <w:spacing w:after="0"/>
        <w:ind w:left="0"/>
        <w:jc w:val="both"/>
      </w:pPr>
      <w:r>
        <w:rPr>
          <w:rFonts w:ascii="Times New Roman"/>
          <w:b w:val="false"/>
          <w:i w:val="false"/>
          <w:color w:val="000000"/>
          <w:sz w:val="28"/>
        </w:rPr>
        <w:t xml:space="preserve">
      Нургалиева                 - секретаря Комитета по финансам и </w:t>
      </w:r>
    </w:p>
    <w:p>
      <w:pPr>
        <w:spacing w:after="0"/>
        <w:ind w:left="0"/>
        <w:jc w:val="both"/>
      </w:pPr>
      <w:r>
        <w:rPr>
          <w:rFonts w:ascii="Times New Roman"/>
          <w:b w:val="false"/>
          <w:i w:val="false"/>
          <w:color w:val="000000"/>
          <w:sz w:val="28"/>
        </w:rPr>
        <w:t xml:space="preserve">
      Жакая Жубаевича              бюджету Сената Парламента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both"/>
      </w:pPr>
      <w:r>
        <w:rPr>
          <w:rFonts w:ascii="Times New Roman"/>
          <w:b w:val="false"/>
          <w:i w:val="false"/>
          <w:color w:val="000000"/>
          <w:sz w:val="28"/>
        </w:rPr>
        <w:t xml:space="preserve">
      Сарсенкулова               - члена Комитета по финансам и бюджету </w:t>
      </w:r>
    </w:p>
    <w:p>
      <w:pPr>
        <w:spacing w:after="0"/>
        <w:ind w:left="0"/>
        <w:jc w:val="both"/>
      </w:pPr>
      <w:r>
        <w:rPr>
          <w:rFonts w:ascii="Times New Roman"/>
          <w:b w:val="false"/>
          <w:i w:val="false"/>
          <w:color w:val="000000"/>
          <w:sz w:val="28"/>
        </w:rPr>
        <w:t xml:space="preserve">
      Жансеита                     Сената Парламента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Джазина                    - члена Комитета по финансам и бюджету </w:t>
      </w:r>
    </w:p>
    <w:p>
      <w:pPr>
        <w:spacing w:after="0"/>
        <w:ind w:left="0"/>
        <w:jc w:val="both"/>
      </w:pPr>
      <w:r>
        <w:rPr>
          <w:rFonts w:ascii="Times New Roman"/>
          <w:b w:val="false"/>
          <w:i w:val="false"/>
          <w:color w:val="000000"/>
          <w:sz w:val="28"/>
        </w:rPr>
        <w:t xml:space="preserve">
      Аманжола                     Мажилиса Парламента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both"/>
      </w:pPr>
      <w:r>
        <w:rPr>
          <w:rFonts w:ascii="Times New Roman"/>
          <w:b w:val="false"/>
          <w:i w:val="false"/>
          <w:color w:val="000000"/>
          <w:sz w:val="28"/>
        </w:rPr>
        <w:t xml:space="preserve">
      Мамытбекова                - вице-министра индустрии и торговли </w:t>
      </w:r>
    </w:p>
    <w:p>
      <w:pPr>
        <w:spacing w:after="0"/>
        <w:ind w:left="0"/>
        <w:jc w:val="both"/>
      </w:pPr>
      <w:r>
        <w:rPr>
          <w:rFonts w:ascii="Times New Roman"/>
          <w:b w:val="false"/>
          <w:i w:val="false"/>
          <w:color w:val="000000"/>
          <w:sz w:val="28"/>
        </w:rPr>
        <w:t xml:space="preserve">
      Едиля Куламкадыровича        Республики Казахстан </w:t>
      </w:r>
    </w:p>
    <w:p>
      <w:pPr>
        <w:spacing w:after="0"/>
        <w:ind w:left="0"/>
        <w:jc w:val="both"/>
      </w:pPr>
      <w:r>
        <w:rPr>
          <w:rFonts w:ascii="Times New Roman"/>
          <w:b w:val="false"/>
          <w:i w:val="false"/>
          <w:color w:val="000000"/>
          <w:sz w:val="28"/>
        </w:rPr>
        <w:t xml:space="preserve">
      Оразаева                   - вице-министра сельского хозяйства </w:t>
      </w:r>
    </w:p>
    <w:p>
      <w:pPr>
        <w:spacing w:after="0"/>
        <w:ind w:left="0"/>
        <w:jc w:val="both"/>
      </w:pPr>
      <w:r>
        <w:rPr>
          <w:rFonts w:ascii="Times New Roman"/>
          <w:b w:val="false"/>
          <w:i w:val="false"/>
          <w:color w:val="000000"/>
          <w:sz w:val="28"/>
        </w:rPr>
        <w:t xml:space="preserve">
      Марата Аблахатовича          Республики Казахстан </w:t>
      </w:r>
    </w:p>
    <w:p>
      <w:pPr>
        <w:spacing w:after="0"/>
        <w:ind w:left="0"/>
        <w:jc w:val="both"/>
      </w:pPr>
      <w:r>
        <w:rPr>
          <w:rFonts w:ascii="Times New Roman"/>
          <w:b w:val="false"/>
          <w:i w:val="false"/>
          <w:color w:val="000000"/>
          <w:sz w:val="28"/>
        </w:rPr>
        <w:t xml:space="preserve">
      Кабикенова                 - заведующего сектором по мониторингу </w:t>
      </w:r>
    </w:p>
    <w:p>
      <w:pPr>
        <w:spacing w:after="0"/>
        <w:ind w:left="0"/>
        <w:jc w:val="both"/>
      </w:pPr>
      <w:r>
        <w:rPr>
          <w:rFonts w:ascii="Times New Roman"/>
          <w:b w:val="false"/>
          <w:i w:val="false"/>
          <w:color w:val="000000"/>
          <w:sz w:val="28"/>
        </w:rPr>
        <w:t xml:space="preserve">
      Арыстана Кенжетаевича        экономической политики Отдела </w:t>
      </w:r>
    </w:p>
    <w:p>
      <w:pPr>
        <w:spacing w:after="0"/>
        <w:ind w:left="0"/>
        <w:jc w:val="both"/>
      </w:pPr>
      <w:r>
        <w:rPr>
          <w:rFonts w:ascii="Times New Roman"/>
          <w:b w:val="false"/>
          <w:i w:val="false"/>
          <w:color w:val="000000"/>
          <w:sz w:val="28"/>
        </w:rPr>
        <w:t xml:space="preserve">
                                   социально-экономического мониторинга </w:t>
      </w:r>
    </w:p>
    <w:p>
      <w:pPr>
        <w:spacing w:after="0"/>
        <w:ind w:left="0"/>
        <w:jc w:val="both"/>
      </w:pPr>
      <w:r>
        <w:rPr>
          <w:rFonts w:ascii="Times New Roman"/>
          <w:b w:val="false"/>
          <w:i w:val="false"/>
          <w:color w:val="000000"/>
          <w:sz w:val="28"/>
        </w:rPr>
        <w:t xml:space="preserve">
                                   Администрации Президента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both"/>
      </w:pPr>
      <w:r>
        <w:rPr>
          <w:rFonts w:ascii="Times New Roman"/>
          <w:b w:val="false"/>
          <w:i w:val="false"/>
          <w:color w:val="000000"/>
          <w:sz w:val="28"/>
        </w:rPr>
        <w:t xml:space="preserve">
      Имашева                    - директора Департамента финансов </w:t>
      </w:r>
    </w:p>
    <w:p>
      <w:pPr>
        <w:spacing w:after="0"/>
        <w:ind w:left="0"/>
        <w:jc w:val="both"/>
      </w:pPr>
      <w:r>
        <w:rPr>
          <w:rFonts w:ascii="Times New Roman"/>
          <w:b w:val="false"/>
          <w:i w:val="false"/>
          <w:color w:val="000000"/>
          <w:sz w:val="28"/>
        </w:rPr>
        <w:t xml:space="preserve">
      Данияра Маратовича           Министерства транспорта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Жумабаева                  - заместителя начальника Департамента по </w:t>
      </w:r>
    </w:p>
    <w:p>
      <w:pPr>
        <w:spacing w:after="0"/>
        <w:ind w:left="0"/>
        <w:jc w:val="both"/>
      </w:pPr>
      <w:r>
        <w:rPr>
          <w:rFonts w:ascii="Times New Roman"/>
          <w:b w:val="false"/>
          <w:i w:val="false"/>
          <w:color w:val="000000"/>
          <w:sz w:val="28"/>
        </w:rPr>
        <w:t xml:space="preserve">
      Нурлана Амзебаевича          раскрытию и предупреждению дел о </w:t>
      </w:r>
    </w:p>
    <w:p>
      <w:pPr>
        <w:spacing w:after="0"/>
        <w:ind w:left="0"/>
        <w:jc w:val="both"/>
      </w:pPr>
      <w:r>
        <w:rPr>
          <w:rFonts w:ascii="Times New Roman"/>
          <w:b w:val="false"/>
          <w:i w:val="false"/>
          <w:color w:val="000000"/>
          <w:sz w:val="28"/>
        </w:rPr>
        <w:t xml:space="preserve">
                                   коррупции Агентства Республики </w:t>
      </w:r>
    </w:p>
    <w:p>
      <w:pPr>
        <w:spacing w:after="0"/>
        <w:ind w:left="0"/>
        <w:jc w:val="both"/>
      </w:pPr>
      <w:r>
        <w:rPr>
          <w:rFonts w:ascii="Times New Roman"/>
          <w:b w:val="false"/>
          <w:i w:val="false"/>
          <w:color w:val="000000"/>
          <w:sz w:val="28"/>
        </w:rPr>
        <w:t xml:space="preserve">
                                   Казахстан по борьбе с экономической и </w:t>
      </w:r>
    </w:p>
    <w:p>
      <w:pPr>
        <w:spacing w:after="0"/>
        <w:ind w:left="0"/>
        <w:jc w:val="both"/>
      </w:pPr>
      <w:r>
        <w:rPr>
          <w:rFonts w:ascii="Times New Roman"/>
          <w:b w:val="false"/>
          <w:i w:val="false"/>
          <w:color w:val="000000"/>
          <w:sz w:val="28"/>
        </w:rPr>
        <w:t xml:space="preserve">
                                   коррупционной преступностью </w:t>
      </w:r>
    </w:p>
    <w:p>
      <w:pPr>
        <w:spacing w:after="0"/>
        <w:ind w:left="0"/>
        <w:jc w:val="both"/>
      </w:pPr>
      <w:r>
        <w:rPr>
          <w:rFonts w:ascii="Times New Roman"/>
          <w:b w:val="false"/>
          <w:i w:val="false"/>
          <w:color w:val="000000"/>
          <w:sz w:val="28"/>
        </w:rPr>
        <w:t xml:space="preserve">
                                   (финансовая полиция) (по согласованию) </w:t>
      </w:r>
    </w:p>
    <w:p>
      <w:pPr>
        <w:spacing w:after="0"/>
        <w:ind w:left="0"/>
        <w:jc w:val="both"/>
      </w:pPr>
      <w:r>
        <w:rPr>
          <w:rFonts w:ascii="Times New Roman"/>
          <w:b w:val="false"/>
          <w:i w:val="false"/>
          <w:color w:val="000000"/>
          <w:sz w:val="28"/>
        </w:rPr>
        <w:t xml:space="preserve">
      Жамаубаева                 - директора Департамента координации </w:t>
      </w:r>
    </w:p>
    <w:p>
      <w:pPr>
        <w:spacing w:after="0"/>
        <w:ind w:left="0"/>
        <w:jc w:val="both"/>
      </w:pPr>
      <w:r>
        <w:rPr>
          <w:rFonts w:ascii="Times New Roman"/>
          <w:b w:val="false"/>
          <w:i w:val="false"/>
          <w:color w:val="000000"/>
          <w:sz w:val="28"/>
        </w:rPr>
        <w:t xml:space="preserve">
      Ерулана Кенжебековича        Национального Банка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both"/>
      </w:pPr>
      <w:r>
        <w:rPr>
          <w:rFonts w:ascii="Times New Roman"/>
          <w:b w:val="false"/>
          <w:i w:val="false"/>
          <w:color w:val="000000"/>
          <w:sz w:val="28"/>
        </w:rPr>
        <w:t xml:space="preserve">
      Ескалиева                  - вице-президента акционерного общества </w:t>
      </w:r>
    </w:p>
    <w:p>
      <w:pPr>
        <w:spacing w:after="0"/>
        <w:ind w:left="0"/>
        <w:jc w:val="both"/>
      </w:pPr>
      <w:r>
        <w:rPr>
          <w:rFonts w:ascii="Times New Roman"/>
          <w:b w:val="false"/>
          <w:i w:val="false"/>
          <w:color w:val="000000"/>
          <w:sz w:val="28"/>
        </w:rPr>
        <w:t xml:space="preserve">
      Гали Нажимеденовича          "Банк Развития Казахстана"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Бакбергена                 - заместителя председателя Правления </w:t>
      </w:r>
    </w:p>
    <w:p>
      <w:pPr>
        <w:spacing w:after="0"/>
        <w:ind w:left="0"/>
        <w:jc w:val="both"/>
      </w:pPr>
      <w:r>
        <w:rPr>
          <w:rFonts w:ascii="Times New Roman"/>
          <w:b w:val="false"/>
          <w:i w:val="false"/>
          <w:color w:val="000000"/>
          <w:sz w:val="28"/>
        </w:rPr>
        <w:t xml:space="preserve">
      Даулета Бакбергеновича       акционерного общества "Фонд развития </w:t>
      </w:r>
    </w:p>
    <w:p>
      <w:pPr>
        <w:spacing w:after="0"/>
        <w:ind w:left="0"/>
        <w:jc w:val="both"/>
      </w:pPr>
      <w:r>
        <w:rPr>
          <w:rFonts w:ascii="Times New Roman"/>
          <w:b w:val="false"/>
          <w:i w:val="false"/>
          <w:color w:val="000000"/>
          <w:sz w:val="28"/>
        </w:rPr>
        <w:t xml:space="preserve">
                                   предпринимательства "Даму" (по </w:t>
      </w:r>
    </w:p>
    <w:p>
      <w:pPr>
        <w:spacing w:after="0"/>
        <w:ind w:left="0"/>
        <w:jc w:val="both"/>
      </w:pPr>
      <w:r>
        <w:rPr>
          <w:rFonts w:ascii="Times New Roman"/>
          <w:b w:val="false"/>
          <w:i w:val="false"/>
          <w:color w:val="000000"/>
          <w:sz w:val="28"/>
        </w:rPr>
        <w:t xml:space="preserve">
                                   согласованию) </w:t>
      </w:r>
    </w:p>
    <w:bookmarkStart w:name="z4" w:id="3"/>
    <w:p>
      <w:pPr>
        <w:spacing w:after="0"/>
        <w:ind w:left="0"/>
        <w:jc w:val="both"/>
      </w:pPr>
      <w:r>
        <w:rPr>
          <w:rFonts w:ascii="Times New Roman"/>
          <w:b w:val="false"/>
          <w:i w:val="false"/>
          <w:color w:val="000000"/>
          <w:sz w:val="28"/>
        </w:rPr>
        <w:t xml:space="preserve">
            в строке: </w:t>
      </w:r>
    </w:p>
    <w:bookmarkEnd w:id="3"/>
    <w:p>
      <w:pPr>
        <w:spacing w:after="0"/>
        <w:ind w:left="0"/>
        <w:jc w:val="both"/>
      </w:pPr>
      <w:r>
        <w:rPr>
          <w:rFonts w:ascii="Times New Roman"/>
          <w:b w:val="false"/>
          <w:i w:val="false"/>
          <w:color w:val="000000"/>
          <w:sz w:val="28"/>
        </w:rPr>
        <w:t xml:space="preserve">
      "Кипшаков                  - исполняющий обязанности заместителя </w:t>
      </w:r>
    </w:p>
    <w:p>
      <w:pPr>
        <w:spacing w:after="0"/>
        <w:ind w:left="0"/>
        <w:jc w:val="both"/>
      </w:pPr>
      <w:r>
        <w:rPr>
          <w:rFonts w:ascii="Times New Roman"/>
          <w:b w:val="false"/>
          <w:i w:val="false"/>
          <w:color w:val="000000"/>
          <w:sz w:val="28"/>
        </w:rPr>
        <w:t xml:space="preserve">
      Аргын Мыктыбаевич            председателя Налогового комитета </w:t>
      </w:r>
    </w:p>
    <w:p>
      <w:pPr>
        <w:spacing w:after="0"/>
        <w:ind w:left="0"/>
        <w:jc w:val="both"/>
      </w:pPr>
      <w:r>
        <w:rPr>
          <w:rFonts w:ascii="Times New Roman"/>
          <w:b w:val="false"/>
          <w:i w:val="false"/>
          <w:color w:val="000000"/>
          <w:sz w:val="28"/>
        </w:rPr>
        <w:t xml:space="preserve">
                                   Министерства финансов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слова "исполняющий обязанности заместителя" заменить словом "заместитель"; </w:t>
      </w:r>
    </w:p>
    <w:bookmarkStart w:name="z5" w:id="4"/>
    <w:p>
      <w:pPr>
        <w:spacing w:after="0"/>
        <w:ind w:left="0"/>
        <w:jc w:val="both"/>
      </w:pPr>
      <w:r>
        <w:rPr>
          <w:rFonts w:ascii="Times New Roman"/>
          <w:b w:val="false"/>
          <w:i w:val="false"/>
          <w:color w:val="000000"/>
          <w:sz w:val="28"/>
        </w:rPr>
        <w:t xml:space="preserve">
            в строке: </w:t>
      </w:r>
    </w:p>
    <w:bookmarkEnd w:id="4"/>
    <w:p>
      <w:pPr>
        <w:spacing w:after="0"/>
        <w:ind w:left="0"/>
        <w:jc w:val="both"/>
      </w:pPr>
      <w:r>
        <w:rPr>
          <w:rFonts w:ascii="Times New Roman"/>
          <w:b w:val="false"/>
          <w:i w:val="false"/>
          <w:color w:val="000000"/>
          <w:sz w:val="28"/>
        </w:rPr>
        <w:t xml:space="preserve">
      "Азимова                   - директор Департамента международного </w:t>
      </w:r>
    </w:p>
    <w:p>
      <w:pPr>
        <w:spacing w:after="0"/>
        <w:ind w:left="0"/>
        <w:jc w:val="both"/>
      </w:pPr>
      <w:r>
        <w:rPr>
          <w:rFonts w:ascii="Times New Roman"/>
          <w:b w:val="false"/>
          <w:i w:val="false"/>
          <w:color w:val="000000"/>
          <w:sz w:val="28"/>
        </w:rPr>
        <w:t xml:space="preserve">
      Эльвира Абилхасимовна        права, защиты имущественных прав </w:t>
      </w:r>
    </w:p>
    <w:p>
      <w:pPr>
        <w:spacing w:after="0"/>
        <w:ind w:left="0"/>
        <w:jc w:val="both"/>
      </w:pPr>
      <w:r>
        <w:rPr>
          <w:rFonts w:ascii="Times New Roman"/>
          <w:b w:val="false"/>
          <w:i w:val="false"/>
          <w:color w:val="000000"/>
          <w:sz w:val="28"/>
        </w:rPr>
        <w:t xml:space="preserve">
                                   государства, договоров и претензионно- </w:t>
      </w:r>
    </w:p>
    <w:p>
      <w:pPr>
        <w:spacing w:after="0"/>
        <w:ind w:left="0"/>
        <w:jc w:val="both"/>
      </w:pPr>
      <w:r>
        <w:rPr>
          <w:rFonts w:ascii="Times New Roman"/>
          <w:b w:val="false"/>
          <w:i w:val="false"/>
          <w:color w:val="000000"/>
          <w:sz w:val="28"/>
        </w:rPr>
        <w:t xml:space="preserve">
                                   исковой работы Министерства юстиции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слова "директор Департамента международного права, защиты имущественных прав государства, договоров и претензионно-исковой работы" заменить словами "директор Департамента международного права и защиты имущественных прав государства"; </w:t>
      </w:r>
    </w:p>
    <w:bookmarkStart w:name="z6" w:id="5"/>
    <w:p>
      <w:pPr>
        <w:spacing w:after="0"/>
        <w:ind w:left="0"/>
        <w:jc w:val="both"/>
      </w:pPr>
      <w:r>
        <w:rPr>
          <w:rFonts w:ascii="Times New Roman"/>
          <w:b w:val="false"/>
          <w:i w:val="false"/>
          <w:color w:val="000000"/>
          <w:sz w:val="28"/>
        </w:rPr>
        <w:t xml:space="preserve">
      вывести из указанного состава: Ергожина Даулета Едиловича, Гусинского Александра Владимировича, Какишева Жандарбека Шамильевича, Сыздыкова Тито Уахаповича, Аблезова Карибая Тлеубергеновича, Айтжанова Дулата Нулиевича, Ботаканову Толганай Серикбаевну, Магзумова Руслана Капызовича, Алибекова Ерлана Есмухановича, Таджиякова Бисенгали Шамгалиевича, Рахимова Сейткали Сайлаубаевича, Ниетбаева Нурлана Кадыровича, Жумагали Шалхар Болатулы. </w:t>
      </w:r>
    </w:p>
    <w:bookmarkEnd w:id="5"/>
    <w:bookmarkStart w:name="z7" w:id="6"/>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