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2ac9" w14:textId="3b12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- территориальный орган Министерства юстиции Республики Казахстан - управление юстиции Алатауского района Департамента юстиции города Алматы Министерства юстиции Республики Казахстан (далее - учреждение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Комитета регистрационной службы и оказания правовой помощи Министерства юстиции Республики Казахстан - Центр обслуживания населения Алатауского района города Алматы (далее - учреждение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в установленном законодательством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положения учреждения 1, устава учреждения 2 и их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учреждений осуществляется за счет и в пределах средств, предусмотренных в республиканском бюджете Министерству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</w:t>
      </w:r>
      <w:r>
        <w:rPr>
          <w:rFonts w:ascii="Times New Roman"/>
          <w:b w:val="false"/>
          <w:i w:val="false"/>
          <w:color w:val="000000"/>
          <w:sz w:val="28"/>
        </w:rPr>
        <w:t>
 государственных учреждений - территориальных органов Министерства юстиции Республики Казахстан, утвержденный указанным постановлением, дополнить строкой, порядковый номер 221,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"221. Управление юстиции Алатауского района Департамента юстиции города Алматы Министерства юстиции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</w:t>
      </w:r>
      <w:r>
        <w:rPr>
          <w:rFonts w:ascii="Times New Roman"/>
          <w:b w:val="false"/>
          <w:i w:val="false"/>
          <w:color w:val="000000"/>
          <w:sz w:val="28"/>
        </w:rPr>
        <w:t>
 организаций, находящихся в ведении Комитета регистрационной службы и оказания правовой помощи Министерства юстиции Республики Казахстан,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"Государственные учреждения" дополнить строкой, порядковый номер, 27-1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"27-1. Государственное учреждение "Центр обслуживания населения Алатауского района города Алматы".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