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2af3" w14:textId="6e62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2009-2010 годы по реализации Государственной программы функционирования и развития языков на 2001-2010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1246.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№ 550 "О Государственной программе функционирования и развития языков на 2001-2010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2009-2010 годы по реализации Государственной программы функционирования и развития языков на 2001-2010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местных исполнительных органов в месячный срок разработать и утвердить региональные Планы мероприятий на 2009-2010 годы по реализации Государственной программы функционирования и развития языков на 2001-2010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 местных исполнительных органов обеспечить реализацию мероприятий, определенных Планом, и представлять Министерству культуры и информации Республики Казахстан ежегодно, не позднее 20 июня и 20 декабря,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и информации Республики Казахстан представлять Правительству Республики Казахстан ежегодно, не позднее 30 июня и 30 декабря, сводную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№ 1246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 на 2009-2010 годы по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программы функционирования и развития языков на 2001-2010 годы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561"/>
        <w:gridCol w:w="2689"/>
        <w:gridCol w:w="1594"/>
        <w:gridCol w:w="1716"/>
        <w:gridCol w:w="1940"/>
        <w:gridCol w:w="1900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полнение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тг.)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государственного языка в сфере государственного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управления, законодательства, делопроизводства, в Вооруженных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Силах и правоохранительных органах, международной деятельности 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визуальной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обороны,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органах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языку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326 073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Языковое развитие в сфере образования и обучения языкам 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английского языка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2 063 360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2 063 360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КАЗТЕСТ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оценке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50 966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товку 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языка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143 260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анимационные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фильмы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языке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212 000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воскресных школах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10 529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7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Оказать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ственную поддерж-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воскресные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13 966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6 841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Научное обеспечение языкового развития 
</w:t>
            </w:r>
          </w:p>
        </w:tc>
      </w:tr>
      <w:tr>
        <w:trPr>
          <w:trHeight w:val="28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выпустить канони-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словари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учебники,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планы,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пособия,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интерак-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видеоуроки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и англий-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скому языкам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338 029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25 618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изда-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художествен-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журнала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«Балапан»,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детей дошколь-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возраста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8 456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(региональные)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«круглые столы»,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актуальным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древнетюркской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42 585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45 992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«Тiлдарын»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Дни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славянской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2 238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политики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ономастической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ономастической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групп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30-ти отраслевым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21 188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издать топографи-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карты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581 410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303 223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заседа-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ономастики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альманаха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«Тіл және коғам»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5 937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Языковое развитие в сферах культуры и средств массовой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информации, а также здравоохранения и обслуживания населения 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XI-XII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7 098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и СМИ»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ликанские 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по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1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трансляцию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радиопередач,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языке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299 495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1 467 559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762 002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и выход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рекламно-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имиджевых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циальных) роликов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языковая политика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3 553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Казахстана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355 147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системного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опыта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35 400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5 066 313 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4 763 727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9 830 040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 - Агентство Республики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