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2b96a" w14:textId="d92b9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6 июня 2006 года № 511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2008 года № 1250. Утратило силу постановлением Правительства Республики Казахстан от 16 июля 2015 года № 542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16.07.2015 </w:t>
      </w:r>
      <w:r>
        <w:rPr>
          <w:rFonts w:ascii="Times New Roman"/>
          <w:b w:val="false"/>
          <w:i w:val="false"/>
          <w:color w:val="ff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июня 2006 года № 511 "Об утверждении форм идентификационных документов на земельный участок, внесении изменений и дополнений и признании утратившими силу некоторых решений Правительства Республики Казахстан" (САПП Республики Казахстан, 2006 г., № 21, ст. 209)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акте на право частной собственности на земельный участок,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"Меншік иeci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 </w:t>
      </w:r>
      <w:r>
        <w:rPr>
          <w:rFonts w:ascii="Times New Roman"/>
          <w:b w:val="false"/>
          <w:i w:val="false"/>
          <w:color w:val="000000"/>
          <w:sz w:val="28"/>
        </w:rPr>
        <w:t xml:space="preserve">жеке тұлғаның аты-жөні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заңды тұлғаның толық атауы, мекен-жайы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"Жер учаскесінің алаңы ___ га."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"Жердің санаты ______________________________________________";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"Актінің берілу негізі________________________________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 </w:t>
      </w:r>
      <w:r>
        <w:rPr>
          <w:rFonts w:ascii="Times New Roman"/>
          <w:b w:val="false"/>
          <w:i w:val="false"/>
          <w:color w:val="000000"/>
          <w:sz w:val="28"/>
        </w:rPr>
        <w:t xml:space="preserve">атқарушы органның aктici және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заңнамасында көзделген өзге де негіздер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слова "Актінің берілу негізі" заменить словами "Мемлекетпен оның негізінде жер учаскесіне құқық берілген құжат";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"Собственник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 </w:t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физического лица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полное наименование юридического лица, адрес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"Площадь земельного участка ___ га."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"Категория земель __________________________________________";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"Основание выдачи акта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 </w:t>
      </w:r>
      <w:r>
        <w:rPr>
          <w:rFonts w:ascii="Times New Roman"/>
          <w:b w:val="false"/>
          <w:i w:val="false"/>
          <w:color w:val="000000"/>
          <w:sz w:val="28"/>
        </w:rPr>
        <w:t xml:space="preserve">акт исполнительного органа и иные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основания, предусмотренные законодательством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слова "Основание выдачи акта" заменить словами "Документ на основании которого предоставлено право на земельный участок государством";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"Шектесулерді сипаттау:" заменить словами "Шектесу учаскелерінің кадастрлық нөмipлepi (жер санаттары)*:";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"Описание смежеств:" заменить словами "Кадастровые номера (категории земель) смежных участков*:";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"Жер учаскесіне құқығын тіркеу туралы белгі" заменить примечанием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"*Шектесулерді сипаттау жөніндегі ақпарат жер учаскесіне сәйкестендіру құжатын дайындаған сәтте күшінде";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"Отметка о регистрации права на земельный участок" заменить примечанием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"*Описание смежеств действительно на момент изготовления идентификационного документа на земельный участок";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акту на право частной собственности на земельный участок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акте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право постоянного землепользования,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"Жер пайдаланушы _____________________________________"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заңды тұлғаның толық атауы, мекен-жайы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"Жер учаскесінің алаңы ____га."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"Жердің санаты _____________________________________________";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"Актінің берілу негізі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 </w:t>
      </w:r>
      <w:r>
        <w:rPr>
          <w:rFonts w:ascii="Times New Roman"/>
          <w:b w:val="false"/>
          <w:i w:val="false"/>
          <w:color w:val="000000"/>
          <w:sz w:val="28"/>
        </w:rPr>
        <w:t xml:space="preserve">атқарушы органның aктici және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заңнамасында көзделген өзге де негіздер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слова "Актінің берілу негізі" заменить словами "Мемлекетпен оның негізінде жер учаскесіне құқық берілген құжат";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"Землепользователь ___________________________________"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полное наименование юридического лица, адрес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"Площадь земельного участка ___ га."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"Категория земель __________________________________________";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"Основание выдачи акта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 </w:t>
      </w:r>
      <w:r>
        <w:rPr>
          <w:rFonts w:ascii="Times New Roman"/>
          <w:b w:val="false"/>
          <w:i w:val="false"/>
          <w:color w:val="000000"/>
          <w:sz w:val="28"/>
        </w:rPr>
        <w:t xml:space="preserve">акт исполнительного органа и иные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основания, предусмотренные законодательством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слова "Основание выдачи акта" заменить словами "Документ на основании которого предоставлено право на земельный участок государством";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"Шектесулерді сипаттау:" заменить словами "Шектесу учаскелерінің кадастрлық нөмірлері (жер санаттары)*:";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"Описание смежеств:" заменить словами "Кадастровые номера (категории земель) смежных участков*:";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"Жер учаскесіне құқығын тіркеу туралы белгі" заменить примечанием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"*Шектесулерді сипаттау жөніндегі ақпарат жер учаскесіне сәйкестендіру құжатын дайындаған сәтте күшінде";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"Отметка о регистрации права на земельный участок" заменить примечанием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"*Описание смежеств действительно на момент изготовления идентификационного документа на земельный участок";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акту на право постоянного землепользования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акте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право временного возмездного (долгосрочного, краткосрочного) землепользования (аренды),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"Жер пайдаланушы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 </w:t>
      </w:r>
      <w:r>
        <w:rPr>
          <w:rFonts w:ascii="Times New Roman"/>
          <w:b w:val="false"/>
          <w:i w:val="false"/>
          <w:color w:val="000000"/>
          <w:sz w:val="28"/>
        </w:rPr>
        <w:t xml:space="preserve">жеке тұлғаның аты-жөні немесе заңды тұлғаның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_________________________________________________________" исключить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толық атауы, мекен-жайы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"Жер учаскесінің алаңы ____ га."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"Жердің санаты ______________________________________________";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"Актінің берілу негізі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 </w:t>
      </w:r>
      <w:r>
        <w:rPr>
          <w:rFonts w:ascii="Times New Roman"/>
          <w:b w:val="false"/>
          <w:i w:val="false"/>
          <w:color w:val="000000"/>
          <w:sz w:val="28"/>
        </w:rPr>
        <w:t xml:space="preserve">атқарушы органның aктici және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заңнамасында көзделген өзге де негіздер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слова "Актінің берілу негізі" заменить словами "Мемлекетпен оның негізінде жер учаскесіне құқық берілген құжат";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"Землепользователь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 </w:t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физического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или полное наименование юридического лица, адрес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"Площадь земельного участка ____га."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"Категория земель ___________________________________________";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"Основание выдачи акта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( </w:t>
      </w:r>
      <w:r>
        <w:rPr>
          <w:rFonts w:ascii="Times New Roman"/>
          <w:b w:val="false"/>
          <w:i w:val="false"/>
          <w:color w:val="000000"/>
          <w:sz w:val="28"/>
        </w:rPr>
        <w:t xml:space="preserve">акт исполнительного органа и иные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основания, предусмотренные законодательством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слова "Основание выдачи акта" заменить словами "Документ на основании которого предоставлено право на земельный участок государством";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"Шектесулерді сипаттау:" заменить словами "Шектесу учаскелерінің кадастрлық нөмipлepi (жер санаттары)*:";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"Описание смежеств:" заменить словами "Кадастровые номера (категории земель) смежных участков*:";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"Жер учаскесіне құқығын тіркеу туралы белгі" заменить примечанием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"*Шектесулерді сипаттау жөніндегі ақпарат жер учаскесіне сәйкестендіру құжатын дайындаған сәтте күшінде";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"Отметка о регистрации права на земельный участок" заменить примечанием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"*Описание смежеств действительно на момент изготовления идентификационного документа на земельный участок";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акту на право временного возмездного (долгосрочного, краткосрочного) землепользования (аренды)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акте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право временного безвозмездного землепользования,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"Жер пайдаланушы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 </w:t>
      </w:r>
      <w:r>
        <w:rPr>
          <w:rFonts w:ascii="Times New Roman"/>
          <w:b w:val="false"/>
          <w:i w:val="false"/>
          <w:color w:val="000000"/>
          <w:sz w:val="28"/>
        </w:rPr>
        <w:t xml:space="preserve">жеке тұлғаның аты-жөні немесе заңды тұлғаның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толық атауы, мекен-жайы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"Жер учаскесінің алаңы ____ га."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"Жердің санаты ______________________________________________";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"Актінің берілу негізі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 </w:t>
      </w:r>
      <w:r>
        <w:rPr>
          <w:rFonts w:ascii="Times New Roman"/>
          <w:b w:val="false"/>
          <w:i w:val="false"/>
          <w:color w:val="000000"/>
          <w:sz w:val="28"/>
        </w:rPr>
        <w:t xml:space="preserve">атқарушы органның aктici және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заңнамасында көзделген өзге де негіздер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слова "Актінің берілу негізі" заменить словами "Мемлекетпен оның негізінде жер учаскесіне құқық берілген құжат";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"Землепользователь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 </w:t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физического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или полное наименование юридического лица, адрес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"Площадь земельного участка ___га."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"Категория земель ___________________________________________";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"Основание выдачи акта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 </w:t>
      </w:r>
      <w:r>
        <w:rPr>
          <w:rFonts w:ascii="Times New Roman"/>
          <w:b w:val="false"/>
          <w:i w:val="false"/>
          <w:color w:val="000000"/>
          <w:sz w:val="28"/>
        </w:rPr>
        <w:t xml:space="preserve">акт исполнительного органа и иные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основания, предусмотренные законодательством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слова "Основание выдачи акта" заменить словами "Документ на основании которого предоставлено право на земельный участок государством";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"Шектесулерді сипаттау:" заменить словами "Шектесу учаскелерінің кадастрлық нөмірлері (жер санаттары)*:";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"Описание смежеств:" заменить словами "Кадастровые номера (категории земель) смежных участков*:";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"Жер учаскесіне құқығын тіркеу туралы белгі" заменить примечанием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"*Шектесулерді сипаттау жөніндегі ақпарат жер учаскесіне сәйкестендіру құжатын дайындаған сәтте күшінде";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"Отметка о регистрации права на земельный участок" заменить примечанием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"*Описание смежеств действительно на момент изготовления идентификационного документа на земельный участок";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акту на право временного безвозмездного землепользования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