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82b5" w14:textId="5268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октября 2005 года № 1036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1253.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2005 года № 1036 "О взимании таможенных пошлин при вывозе с таможенной территории Республики Казахстан сырой нефти и товаров, выработанных из нефти" (САПП Республики Казахстан, 2005 г., № 38, ст. 533)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"сырую нефть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"Ставка пошлины (в долларах за 1000 кг)"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"Ставка пошлины (в долларах за 1000 кг)" "0", "0", "61,86", "41,42", "41,42";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исчисления ставок таможенных пошлин на вывозимые с таможенной территории Республики Казахстан сырую нефть и товары, выработанные из нефти,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"сырую нефть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1 , 2 , 3 к указанным Правилам слова "сырую нефть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