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3da9" w14:textId="72a3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сентября 2006 года № 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2008 года № 1260. Утратило силу постановлением Правительства Республики Казахстан от 7 августа 2017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2006 года № 903 "Об образовании Межведомственной комиссии Республики Казахстан по вопросам торговой политики и участия в международных экономических организациях" следующее изменение: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 Межведомственной комиссии Республики Казахстан по вопросам торговой политики и участия в международных экономических организациях, утвержденный указанным постановлением изложить в редакции согласно приложению к настоящему постановлению.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2008 года № 1260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2006 года № 903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торговой политики и участия в</w:t>
      </w:r>
      <w:r>
        <w:br/>
      </w:r>
      <w:r>
        <w:rPr>
          <w:rFonts w:ascii="Times New Roman"/>
          <w:b/>
          <w:i w:val="false"/>
          <w:color w:val="000000"/>
        </w:rPr>
        <w:t>международных экономических организациях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Орынбаев                  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Ербол Турмаханович   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Школьник                   - 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 Сергеевич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Айтжанова                  -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Жанар Сейдахметовна         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Коржова                    - ответственный секретарь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Наталья Артемовна           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Курмангалиева              - ответственный секретарь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Жанна Дулатовна              культуры и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Абденов                    - вице-министр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Серик Сакбалдиевич          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Акчулаков                  - вице-министр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Болат Уралович              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Бекетаев                   - вице-министр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Бакытжанович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Бралиев                    - вице-министр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Альжан Хамидулаевич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Даненов                    - заместитель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Нурлан Жумагалиевич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Евниев                    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Арман Кайратович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Касымбек                   -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Женис Махмудович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Касымов                    -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Калмухамбет Нурмухамбетович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Кусаинов                   - вице-министр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Апсеметович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Биртанов                   - вице-министр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Елжан Амантаевич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Сабдалин                   - вице-министр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Аблай Киялович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Ускенбаев                  - вице-министр туризма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Кайрбек Айтбаевич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Алдамберген   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Алина Утемисовна            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и надзору финансового рынка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финансовых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Дурмагамбетов 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Ерлан Дмитриевич             Республики Казахстан по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Кудайбергенов 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Ескендир Копбосынович       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Омаров                    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Жаслан Искакович            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Акишев                     - заместитель Председателя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Данияр Талгатович            Банка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Айсагалиева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София Серикбаевна            таможенного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Ергожин                    - председатель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Даулет Едилович             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Сахипова                   - заместитель председателя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Нургайша Нуртаевна           правам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Министерства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Карагусова                 - председатель Комитета по финансам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Гульжана Джанпеисовна        бюджету Мажилиса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Казахстан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