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97dd" w14:textId="dba9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«О республиканском бюджете на 2008 год»,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«Об утверждении Правил исполнения республиканского и местных бюджетов»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31254824 (тридцать один миллион двести пятьдесят четыре тысячи восемьсот двадцать четыре) тенге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1263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судебных актов,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3889"/>
        <w:gridCol w:w="3347"/>
        <w:gridCol w:w="2624"/>
        <w:gridCol w:w="2504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решения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25.05.2007,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27.02.2008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Глазков М.Я.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2966678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17.05.2007,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27.02.2008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Цихоцкая Л.Е.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2030384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25.05.2007,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27.02.2008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Слободенюк Е.Б.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1643930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г. Костаная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29.09.2008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Репин А.Ю.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«Цеснабанк»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3582122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21.05.2007,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21.02.2008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Бергман И.Б.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2721467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02.07.2007,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09.06.2008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Денисенко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«Казкоммерцбанк»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4537411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14.05.2007,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11.09.2008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Эпова 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«АТФ Банк»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03.07.2007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«Казмет»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1235025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21.01.2008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Тер-Погосян В.Э.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20.06.2005,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11.10.2005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Н.Г.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25.04.2007,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18.10.2007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Карамурзиев Т.Т.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26.09.2008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Дударь Л.Г.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25.12.2007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Тажиев М.Б.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24.01.2008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Кемалашев Б.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23.10.2006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Н.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31250739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                                        31254824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