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bf44" w14:textId="18eb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сентября 2005 года № 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2005 года № 969 "О Программе "Основные направления экономической политики и организационных мер по сокращению размеров теневой экономики в Республике Казахстан на 2005-2010 годы" (САПП Республики Казахстан, 2005 г., № 36, ст. 502)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"Основные направления экономической политики и организационных мер по сокращению размеров теневой экономики в Республике Казахстан на 2005-2010 годы",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"План мероприятий по реализации Программы "Основные направления экономической политики и организационных мер по сокращению размеров теневой экономики в Республике Казахстан на 2005-2010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8 цифры "2008" заменить цифрами "2010";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"МЭБП (созыв), МИТ, МСХ, МТК, МЭМР, МОН, АС, АО "ИЭИ"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30-1,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73"/>
        <w:gridCol w:w="2173"/>
        <w:gridCol w:w="1933"/>
        <w:gridCol w:w="1973"/>
        <w:gridCol w:w="1273"/>
        <w:gridCol w:w="14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(обслуживающим)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этой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бизнес среды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"МЭБП (созыв), МСХ, МФ, АС, акиматы областей и городов Астаны и Алматы, АО "ИЭИ"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аббревиатурами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"ИЭИ" - акционерное общество "Институт экономических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