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c10a" w14:textId="fe3c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Уголовный, Уголовно-процессуальный и Гражданский процессуальный кодексы Республики Казахстан по вопросам совершенствования судебной системы"</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2008 года № 1278</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Уголовный, Уголовно-процессуальный и Гражданский процессуальный кодексы Республики Казахстан по вопросам совершенствования судебной системы".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Уголовный,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Уголовно-процессуальный и Гражданский процессуальный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кодексы Республики Казахстан по вопросам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совершенствования судебной системы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Уголовный кодекс </w:t>
      </w:r>
      <w:r>
        <w:rPr>
          <w:rFonts w:ascii="Times New Roman"/>
          <w:b w:val="false"/>
          <w:i w:val="false"/>
          <w:color w:val="000000"/>
          <w:sz w:val="28"/>
        </w:rPr>
        <w:t>
 Республики Казахстан от 16 июля 1997 г.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w:t>
      </w:r>
      <w:r>
        <w:br/>
      </w:r>
      <w:r>
        <w:rPr>
          <w:rFonts w:ascii="Times New Roman"/>
          <w:b w:val="false"/>
          <w:i w:val="false"/>
          <w:color w:val="000000"/>
          <w:sz w:val="28"/>
        </w:rPr>
        <w:t>
      1) в статье 11:
</w:t>
      </w:r>
      <w:r>
        <w:br/>
      </w:r>
      <w:r>
        <w:rPr>
          <w:rFonts w:ascii="Times New Roman"/>
          <w:b w:val="false"/>
          <w:i w:val="false"/>
          <w:color w:val="000000"/>
          <w:sz w:val="28"/>
        </w:rPr>
        <w:t>
      часть вторую исключить;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"3. Преступление не признается совершенным неоднократно, если за ранее совершенное преступление лицо было осуждено, либо освобождено от уголовной ответственности по основаниям, установленным законом.";
</w:t>
      </w:r>
      <w:r>
        <w:br/>
      </w:r>
      <w:r>
        <w:rPr>
          <w:rFonts w:ascii="Times New Roman"/>
          <w:b w:val="false"/>
          <w:i w:val="false"/>
          <w:color w:val="000000"/>
          <w:sz w:val="28"/>
        </w:rPr>
        <w:t>
      2) часть четвертую статьи 58 дополнить предложением следующего содержания:
</w:t>
      </w:r>
      <w:r>
        <w:br/>
      </w:r>
      <w:r>
        <w:rPr>
          <w:rFonts w:ascii="Times New Roman"/>
          <w:b w:val="false"/>
          <w:i w:val="false"/>
          <w:color w:val="000000"/>
          <w:sz w:val="28"/>
        </w:rPr>
        <w:t>
      "Если за преступление, входящее в совокупность,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
</w:t>
      </w:r>
      <w:r>
        <w:br/>
      </w:r>
      <w:r>
        <w:rPr>
          <w:rFonts w:ascii="Times New Roman"/>
          <w:b w:val="false"/>
          <w:i w:val="false"/>
          <w:color w:val="000000"/>
          <w:sz w:val="28"/>
        </w:rPr>
        <w:t>
      3) в части третьей статьи 59 слова "Если статья (часть статьи) Особенной части настоящего Кодекса содержит указание на судимость лица, совершившего преступление, как на квалифицирующий признак, а также при" заменить словом "При";
</w:t>
      </w:r>
      <w:r>
        <w:br/>
      </w:r>
      <w:r>
        <w:rPr>
          <w:rFonts w:ascii="Times New Roman"/>
          <w:b w:val="false"/>
          <w:i w:val="false"/>
          <w:color w:val="000000"/>
          <w:sz w:val="28"/>
        </w:rPr>
        <w:t>
      4) часть третью статьи 63:
</w:t>
      </w:r>
      <w:r>
        <w:br/>
      </w:r>
      <w:r>
        <w:rPr>
          <w:rFonts w:ascii="Times New Roman"/>
          <w:b w:val="false"/>
          <w:i w:val="false"/>
          <w:color w:val="000000"/>
          <w:sz w:val="28"/>
        </w:rPr>
        <w:t>
      дополнить словами ", а несовершеннолетним от шести месяцев до одного года";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"Применение условного осуждения несовершеннолетним возможно и при повторном совершении преступления небольшой или средней тяжести в период испытательного срока при условном осуждении";
</w:t>
      </w:r>
      <w:r>
        <w:br/>
      </w:r>
      <w:r>
        <w:rPr>
          <w:rFonts w:ascii="Times New Roman"/>
          <w:b w:val="false"/>
          <w:i w:val="false"/>
          <w:color w:val="000000"/>
          <w:sz w:val="28"/>
        </w:rPr>
        <w:t>
      5) в статье 64:
</w:t>
      </w:r>
      <w:r>
        <w:br/>
      </w:r>
      <w:r>
        <w:rPr>
          <w:rFonts w:ascii="Times New Roman"/>
          <w:b w:val="false"/>
          <w:i w:val="false"/>
          <w:color w:val="000000"/>
          <w:sz w:val="28"/>
        </w:rPr>
        <w:t>
      часть четвертую после слова "тяжести" дополнить словами ", а условно осужденным несовершеннолетним преступления небольшой, средней тяжести";
</w:t>
      </w:r>
      <w:r>
        <w:br/>
      </w:r>
      <w:r>
        <w:rPr>
          <w:rFonts w:ascii="Times New Roman"/>
          <w:b w:val="false"/>
          <w:i w:val="false"/>
          <w:color w:val="000000"/>
          <w:sz w:val="28"/>
        </w:rPr>
        <w:t>
      часть пятую после слов "особо тяжкого преступления" дополнить словами ", а несовершеннолетним - тяжкого или особо тяжкого преступления,";
</w:t>
      </w:r>
      <w:r>
        <w:br/>
      </w:r>
      <w:r>
        <w:rPr>
          <w:rFonts w:ascii="Times New Roman"/>
          <w:b w:val="false"/>
          <w:i w:val="false"/>
          <w:color w:val="000000"/>
          <w:sz w:val="28"/>
        </w:rPr>
        <w:t>
      6) часть первую статьи 72 изложить в следующей редакции:
</w:t>
      </w:r>
      <w:r>
        <w:br/>
      </w:r>
      <w:r>
        <w:rPr>
          <w:rFonts w:ascii="Times New Roman"/>
          <w:b w:val="false"/>
          <w:i w:val="false"/>
          <w:color w:val="000000"/>
          <w:sz w:val="28"/>
        </w:rPr>
        <w:t>
      "1. Осужденным беременным женщинам суд может отсрочить отбывание наказания до одного года. Осужденным женщинам, имеющим малолетних детей, суд может отсрочить исполнение наказания до достижения ребенком четырнадцатилетнего возраста. Беременным женщинам и женщинам, имеющим малолетних детей, осужденным к лишению свободы на срок свыше пяти лет за тяжкие или особо тяжкие преступления против личности, отсрочка отбывания наказания не предоставляется.";
</w:t>
      </w:r>
      <w:r>
        <w:br/>
      </w:r>
      <w:r>
        <w:rPr>
          <w:rFonts w:ascii="Times New Roman"/>
          <w:b w:val="false"/>
          <w:i w:val="false"/>
          <w:color w:val="000000"/>
          <w:sz w:val="28"/>
        </w:rPr>
        <w:t>
      7) в статье 77:
</w:t>
      </w:r>
      <w:r>
        <w:br/>
      </w:r>
      <w:r>
        <w:rPr>
          <w:rFonts w:ascii="Times New Roman"/>
          <w:b w:val="false"/>
          <w:i w:val="false"/>
          <w:color w:val="000000"/>
          <w:sz w:val="28"/>
        </w:rPr>
        <w:t>
      в части первой слова "неоднократности, рецидиве" заменить словами "определении рецидива";
</w:t>
      </w:r>
      <w:r>
        <w:br/>
      </w:r>
      <w:r>
        <w:rPr>
          <w:rFonts w:ascii="Times New Roman"/>
          <w:b w:val="false"/>
          <w:i w:val="false"/>
          <w:color w:val="000000"/>
          <w:sz w:val="28"/>
        </w:rPr>
        <w:t>
      дополнить частями 4-1 и 4-2 следующего содержания:
</w:t>
      </w:r>
      <w:r>
        <w:br/>
      </w:r>
      <w:r>
        <w:rPr>
          <w:rFonts w:ascii="Times New Roman"/>
          <w:b w:val="false"/>
          <w:i w:val="false"/>
          <w:color w:val="000000"/>
          <w:sz w:val="28"/>
        </w:rPr>
        <w:t>
      "4-1.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r>
        <w:br/>
      </w:r>
      <w:r>
        <w:rPr>
          <w:rFonts w:ascii="Times New Roman"/>
          <w:b w:val="false"/>
          <w:i w:val="false"/>
          <w:color w:val="000000"/>
          <w:sz w:val="28"/>
        </w:rPr>
        <w:t>
      4-2. При осуждении лица по совокупности преступлений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преступлений или совокупности приговоров.";
</w:t>
      </w:r>
      <w:r>
        <w:br/>
      </w:r>
      <w:r>
        <w:rPr>
          <w:rFonts w:ascii="Times New Roman"/>
          <w:b w:val="false"/>
          <w:i w:val="false"/>
          <w:color w:val="000000"/>
          <w:sz w:val="28"/>
        </w:rPr>
        <w:t>
      8) в пункте н) части второй статьи 96 слова "лицом, ранее совершившим убийство, за исключением деяний, предусмотренных статьями 97-100 настоящего Кодекса" заменить словом "неоднократно";
</w:t>
      </w:r>
      <w:r>
        <w:br/>
      </w:r>
      <w:r>
        <w:rPr>
          <w:rFonts w:ascii="Times New Roman"/>
          <w:b w:val="false"/>
          <w:i w:val="false"/>
          <w:color w:val="000000"/>
          <w:sz w:val="28"/>
        </w:rPr>
        <w:t>
      9) в пункте к) части второй статьи 103 слова "или лицом, ранее совершившим убийство, предусмотренное статьей 96 настоящего Кодекса" исключить;
</w:t>
      </w:r>
      <w:r>
        <w:br/>
      </w:r>
      <w:r>
        <w:rPr>
          <w:rFonts w:ascii="Times New Roman"/>
          <w:b w:val="false"/>
          <w:i w:val="false"/>
          <w:color w:val="000000"/>
          <w:sz w:val="28"/>
        </w:rPr>
        <w:t>
      10) в пункте ж) части второй статьи 104 слова "либо лицом, ранее совершившим умышленное причинение тяжкого вреда здоровью или убийство, предусмотренное статьей 96 настоящего Кодекса" исключить;
</w:t>
      </w:r>
      <w:r>
        <w:br/>
      </w:r>
      <w:r>
        <w:rPr>
          <w:rFonts w:ascii="Times New Roman"/>
          <w:b w:val="false"/>
          <w:i w:val="false"/>
          <w:color w:val="000000"/>
          <w:sz w:val="28"/>
        </w:rPr>
        <w:t>
      11) в части третьей статьи 117 слова "лицом, ранее судимым за незаконное производство аборта" заменить словом "неоднократно";
</w:t>
      </w:r>
      <w:r>
        <w:br/>
      </w:r>
      <w:r>
        <w:rPr>
          <w:rFonts w:ascii="Times New Roman"/>
          <w:b w:val="false"/>
          <w:i w:val="false"/>
          <w:color w:val="000000"/>
          <w:sz w:val="28"/>
        </w:rPr>
        <w:t>
      12) в пункте г) части второй статьи 120 слова "или лицом, ранее совершившим насильственные действия сексуального характера" исключить;
</w:t>
      </w:r>
      <w:r>
        <w:br/>
      </w:r>
      <w:r>
        <w:rPr>
          <w:rFonts w:ascii="Times New Roman"/>
          <w:b w:val="false"/>
          <w:i w:val="false"/>
          <w:color w:val="000000"/>
          <w:sz w:val="28"/>
        </w:rPr>
        <w:t>
      13) в пункте г) части второй статьи 121 слова "или лицом, ранее совершившим изнасилование" исключить;
</w:t>
      </w:r>
      <w:r>
        <w:br/>
      </w:r>
      <w:r>
        <w:rPr>
          <w:rFonts w:ascii="Times New Roman"/>
          <w:b w:val="false"/>
          <w:i w:val="false"/>
          <w:color w:val="000000"/>
          <w:sz w:val="28"/>
        </w:rPr>
        <w:t>
      14) в части второй статьи 170 слова "а равно лицом, ранее судимым по настоящей статье," исключить;
</w:t>
      </w:r>
      <w:r>
        <w:br/>
      </w:r>
      <w:r>
        <w:rPr>
          <w:rFonts w:ascii="Times New Roman"/>
          <w:b w:val="false"/>
          <w:i w:val="false"/>
          <w:color w:val="000000"/>
          <w:sz w:val="28"/>
        </w:rPr>
        <w:t>
      15) в статье 175:
</w:t>
      </w:r>
      <w:r>
        <w:br/>
      </w:r>
      <w:r>
        <w:rPr>
          <w:rFonts w:ascii="Times New Roman"/>
          <w:b w:val="false"/>
          <w:i w:val="false"/>
          <w:color w:val="000000"/>
          <w:sz w:val="28"/>
        </w:rPr>
        <w:t>
      пункт в) части третьей исключить;
</w:t>
      </w:r>
      <w:r>
        <w:br/>
      </w:r>
      <w:r>
        <w:rPr>
          <w:rFonts w:ascii="Times New Roman"/>
          <w:b w:val="false"/>
          <w:i w:val="false"/>
          <w:color w:val="000000"/>
          <w:sz w:val="28"/>
        </w:rPr>
        <w:t>
      в Примечаниях:
</w:t>
      </w:r>
      <w:r>
        <w:br/>
      </w:r>
      <w:r>
        <w:rPr>
          <w:rFonts w:ascii="Times New Roman"/>
          <w:b w:val="false"/>
          <w:i w:val="false"/>
          <w:color w:val="000000"/>
          <w:sz w:val="28"/>
        </w:rPr>
        <w:t>
      части третью и четвертую исключить;
</w:t>
      </w:r>
      <w:r>
        <w:br/>
      </w:r>
      <w:r>
        <w:rPr>
          <w:rFonts w:ascii="Times New Roman"/>
          <w:b w:val="false"/>
          <w:i w:val="false"/>
          <w:color w:val="000000"/>
          <w:sz w:val="28"/>
        </w:rPr>
        <w:t>
      16) в статьях 176 и 177:
</w:t>
      </w:r>
      <w:r>
        <w:br/>
      </w:r>
      <w:r>
        <w:rPr>
          <w:rFonts w:ascii="Times New Roman"/>
          <w:b w:val="false"/>
          <w:i w:val="false"/>
          <w:color w:val="000000"/>
          <w:sz w:val="28"/>
        </w:rPr>
        <w:t>
      пункты в) частей третьих исключить;
</w:t>
      </w:r>
      <w:r>
        <w:br/>
      </w:r>
      <w:r>
        <w:rPr>
          <w:rFonts w:ascii="Times New Roman"/>
          <w:b w:val="false"/>
          <w:i w:val="false"/>
          <w:color w:val="000000"/>
          <w:sz w:val="28"/>
        </w:rPr>
        <w:t>
      17) в статье 178:
</w:t>
      </w:r>
      <w:r>
        <w:br/>
      </w:r>
      <w:r>
        <w:rPr>
          <w:rFonts w:ascii="Times New Roman"/>
          <w:b w:val="false"/>
          <w:i w:val="false"/>
          <w:color w:val="000000"/>
          <w:sz w:val="28"/>
        </w:rPr>
        <w:t>
      пункт в) части третьей исключить;
</w:t>
      </w:r>
      <w:r>
        <w:br/>
      </w:r>
      <w:r>
        <w:rPr>
          <w:rFonts w:ascii="Times New Roman"/>
          <w:b w:val="false"/>
          <w:i w:val="false"/>
          <w:color w:val="000000"/>
          <w:sz w:val="28"/>
        </w:rPr>
        <w:t>
      18) в статье 179:
</w:t>
      </w:r>
      <w:r>
        <w:br/>
      </w:r>
      <w:r>
        <w:rPr>
          <w:rFonts w:ascii="Times New Roman"/>
          <w:b w:val="false"/>
          <w:i w:val="false"/>
          <w:color w:val="000000"/>
          <w:sz w:val="28"/>
        </w:rPr>
        <w:t>
      пункт г) части третьей исключить;
</w:t>
      </w:r>
      <w:r>
        <w:br/>
      </w:r>
      <w:r>
        <w:rPr>
          <w:rFonts w:ascii="Times New Roman"/>
          <w:b w:val="false"/>
          <w:i w:val="false"/>
          <w:color w:val="000000"/>
          <w:sz w:val="28"/>
        </w:rPr>
        <w:t>
      19) в статье 181:
</w:t>
      </w:r>
      <w:r>
        <w:br/>
      </w:r>
      <w:r>
        <w:rPr>
          <w:rFonts w:ascii="Times New Roman"/>
          <w:b w:val="false"/>
          <w:i w:val="false"/>
          <w:color w:val="000000"/>
          <w:sz w:val="28"/>
        </w:rPr>
        <w:t>
      пункт г) части третьей исключить;
</w:t>
      </w:r>
      <w:r>
        <w:br/>
      </w:r>
      <w:r>
        <w:rPr>
          <w:rFonts w:ascii="Times New Roman"/>
          <w:b w:val="false"/>
          <w:i w:val="false"/>
          <w:color w:val="000000"/>
          <w:sz w:val="28"/>
        </w:rPr>
        <w:t>
      20) в пункте в) части второй статьи 183 слова "лицом, ранее судимым за хищение, вымогательство, приобретение или сбыт имущества заведомо добытого преступным путем" заменить словом "неоднократно";
</w:t>
      </w:r>
      <w:r>
        <w:br/>
      </w:r>
      <w:r>
        <w:rPr>
          <w:rFonts w:ascii="Times New Roman"/>
          <w:b w:val="false"/>
          <w:i w:val="false"/>
          <w:color w:val="000000"/>
          <w:sz w:val="28"/>
        </w:rPr>
        <w:t>
      21) в пункте в) части второй статьи 190 слова "лицом, ранее судимым за незаконное предпринимательство или незаконную банковскую деятельность" заменить словом "неоднократно";
</w:t>
      </w:r>
      <w:r>
        <w:br/>
      </w:r>
      <w:r>
        <w:rPr>
          <w:rFonts w:ascii="Times New Roman"/>
          <w:b w:val="false"/>
          <w:i w:val="false"/>
          <w:color w:val="000000"/>
          <w:sz w:val="28"/>
        </w:rPr>
        <w:t>
      22) в пункте в) части второй статьи 191 слова "лицом, ранее судимым за незаконную банковскую деятельность или незаконное предпринимательство" заменить словом "неоднократно";
</w:t>
      </w:r>
      <w:r>
        <w:br/>
      </w:r>
      <w:r>
        <w:rPr>
          <w:rFonts w:ascii="Times New Roman"/>
          <w:b w:val="false"/>
          <w:i w:val="false"/>
          <w:color w:val="000000"/>
          <w:sz w:val="28"/>
        </w:rPr>
        <w:t>
      23) в части второй статьи 221 слова "лицом, ранее судимым за уклонение от уплаты налога" заменить словом "неоднократно";
</w:t>
      </w:r>
      <w:r>
        <w:br/>
      </w:r>
      <w:r>
        <w:rPr>
          <w:rFonts w:ascii="Times New Roman"/>
          <w:b w:val="false"/>
          <w:i w:val="false"/>
          <w:color w:val="000000"/>
          <w:sz w:val="28"/>
        </w:rPr>
        <w:t>
      24) в части второй статьи 223 слова "лицом, ранее судимым за обман потребителей" заменить словом "неоднократно";
</w:t>
      </w:r>
      <w:r>
        <w:br/>
      </w:r>
      <w:r>
        <w:rPr>
          <w:rFonts w:ascii="Times New Roman"/>
          <w:b w:val="false"/>
          <w:i w:val="false"/>
          <w:color w:val="000000"/>
          <w:sz w:val="28"/>
        </w:rPr>
        <w:t>
      25) пункт в) части третьей статьи 227-1 исключить;
</w:t>
      </w:r>
      <w:r>
        <w:br/>
      </w:r>
      <w:r>
        <w:rPr>
          <w:rFonts w:ascii="Times New Roman"/>
          <w:b w:val="false"/>
          <w:i w:val="false"/>
          <w:color w:val="000000"/>
          <w:sz w:val="28"/>
        </w:rPr>
        <w:t>
      26) в статье 248 примечание исключить;
</w:t>
      </w:r>
      <w:r>
        <w:br/>
      </w:r>
      <w:r>
        <w:rPr>
          <w:rFonts w:ascii="Times New Roman"/>
          <w:b w:val="false"/>
          <w:i w:val="false"/>
          <w:color w:val="000000"/>
          <w:sz w:val="28"/>
        </w:rPr>
        <w:t>
      27) в пункте в) части второй статьи 257 слова "лицом, ранее судимым за хулиганство" заменить словом "неоднократно";
</w:t>
      </w:r>
      <w:r>
        <w:br/>
      </w:r>
      <w:r>
        <w:rPr>
          <w:rFonts w:ascii="Times New Roman"/>
          <w:b w:val="false"/>
          <w:i w:val="false"/>
          <w:color w:val="000000"/>
          <w:sz w:val="28"/>
        </w:rPr>
        <w:t>
      28) в части второй статьи 270 слова "а равно лицом, ранее судимым за вовлечение в занятие проституцией либо организацию или содержание притонов либо сводничество" заменить словами "либо неоднократно";
</w:t>
      </w:r>
      <w:r>
        <w:br/>
      </w:r>
      <w:r>
        <w:rPr>
          <w:rFonts w:ascii="Times New Roman"/>
          <w:b w:val="false"/>
          <w:i w:val="false"/>
          <w:color w:val="000000"/>
          <w:sz w:val="28"/>
        </w:rPr>
        <w:t>
      29) в части второй статьи 271 слова "а равно лицом, ранее судимым за организацию или содержание притонов, либо сводничество, либо вовлечение в занятие проституцией" заменить словами "либо неоднократно";
</w:t>
      </w:r>
      <w:r>
        <w:br/>
      </w:r>
      <w:r>
        <w:rPr>
          <w:rFonts w:ascii="Times New Roman"/>
          <w:b w:val="false"/>
          <w:i w:val="false"/>
          <w:color w:val="000000"/>
          <w:sz w:val="28"/>
        </w:rPr>
        <w:t>
      2. В 
</w:t>
      </w:r>
      <w:r>
        <w:rPr>
          <w:rFonts w:ascii="Times New Roman"/>
          <w:b w:val="false"/>
          <w:i w:val="false"/>
          <w:color w:val="000000"/>
          <w:sz w:val="28"/>
        </w:rPr>
        <w:t xml:space="preserve"> Уголовно-процессуальный кодекс </w:t>
      </w:r>
      <w:r>
        <w:rPr>
          <w:rFonts w:ascii="Times New Roman"/>
          <w:b w:val="false"/>
          <w:i w:val="false"/>
          <w:color w:val="000000"/>
          <w:sz w:val="28"/>
        </w:rPr>
        <w:t>
 Республики Казахстан от 13 декабря 1997 г.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w:t>
      </w:r>
      <w:r>
        <w:br/>
      </w:r>
      <w:r>
        <w:rPr>
          <w:rFonts w:ascii="Times New Roman"/>
          <w:b w:val="false"/>
          <w:i w:val="false"/>
          <w:color w:val="000000"/>
          <w:sz w:val="28"/>
        </w:rPr>
        <w:t>
      1) пункт 39) статьи 7 изложить в следующей редакции:
</w:t>
      </w:r>
      <w:r>
        <w:br/>
      </w:r>
      <w:r>
        <w:rPr>
          <w:rFonts w:ascii="Times New Roman"/>
          <w:b w:val="false"/>
          <w:i w:val="false"/>
          <w:color w:val="000000"/>
          <w:sz w:val="28"/>
        </w:rPr>
        <w:t>
      "39) "ходатайство" - просьба стороны или заявителя, обращенная к органу, ведущему уголовный процесс, а в надзорной инстанции - обращение о возбуждении надзорного производства и пересмотре судебного акта, вступившего в законную силу;";
</w:t>
      </w:r>
      <w:r>
        <w:br/>
      </w:r>
      <w:r>
        <w:rPr>
          <w:rFonts w:ascii="Times New Roman"/>
          <w:b w:val="false"/>
          <w:i w:val="false"/>
          <w:color w:val="000000"/>
          <w:sz w:val="28"/>
        </w:rPr>
        <w:t>
      2) в статье 24:
</w:t>
      </w:r>
      <w:r>
        <w:br/>
      </w:r>
      <w:r>
        <w:rPr>
          <w:rFonts w:ascii="Times New Roman"/>
          <w:b w:val="false"/>
          <w:i w:val="false"/>
          <w:color w:val="000000"/>
          <w:sz w:val="28"/>
        </w:rPr>
        <w:t>
      в части третьей предложение второе исключить;
</w:t>
      </w:r>
      <w:r>
        <w:br/>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статьи 361 настоящего Кодекса.";
</w:t>
      </w:r>
      <w:r>
        <w:br/>
      </w:r>
      <w:r>
        <w:rPr>
          <w:rFonts w:ascii="Times New Roman"/>
          <w:b w:val="false"/>
          <w:i w:val="false"/>
          <w:color w:val="000000"/>
          <w:sz w:val="28"/>
        </w:rPr>
        <w:t>
      в предложении втором части четвертой после слова "ответственность" дополнить словами ", а также заявления о применении недозволенных методовследствия при собирании и закреплении материалов дела в качестве доказательств";
</w:t>
      </w:r>
      <w:r>
        <w:br/>
      </w:r>
      <w:r>
        <w:rPr>
          <w:rFonts w:ascii="Times New Roman"/>
          <w:b w:val="false"/>
          <w:i w:val="false"/>
          <w:color w:val="000000"/>
          <w:sz w:val="28"/>
        </w:rPr>
        <w:t>
      3) в статье 42 слово "дней" заменить словом "суток";
</w:t>
      </w:r>
      <w:r>
        <w:br/>
      </w:r>
      <w:r>
        <w:rPr>
          <w:rFonts w:ascii="Times New Roman"/>
          <w:b w:val="false"/>
          <w:i w:val="false"/>
          <w:color w:val="000000"/>
          <w:sz w:val="28"/>
        </w:rPr>
        <w:t>
      4) в части третьей статьи 57:
</w:t>
      </w:r>
      <w:r>
        <w:br/>
      </w:r>
      <w:r>
        <w:rPr>
          <w:rFonts w:ascii="Times New Roman"/>
          <w:b w:val="false"/>
          <w:i w:val="false"/>
          <w:color w:val="000000"/>
          <w:sz w:val="28"/>
        </w:rPr>
        <w:t>
      в абзаце втором слова "Республики Казахстан" исключить;
</w:t>
      </w:r>
      <w:r>
        <w:br/>
      </w:r>
      <w:r>
        <w:rPr>
          <w:rFonts w:ascii="Times New Roman"/>
          <w:b w:val="false"/>
          <w:i w:val="false"/>
          <w:color w:val="000000"/>
          <w:sz w:val="28"/>
        </w:rPr>
        <w:t>
      абзац пятый изложить в следующей редакции:
</w:t>
      </w:r>
      <w:r>
        <w:br/>
      </w:r>
      <w:r>
        <w:rPr>
          <w:rFonts w:ascii="Times New Roman"/>
          <w:b w:val="false"/>
          <w:i w:val="false"/>
          <w:color w:val="000000"/>
          <w:sz w:val="28"/>
        </w:rPr>
        <w:t>
      "специализированные межрайонные суды по уголовным делам,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
</w:t>
      </w:r>
      <w:r>
        <w:br/>
      </w:r>
      <w:r>
        <w:rPr>
          <w:rFonts w:ascii="Times New Roman"/>
          <w:b w:val="false"/>
          <w:i w:val="false"/>
          <w:color w:val="000000"/>
          <w:sz w:val="28"/>
        </w:rPr>
        <w:t>
      5) статьи 58 и 59 изложить в следующей редакции:
</w:t>
      </w:r>
      <w:r>
        <w:br/>
      </w:r>
      <w:r>
        <w:rPr>
          <w:rFonts w:ascii="Times New Roman"/>
          <w:b w:val="false"/>
          <w:i w:val="false"/>
          <w:color w:val="000000"/>
          <w:sz w:val="28"/>
        </w:rPr>
        <w:t>
      "Статья 58. Состав суда
</w:t>
      </w:r>
      <w:r>
        <w:br/>
      </w:r>
      <w:r>
        <w:rPr>
          <w:rFonts w:ascii="Times New Roman"/>
          <w:b w:val="false"/>
          <w:i w:val="false"/>
          <w:color w:val="000000"/>
          <w:sz w:val="28"/>
        </w:rPr>
        <w:t>
      1. Рассмотрение уголовных дел в судах первой инстанции осуществляется единолично судьей, а по делам об особо тяжких преступлениях по ходатайству обвиняемого - в составе одного судьи и десяти присяжных заседателей.
</w:t>
      </w:r>
      <w:r>
        <w:br/>
      </w:r>
      <w:r>
        <w:rPr>
          <w:rFonts w:ascii="Times New Roman"/>
          <w:b w:val="false"/>
          <w:i w:val="false"/>
          <w:color w:val="000000"/>
          <w:sz w:val="28"/>
        </w:rPr>
        <w:t>
      2. Рассмотрение уголовных дел в апелляционном порядке осуществляется судьей единолично.
</w:t>
      </w:r>
      <w:r>
        <w:br/>
      </w:r>
      <w:r>
        <w:rPr>
          <w:rFonts w:ascii="Times New Roman"/>
          <w:b w:val="false"/>
          <w:i w:val="false"/>
          <w:color w:val="000000"/>
          <w:sz w:val="28"/>
        </w:rPr>
        <w:t>
      3. Рассмотрение дел по кассационным жалобам, протестам в кассационной инстанции осуществляется коллегиально в составе не менее трех судей.
</w:t>
      </w:r>
      <w:r>
        <w:br/>
      </w:r>
      <w:r>
        <w:rPr>
          <w:rFonts w:ascii="Times New Roman"/>
          <w:b w:val="false"/>
          <w:i w:val="false"/>
          <w:color w:val="000000"/>
          <w:sz w:val="28"/>
        </w:rPr>
        <w:t>
      4. Состав соответствующего суда при рассмотрении дел по вновь открывшимся обстоятельствам определяется в соответствии с правилами настоящей статьи.
</w:t>
      </w:r>
      <w:r>
        <w:br/>
      </w:r>
      <w:r>
        <w:rPr>
          <w:rFonts w:ascii="Times New Roman"/>
          <w:b w:val="false"/>
          <w:i w:val="false"/>
          <w:color w:val="000000"/>
          <w:sz w:val="28"/>
        </w:rPr>
        <w:t>
      5. Рассмотрение вопросов, возникающих при исполнении приговора, и дел о применении принудительных мер медицинского характера к невменяемым, осуществляется единолично судьей соответствующего суда.
</w:t>
      </w:r>
      <w:r>
        <w:br/>
      </w:r>
      <w:r>
        <w:rPr>
          <w:rFonts w:ascii="Times New Roman"/>
          <w:b w:val="false"/>
          <w:i w:val="false"/>
          <w:color w:val="000000"/>
          <w:sz w:val="28"/>
        </w:rPr>
        <w:t>
      Статья 59. Полномочия суда
</w:t>
      </w:r>
      <w:r>
        <w:br/>
      </w:r>
      <w:r>
        <w:rPr>
          <w:rFonts w:ascii="Times New Roman"/>
          <w:b w:val="false"/>
          <w:i w:val="false"/>
          <w:color w:val="000000"/>
          <w:sz w:val="28"/>
        </w:rPr>
        <w:t>
      1. Полномочия суда как носителя судебной власти определяются законом.
</w:t>
      </w:r>
      <w:r>
        <w:br/>
      </w:r>
      <w:r>
        <w:rPr>
          <w:rFonts w:ascii="Times New Roman"/>
          <w:b w:val="false"/>
          <w:i w:val="false"/>
          <w:color w:val="000000"/>
          <w:sz w:val="28"/>
        </w:rPr>
        <w:t>
      2. Только суд правомочен:
</w:t>
      </w:r>
      <w:r>
        <w:br/>
      </w:r>
      <w:r>
        <w:rPr>
          <w:rFonts w:ascii="Times New Roman"/>
          <w:b w:val="false"/>
          <w:i w:val="false"/>
          <w:color w:val="000000"/>
          <w:sz w:val="28"/>
        </w:rPr>
        <w:t>
      1) признать лицо виновным в совершении преступления и назначить ему наказание;
</w:t>
      </w:r>
      <w:r>
        <w:br/>
      </w:r>
      <w:r>
        <w:rPr>
          <w:rFonts w:ascii="Times New Roman"/>
          <w:b w:val="false"/>
          <w:i w:val="false"/>
          <w:color w:val="000000"/>
          <w:sz w:val="28"/>
        </w:rPr>
        <w:t>
      2) применить к лицу принудительные меры медицинского характера либо принудительные меры воспитательного воздействия;
</w:t>
      </w:r>
      <w:r>
        <w:br/>
      </w:r>
      <w:r>
        <w:rPr>
          <w:rFonts w:ascii="Times New Roman"/>
          <w:b w:val="false"/>
          <w:i w:val="false"/>
          <w:color w:val="000000"/>
          <w:sz w:val="28"/>
        </w:rPr>
        <w:t>
      3) отменить или изменить решение, принятое нижестоящим судом;
</w:t>
      </w:r>
      <w:r>
        <w:br/>
      </w:r>
      <w:r>
        <w:rPr>
          <w:rFonts w:ascii="Times New Roman"/>
          <w:b w:val="false"/>
          <w:i w:val="false"/>
          <w:color w:val="000000"/>
          <w:sz w:val="28"/>
        </w:rPr>
        <w:t>
      4) санкционировать избранную следователем, органом дознания, прокурором в отношении обвиняемого, подозреваемого меру пресечения в виде домашнего ареста, ареста и продлевать их сроки;
</w:t>
      </w:r>
      <w:r>
        <w:br/>
      </w:r>
      <w:r>
        <w:rPr>
          <w:rFonts w:ascii="Times New Roman"/>
          <w:b w:val="false"/>
          <w:i w:val="false"/>
          <w:color w:val="000000"/>
          <w:sz w:val="28"/>
        </w:rPr>
        <w:t>
      5) пересмотреть судебные акты по вновь открывшимся обстоятельствам..
</w:t>
      </w:r>
      <w:r>
        <w:br/>
      </w:r>
      <w:r>
        <w:rPr>
          <w:rFonts w:ascii="Times New Roman"/>
          <w:b w:val="false"/>
          <w:i w:val="false"/>
          <w:color w:val="000000"/>
          <w:sz w:val="28"/>
        </w:rPr>
        <w:t>
      3. В случаях и в порядке, предусмотренных настоящим Кодексом, суд:
</w:t>
      </w:r>
      <w:r>
        <w:br/>
      </w:r>
      <w:r>
        <w:rPr>
          <w:rFonts w:ascii="Times New Roman"/>
          <w:b w:val="false"/>
          <w:i w:val="false"/>
          <w:color w:val="000000"/>
          <w:sz w:val="28"/>
        </w:rPr>
        <w:t>
      рассматривает жалобы на решения и действия (бездействия) органа уголовного преследования;
</w:t>
      </w:r>
      <w:r>
        <w:br/>
      </w:r>
      <w:r>
        <w:rPr>
          <w:rFonts w:ascii="Times New Roman"/>
          <w:b w:val="false"/>
          <w:i w:val="false"/>
          <w:color w:val="000000"/>
          <w:sz w:val="28"/>
        </w:rPr>
        <w:t>
      накладывает административное взыскание;
</w:t>
      </w:r>
      <w:r>
        <w:br/>
      </w:r>
      <w:r>
        <w:rPr>
          <w:rFonts w:ascii="Times New Roman"/>
          <w:b w:val="false"/>
          <w:i w:val="false"/>
          <w:color w:val="000000"/>
          <w:sz w:val="28"/>
        </w:rPr>
        <w:t>
      рассматривает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w:t>
      </w:r>
      <w:r>
        <w:br/>
      </w:r>
      <w:r>
        <w:rPr>
          <w:rFonts w:ascii="Times New Roman"/>
          <w:b w:val="false"/>
          <w:i w:val="false"/>
          <w:color w:val="000000"/>
          <w:sz w:val="28"/>
        </w:rPr>
        <w:t>
      рассматривает вопросы, связанные с исполнением приговора.
</w:t>
      </w:r>
      <w:r>
        <w:br/>
      </w:r>
      <w:r>
        <w:rPr>
          <w:rFonts w:ascii="Times New Roman"/>
          <w:b w:val="false"/>
          <w:i w:val="false"/>
          <w:color w:val="000000"/>
          <w:sz w:val="28"/>
        </w:rPr>
        <w:t>
      4. Если при судебном рассмотрении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в ходе дознания, предварительного следствия или при рассмотрении дела нижестоящим судом,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
</w:t>
      </w:r>
      <w:r>
        <w:br/>
      </w:r>
      <w:r>
        <w:rPr>
          <w:rFonts w:ascii="Times New Roman"/>
          <w:b w:val="false"/>
          <w:i w:val="false"/>
          <w:color w:val="000000"/>
          <w:sz w:val="28"/>
        </w:rPr>
        <w:t>
      5. При установлении фактов совершения деяний, образующих составы преступлений, суд выносит в адрес соответствующего прокурора частное постановление для принятия мер, предусмотренных законом.";
</w:t>
      </w:r>
      <w:r>
        <w:br/>
      </w:r>
      <w:r>
        <w:rPr>
          <w:rFonts w:ascii="Times New Roman"/>
          <w:b w:val="false"/>
          <w:i w:val="false"/>
          <w:color w:val="000000"/>
          <w:sz w:val="28"/>
        </w:rPr>
        <w:t>
      6) в части первой статьи 69:
</w:t>
      </w:r>
      <w:r>
        <w:br/>
      </w:r>
      <w:r>
        <w:rPr>
          <w:rFonts w:ascii="Times New Roman"/>
          <w:b w:val="false"/>
          <w:i w:val="false"/>
          <w:color w:val="000000"/>
          <w:sz w:val="28"/>
        </w:rPr>
        <w:t>
      в предложении первом слова "либо лицо, в отношении которого в суде возбуждено уголовное дело частного обвинения," исключить;
</w:t>
      </w:r>
      <w:r>
        <w:br/>
      </w:r>
      <w:r>
        <w:rPr>
          <w:rFonts w:ascii="Times New Roman"/>
          <w:b w:val="false"/>
          <w:i w:val="false"/>
          <w:color w:val="000000"/>
          <w:sz w:val="28"/>
        </w:rPr>
        <w:t>
      в предложении втором слова "по делу которого назначено главное судебное разбирательство" заменить словами "который предан суду, а по делам частного обвинения - в отношении которого жалоба принята судом к своему производству";
</w:t>
      </w:r>
      <w:r>
        <w:br/>
      </w:r>
      <w:r>
        <w:rPr>
          <w:rFonts w:ascii="Times New Roman"/>
          <w:b w:val="false"/>
          <w:i w:val="false"/>
          <w:color w:val="000000"/>
          <w:sz w:val="28"/>
        </w:rPr>
        <w:t>
      7) пункт 2) части первой статьи 90 дополнить словами ", органов следствия и дознания";
</w:t>
      </w:r>
      <w:r>
        <w:br/>
      </w:r>
      <w:r>
        <w:rPr>
          <w:rFonts w:ascii="Times New Roman"/>
          <w:b w:val="false"/>
          <w:i w:val="false"/>
          <w:color w:val="000000"/>
          <w:sz w:val="28"/>
        </w:rPr>
        <w:t>
      8) статью 109 изложить в следующей редакции:
</w:t>
      </w:r>
      <w:r>
        <w:br/>
      </w:r>
      <w:r>
        <w:rPr>
          <w:rFonts w:ascii="Times New Roman"/>
          <w:b w:val="false"/>
          <w:i w:val="false"/>
          <w:color w:val="000000"/>
          <w:sz w:val="28"/>
        </w:rPr>
        <w:t>
      "Статья 109 Судебный порядок рассмотрения жалоб на действия и решения прокурора, органов следствия и дознания
</w:t>
      </w:r>
      <w:r>
        <w:br/>
      </w:r>
      <w:r>
        <w:rPr>
          <w:rFonts w:ascii="Times New Roman"/>
          <w:b w:val="false"/>
          <w:i w:val="false"/>
          <w:color w:val="000000"/>
          <w:sz w:val="28"/>
        </w:rPr>
        <w:t>
      1. Лицо, чьи личные права и свободы непосредственно затрагиваются действием и решением прокурора, органов следствия и дознания, вправе обратиться с жалобой в суд на отказ в приеме заявления о преступлении, а также на нарушения закона при отказе в возбуждении уголовного дела, возбуждении, приостановлении и прекращении уголовного дела, производстве обыска и/или выемки, наложении ареста на имущество, если отложение проверки законности указанных действий (решений) до стадии судебного разбирательства делает восстановление ущемленных прав и свобод человека и гражданина затруднительным или невозможным. Жалоба подается в суд непосредственно после ознакомления с соответствующим решением либо в случае оставления без удовлетворения аналогичной жалобы уполномоченным прокурором.
</w:t>
      </w:r>
      <w:r>
        <w:br/>
      </w:r>
      <w:r>
        <w:rPr>
          <w:rFonts w:ascii="Times New Roman"/>
          <w:b w:val="false"/>
          <w:i w:val="false"/>
          <w:color w:val="000000"/>
          <w:sz w:val="28"/>
        </w:rPr>
        <w:t>
      2. При проверке жалобы на постановление органа уголовного преследования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
</w:t>
      </w:r>
      <w:r>
        <w:br/>
      </w:r>
      <w:r>
        <w:rPr>
          <w:rFonts w:ascii="Times New Roman"/>
          <w:b w:val="false"/>
          <w:i w:val="false"/>
          <w:color w:val="000000"/>
          <w:sz w:val="28"/>
        </w:rPr>
        <w:t>
      Пределы судебной проверки ограничены выяснением соблюдения норм закона, при совершении действий и принятии решений, указанных в части первой настоящей статьи.
</w:t>
      </w:r>
      <w:r>
        <w:br/>
      </w:r>
      <w:r>
        <w:rPr>
          <w:rFonts w:ascii="Times New Roman"/>
          <w:b w:val="false"/>
          <w:i w:val="false"/>
          <w:color w:val="000000"/>
          <w:sz w:val="28"/>
        </w:rPr>
        <w:t>
      4. Принесение жалобы не приостанавливает производство обжалуемого действия и исполнение обжалуемого решения.
</w:t>
      </w:r>
      <w:r>
        <w:br/>
      </w:r>
      <w:r>
        <w:rPr>
          <w:rFonts w:ascii="Times New Roman"/>
          <w:b w:val="false"/>
          <w:i w:val="false"/>
          <w:color w:val="000000"/>
          <w:sz w:val="28"/>
        </w:rPr>
        <w:t>
      5. Жалоба может быть подана в 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дней после подачи жалобы прокурору, если не был получен на нее ответ.
</w:t>
      </w:r>
      <w:r>
        <w:br/>
      </w:r>
      <w:r>
        <w:rPr>
          <w:rFonts w:ascii="Times New Roman"/>
          <w:b w:val="false"/>
          <w:i w:val="false"/>
          <w:color w:val="000000"/>
          <w:sz w:val="28"/>
        </w:rPr>
        <w:t>
      6. Жалоба рассматривается судьей единолично в закрытом заседании в течение десяти суток с момента ее поступления с участием прокурора,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 решением. Неявка указанных лиц в судебное заседание не служит препятствием к рассмотрению жалобы, если судья не признает их явку обязательной. Должностные лица, чьи действия (бездействие) и решения обжалуются, обязаны в течение трех суток представить в суд материалы, послужившие основанием для совершения таких действий (бездействия).
</w:t>
      </w:r>
      <w:r>
        <w:br/>
      </w:r>
      <w:r>
        <w:rPr>
          <w:rFonts w:ascii="Times New Roman"/>
          <w:b w:val="false"/>
          <w:i w:val="false"/>
          <w:color w:val="000000"/>
          <w:sz w:val="28"/>
        </w:rPr>
        <w:t>
      7. В начале судебного заседания судья объявляет, какая жалоба надлежит рассмотрению, разъясняет явившимся лицам их права и обязанности. Затем заявитель, если, участвует в судебном заседании, обосновывает жалобу, после чего заслушиваются другие явившиеся лица.
</w:t>
      </w:r>
      <w:r>
        <w:br/>
      </w:r>
      <w:r>
        <w:rPr>
          <w:rFonts w:ascii="Times New Roman"/>
          <w:b w:val="false"/>
          <w:i w:val="false"/>
          <w:color w:val="000000"/>
          <w:sz w:val="28"/>
        </w:rPr>
        <w:t>
      8. По результатам рассмотрения жалобы судья выносит одно из следующих постановлений:
</w:t>
      </w:r>
      <w:r>
        <w:br/>
      </w:r>
      <w:r>
        <w:rPr>
          <w:rFonts w:ascii="Times New Roman"/>
          <w:b w:val="false"/>
          <w:i w:val="false"/>
          <w:color w:val="000000"/>
          <w:sz w:val="28"/>
        </w:rPr>
        <w:t>
      1) об отмене признанного незаконным процессуального решения;
</w:t>
      </w:r>
      <w:r>
        <w:br/>
      </w:r>
      <w:r>
        <w:rPr>
          <w:rFonts w:ascii="Times New Roman"/>
          <w:b w:val="false"/>
          <w:i w:val="false"/>
          <w:color w:val="000000"/>
          <w:sz w:val="28"/>
        </w:rPr>
        <w:t>
      2) о признании действия (бездействия) соответствующего должностного лица незаконным или необоснованным и о его обязанности устранить допущенное нарушение;
</w:t>
      </w:r>
      <w:r>
        <w:br/>
      </w:r>
      <w:r>
        <w:rPr>
          <w:rFonts w:ascii="Times New Roman"/>
          <w:b w:val="false"/>
          <w:i w:val="false"/>
          <w:color w:val="000000"/>
          <w:sz w:val="28"/>
        </w:rPr>
        <w:t>
      3) о возложении на прокурора обязанности устранить допущенное нарушение прав и законных интересов гражданина или организации;
</w:t>
      </w:r>
      <w:r>
        <w:br/>
      </w:r>
      <w:r>
        <w:rPr>
          <w:rFonts w:ascii="Times New Roman"/>
          <w:b w:val="false"/>
          <w:i w:val="false"/>
          <w:color w:val="000000"/>
          <w:sz w:val="28"/>
        </w:rPr>
        <w:t>
      4) об оставлении жалобы без удовлетворения.
</w:t>
      </w:r>
      <w:r>
        <w:br/>
      </w:r>
      <w:r>
        <w:rPr>
          <w:rFonts w:ascii="Times New Roman"/>
          <w:b w:val="false"/>
          <w:i w:val="false"/>
          <w:color w:val="000000"/>
          <w:sz w:val="28"/>
        </w:rPr>
        <w:t>
      9. Постановление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опротестовано прокурором в областной и приравненный к нему суд через суд, судья которого вынес постановление. По истечении срока для обжалования дело с жалобой, протестом направляется в областной или приравненный к нему суд с извещением об этом лиц, указанных в части первой настоящей статьи, и прокурора. Судья областного или приравненного к нему суда с соблюдением правил и сроков, предусмотренных частями третьей, четвертой и пятой настоящей статьи, рассматривает жалобу, протест и выносит одно из следующих решений: об оставлении жалобы, протеста без удовлетворения и оставлении постановления судьи районного или приравненного к нему суда без изменения: об удовлетворении жалобы, протеста и отмене постановления районного или приравненного к нему суда.";
</w:t>
      </w:r>
      <w:r>
        <w:br/>
      </w:r>
      <w:r>
        <w:rPr>
          <w:rFonts w:ascii="Times New Roman"/>
          <w:b w:val="false"/>
          <w:i w:val="false"/>
          <w:color w:val="000000"/>
          <w:sz w:val="28"/>
        </w:rPr>
        <w:t>
      9) статью 121 дополнить частью четвертой следующего содержания:
</w:t>
      </w:r>
      <w:r>
        <w:br/>
      </w:r>
      <w:r>
        <w:rPr>
          <w:rFonts w:ascii="Times New Roman"/>
          <w:b w:val="false"/>
          <w:i w:val="false"/>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предварительного следствия, дознания и судебной экспертизы устанавливается Правительством Республики Казахстан.";
</w:t>
      </w:r>
      <w:r>
        <w:br/>
      </w:r>
      <w:r>
        <w:rPr>
          <w:rFonts w:ascii="Times New Roman"/>
          <w:b w:val="false"/>
          <w:i w:val="false"/>
          <w:color w:val="000000"/>
          <w:sz w:val="28"/>
        </w:rPr>
        <w:t>
      10) в части третьей статьи 125 слово "дней" заменить словом "суток";
</w:t>
      </w:r>
      <w:r>
        <w:br/>
      </w:r>
      <w:r>
        <w:rPr>
          <w:rFonts w:ascii="Times New Roman"/>
          <w:b w:val="false"/>
          <w:i w:val="false"/>
          <w:color w:val="000000"/>
          <w:sz w:val="28"/>
        </w:rPr>
        <w:t>
      11) статью 290 изложить в следующей редакции:
</w:t>
      </w:r>
      <w:r>
        <w:br/>
      </w:r>
      <w:r>
        <w:rPr>
          <w:rFonts w:ascii="Times New Roman"/>
          <w:b w:val="false"/>
          <w:i w:val="false"/>
          <w:color w:val="000000"/>
          <w:sz w:val="28"/>
        </w:rPr>
        <w:t>
      "Статья 290. Уголовные дела, подсудные районному и приравненному к нему суду
</w:t>
      </w:r>
      <w:r>
        <w:br/>
      </w:r>
      <w:r>
        <w:rPr>
          <w:rFonts w:ascii="Times New Roman"/>
          <w:b w:val="false"/>
          <w:i w:val="false"/>
          <w:color w:val="000000"/>
          <w:sz w:val="28"/>
        </w:rPr>
        <w:t>
      1. Районные и приравненные к ним суды действуют в качестве суда первой инстанции.
</w:t>
      </w:r>
      <w:r>
        <w:br/>
      </w:r>
      <w:r>
        <w:rPr>
          <w:rFonts w:ascii="Times New Roman"/>
          <w:b w:val="false"/>
          <w:i w:val="false"/>
          <w:color w:val="000000"/>
          <w:sz w:val="28"/>
        </w:rPr>
        <w:t>
      2. Районному и приравненному к нему суду подсудны все уголовные дела, за исключением уголовных дел, отнесенных к подсудности специализированных судов.
</w:t>
      </w:r>
      <w:r>
        <w:br/>
      </w:r>
      <w:r>
        <w:rPr>
          <w:rFonts w:ascii="Times New Roman"/>
          <w:b w:val="false"/>
          <w:i w:val="false"/>
          <w:color w:val="000000"/>
          <w:sz w:val="28"/>
        </w:rPr>
        <w:t>
      3. На досудебной стадии уголовного процесса районные и приравненные к ним суды рассматривают жалобы на решения и действия дознавателя, органа дознания, следователя, осуществляющих производство по уголовному делу, прокурора, надзирающего за исполнением законов при производстве предварительного следствия и дознания, санкционируют избранную следователем, органом дознания в отношении подозреваемого, обвиняемого меру пресечения в виде домашнего ареста и ареста, продление их сроков.
</w:t>
      </w:r>
      <w:r>
        <w:br/>
      </w:r>
      <w:r>
        <w:rPr>
          <w:rFonts w:ascii="Times New Roman"/>
          <w:b w:val="false"/>
          <w:i w:val="false"/>
          <w:color w:val="000000"/>
          <w:sz w:val="28"/>
        </w:rPr>
        <w:t>
      4. В стадии исполнения приговора районные и приравненные к ним суды рассматривают по отнесенным к их подсудности делам вопросы, указанные в статьях 452-453 настоящего Кодекса.
</w:t>
      </w:r>
      <w:r>
        <w:br/>
      </w:r>
      <w:r>
        <w:rPr>
          <w:rFonts w:ascii="Times New Roman"/>
          <w:b w:val="false"/>
          <w:i w:val="false"/>
          <w:color w:val="000000"/>
          <w:sz w:val="28"/>
        </w:rPr>
        <w:t>
      5. В случаях, предусмотренных настоящим Кодексом, районные и приравненные к ним суды рассматривают по отнесенным к их подсудности делам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
</w:t>
      </w:r>
      <w:r>
        <w:br/>
      </w:r>
      <w:r>
        <w:rPr>
          <w:rFonts w:ascii="Times New Roman"/>
          <w:b w:val="false"/>
          <w:i w:val="false"/>
          <w:color w:val="000000"/>
          <w:sz w:val="28"/>
        </w:rPr>
        <w:t>
      12) в части первой статьи 290-1:
</w:t>
      </w:r>
      <w:r>
        <w:br/>
      </w:r>
      <w:r>
        <w:rPr>
          <w:rFonts w:ascii="Times New Roman"/>
          <w:b w:val="false"/>
          <w:i w:val="false"/>
          <w:color w:val="000000"/>
          <w:sz w:val="28"/>
        </w:rPr>
        <w:t>
      в пункте 1) слова "областного и приравненного к нему суда" заменить словами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
</w:t>
      </w:r>
      <w:r>
        <w:br/>
      </w:r>
      <w:r>
        <w:rPr>
          <w:rFonts w:ascii="Times New Roman"/>
          <w:b w:val="false"/>
          <w:i w:val="false"/>
          <w:color w:val="000000"/>
          <w:sz w:val="28"/>
        </w:rPr>
        <w:t>
      в пункте 2):
</w:t>
      </w:r>
      <w:r>
        <w:br/>
      </w:r>
      <w:r>
        <w:rPr>
          <w:rFonts w:ascii="Times New Roman"/>
          <w:b w:val="false"/>
          <w:i w:val="false"/>
          <w:color w:val="000000"/>
          <w:sz w:val="28"/>
        </w:rPr>
        <w:t>
      слова "и пункт в) части третьей исключить";
</w:t>
      </w:r>
      <w:r>
        <w:br/>
      </w:r>
      <w:r>
        <w:rPr>
          <w:rFonts w:ascii="Times New Roman"/>
          <w:b w:val="false"/>
          <w:i w:val="false"/>
          <w:color w:val="000000"/>
          <w:sz w:val="28"/>
        </w:rPr>
        <w:t>
      после цифр 133 дополнить словами "(частями первой - третьей)";
</w:t>
      </w:r>
      <w:r>
        <w:br/>
      </w:r>
      <w:r>
        <w:rPr>
          <w:rFonts w:ascii="Times New Roman"/>
          <w:b w:val="false"/>
          <w:i w:val="false"/>
          <w:color w:val="000000"/>
          <w:sz w:val="28"/>
        </w:rPr>
        <w:t>
      13) дополнить статьями 290-2, 290-3 следующего содержания:
</w:t>
      </w:r>
      <w:r>
        <w:br/>
      </w:r>
      <w:r>
        <w:rPr>
          <w:rFonts w:ascii="Times New Roman"/>
          <w:b w:val="false"/>
          <w:i w:val="false"/>
          <w:color w:val="000000"/>
          <w:sz w:val="28"/>
        </w:rPr>
        <w:t>
      "Статья 290-2. Уголовные дела, подсудные специализированному межрайонному суду по уголовным делам
</w:t>
      </w:r>
      <w:r>
        <w:br/>
      </w:r>
      <w:r>
        <w:rPr>
          <w:rFonts w:ascii="Times New Roman"/>
          <w:b w:val="false"/>
          <w:i w:val="false"/>
          <w:color w:val="000000"/>
          <w:sz w:val="28"/>
        </w:rPr>
        <w:t>
      1. Специализированные межрайонные суды по уголовным делам действуют в качестве суда первой инстанций.
</w:t>
      </w:r>
      <w:r>
        <w:br/>
      </w:r>
      <w:r>
        <w:rPr>
          <w:rFonts w:ascii="Times New Roman"/>
          <w:b w:val="false"/>
          <w:i w:val="false"/>
          <w:color w:val="000000"/>
          <w:sz w:val="28"/>
        </w:rPr>
        <w:t>
      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
</w:t>
      </w:r>
      <w:r>
        <w:br/>
      </w:r>
      <w:r>
        <w:rPr>
          <w:rFonts w:ascii="Times New Roman"/>
          <w:b w:val="false"/>
          <w:i w:val="false"/>
          <w:color w:val="000000"/>
          <w:sz w:val="28"/>
        </w:rPr>
        <w:t>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статьях 452-453 настоящего Кодекса.
</w:t>
      </w:r>
      <w:r>
        <w:br/>
      </w:r>
      <w:r>
        <w:rPr>
          <w:rFonts w:ascii="Times New Roman"/>
          <w:b w:val="false"/>
          <w:i w:val="false"/>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
</w:t>
      </w:r>
      <w:r>
        <w:br/>
      </w:r>
      <w:r>
        <w:rPr>
          <w:rFonts w:ascii="Times New Roman"/>
          <w:b w:val="false"/>
          <w:i w:val="false"/>
          <w:color w:val="000000"/>
          <w:sz w:val="28"/>
        </w:rPr>
        <w:t>
      Статья 290-3. Подсудность уголовных дел специализированным межрайонным военным судам по уголовным делам и военным судам гарнизонов
</w:t>
      </w:r>
      <w:r>
        <w:br/>
      </w:r>
      <w:r>
        <w:rPr>
          <w:rFonts w:ascii="Times New Roman"/>
          <w:b w:val="false"/>
          <w:i w:val="false"/>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инстанции.
</w:t>
      </w:r>
      <w:r>
        <w:br/>
      </w:r>
      <w:r>
        <w:rPr>
          <w:rFonts w:ascii="Times New Roman"/>
          <w:b w:val="false"/>
          <w:i w:val="false"/>
          <w:color w:val="000000"/>
          <w:sz w:val="28"/>
        </w:rPr>
        <w:t>
      2. Специализированным межрайонным военным судам по уголовным делам подсудны уголовные дела:
</w:t>
      </w:r>
      <w:r>
        <w:br/>
      </w:r>
      <w:r>
        <w:rPr>
          <w:rFonts w:ascii="Times New Roman"/>
          <w:b w:val="false"/>
          <w:i w:val="false"/>
          <w:color w:val="000000"/>
          <w:sz w:val="28"/>
        </w:rPr>
        <w:t>
      1) об особо тяжких воинских преступлениях предусмотренных главой 16 
</w:t>
      </w:r>
      <w:r>
        <w:rPr>
          <w:rFonts w:ascii="Times New Roman"/>
          <w:b w:val="false"/>
          <w:i w:val="false"/>
          <w:color w:val="000000"/>
          <w:sz w:val="28"/>
        </w:rPr>
        <w:t xml:space="preserve"> Уголовного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2) о других особо тяжких преступлениях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
</w:t>
      </w:r>
      <w:r>
        <w:br/>
      </w:r>
      <w:r>
        <w:rPr>
          <w:rFonts w:ascii="Times New Roman"/>
          <w:b w:val="false"/>
          <w:i w:val="false"/>
          <w:color w:val="000000"/>
          <w:sz w:val="28"/>
        </w:rPr>
        <w:t>
      3. Военным судам гарнизонов, за исключением дел, подсудных специализированному межрайонному военному суду по уголовным делам, подсудны уголовные дела:
</w:t>
      </w:r>
      <w:r>
        <w:br/>
      </w:r>
      <w:r>
        <w:rPr>
          <w:rFonts w:ascii="Times New Roman"/>
          <w:b w:val="false"/>
          <w:i w:val="false"/>
          <w:color w:val="000000"/>
          <w:sz w:val="28"/>
        </w:rPr>
        <w:t>
      1) о воинских преступлениях предусмотренных главой 16 
</w:t>
      </w:r>
      <w:r>
        <w:rPr>
          <w:rFonts w:ascii="Times New Roman"/>
          <w:b w:val="false"/>
          <w:i w:val="false"/>
          <w:color w:val="000000"/>
          <w:sz w:val="28"/>
        </w:rPr>
        <w:t xml:space="preserve"> Уголовного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2) о других преступлениях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
</w:t>
      </w:r>
      <w:r>
        <w:br/>
      </w:r>
      <w:r>
        <w:rPr>
          <w:rFonts w:ascii="Times New Roman"/>
          <w:b w:val="false"/>
          <w:i w:val="false"/>
          <w:color w:val="000000"/>
          <w:sz w:val="28"/>
        </w:rPr>
        <w:t>
      3.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статьях 452-453 настоящего Кодекса.
</w:t>
      </w:r>
      <w:r>
        <w:br/>
      </w:r>
      <w:r>
        <w:rPr>
          <w:rFonts w:ascii="Times New Roman"/>
          <w:b w:val="false"/>
          <w:i w:val="false"/>
          <w:color w:val="000000"/>
          <w:sz w:val="28"/>
        </w:rPr>
        <w:t>
      4. В случаях, предусмотренных настоящим Кодексом, специализированные межрайонные военные суды по уголовным делам и военные суды гарнизонов рассматривают по отнесенным к их подсудности делам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
</w:t>
      </w:r>
      <w:r>
        <w:br/>
      </w:r>
      <w:r>
        <w:rPr>
          <w:rFonts w:ascii="Times New Roman"/>
          <w:b w:val="false"/>
          <w:i w:val="false"/>
          <w:color w:val="000000"/>
          <w:sz w:val="28"/>
        </w:rPr>
        <w:t>
      14) статью 291 изложить в следующей редакции:
</w:t>
      </w:r>
      <w:r>
        <w:br/>
      </w:r>
      <w:r>
        <w:rPr>
          <w:rFonts w:ascii="Times New Roman"/>
          <w:b w:val="false"/>
          <w:i w:val="false"/>
          <w:color w:val="000000"/>
          <w:sz w:val="28"/>
        </w:rPr>
        <w:t>
      "Статья 291. Уголовные дела, подсудные областному и приравненному к нему суду
</w:t>
      </w:r>
      <w:r>
        <w:br/>
      </w:r>
      <w:r>
        <w:rPr>
          <w:rFonts w:ascii="Times New Roman"/>
          <w:b w:val="false"/>
          <w:i w:val="false"/>
          <w:color w:val="000000"/>
          <w:sz w:val="28"/>
        </w:rPr>
        <w:t>
      1. Областной и приравненный к нему суд действует в качестве суда апелляционной и кассационной инстанций.
</w:t>
      </w:r>
      <w:r>
        <w:br/>
      </w:r>
      <w:r>
        <w:rPr>
          <w:rFonts w:ascii="Times New Roman"/>
          <w:b w:val="false"/>
          <w:i w:val="false"/>
          <w:color w:val="000000"/>
          <w:sz w:val="28"/>
        </w:rPr>
        <w:t>
      2. В апелляционном порядке областной и приравненный к нему суд рассматривает дела по апелляционным (частным) жалобам, протестам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 вынесенные при рассмотрении дела судьей единолично.
</w:t>
      </w:r>
      <w:r>
        <w:br/>
      </w:r>
      <w:r>
        <w:rPr>
          <w:rFonts w:ascii="Times New Roman"/>
          <w:b w:val="false"/>
          <w:i w:val="false"/>
          <w:color w:val="000000"/>
          <w:sz w:val="28"/>
        </w:rPr>
        <w:t>
      3. В кассационном порядке областной и приравненный к нему суд рассматривает дела по кассационным (частным) жалобам, протестам на не вступившие в законную силу приговоры и постановления специализированных межрайонных судов по уголовным делам, вынесенные при рассмотрении дела с участием присяжных заседателей, а также на приговоры и постановления областного и приравненного к нему суда, вынесенные при рассмотрении дела в апелляционном порядке, за исключением постановлений, указанных в части третьей статьи 423 настоящего Кодекса.
</w:t>
      </w:r>
      <w:r>
        <w:br/>
      </w:r>
      <w:r>
        <w:rPr>
          <w:rFonts w:ascii="Times New Roman"/>
          <w:b w:val="false"/>
          <w:i w:val="false"/>
          <w:color w:val="000000"/>
          <w:sz w:val="28"/>
        </w:rPr>
        <w:t>
      4. На досудебной стадии уголовного процесса областные и приравненные к ним суды в апелляционном порядке рассматривают частные жалобы, протесты на постановления районных и приравненных судов, вынесенные при рассмотрении жалоб на действия и решения органа уголовного преследования, при рассмотрении вопросов о санкционировании избранной органом дознания, следователем, прокурором в отношении подозреваемого, обвиняемого меры o пресечения в виде домашнего ареста и ареста, продлении их сроков.
</w:t>
      </w:r>
      <w:r>
        <w:br/>
      </w:r>
      <w:r>
        <w:rPr>
          <w:rFonts w:ascii="Times New Roman"/>
          <w:b w:val="false"/>
          <w:i w:val="false"/>
          <w:color w:val="000000"/>
          <w:sz w:val="28"/>
        </w:rPr>
        <w:t>
      5. В стадии исполнения приговора областные и приравненные к ним суды в апелляционном порядке рассматривают частные жалобы, протесты на постановления судов первой инстанции, вынесенные при рассмотрении вопросов, указанных в статьях 452-453 настоящего Кодекса.
</w:t>
      </w:r>
      <w:r>
        <w:br/>
      </w:r>
      <w:r>
        <w:rPr>
          <w:rFonts w:ascii="Times New Roman"/>
          <w:b w:val="false"/>
          <w:i w:val="false"/>
          <w:color w:val="000000"/>
          <w:sz w:val="28"/>
        </w:rPr>
        <w:t>
      6. В случаях, предусмотренных настоящим Кодексом, областные и приравненные к ним суды рассматривают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
</w:t>
      </w:r>
      <w:r>
        <w:br/>
      </w:r>
      <w:r>
        <w:rPr>
          <w:rFonts w:ascii="Times New Roman"/>
          <w:b w:val="false"/>
          <w:i w:val="false"/>
          <w:color w:val="000000"/>
          <w:sz w:val="28"/>
        </w:rPr>
        <w:t>
      15) дополнить статьей 291-1 следующего содержания:
</w:t>
      </w:r>
      <w:r>
        <w:br/>
      </w:r>
      <w:r>
        <w:rPr>
          <w:rFonts w:ascii="Times New Roman"/>
          <w:b w:val="false"/>
          <w:i w:val="false"/>
          <w:color w:val="000000"/>
          <w:sz w:val="28"/>
        </w:rPr>
        <w:t>
      "Статья 291-1 Рассмотрение дел о применении принудительных мер медицинского характера.
</w:t>
      </w:r>
      <w:r>
        <w:br/>
      </w:r>
      <w:r>
        <w:rPr>
          <w:rFonts w:ascii="Times New Roman"/>
          <w:b w:val="false"/>
          <w:i w:val="false"/>
          <w:color w:val="000000"/>
          <w:sz w:val="28"/>
        </w:rPr>
        <w:t>
      1.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статьями 290, 290-1, 290-2, 290-3 настоящего Кодекса.";
</w:t>
      </w:r>
      <w:r>
        <w:br/>
      </w:r>
      <w:r>
        <w:rPr>
          <w:rFonts w:ascii="Times New Roman"/>
          <w:b w:val="false"/>
          <w:i w:val="false"/>
          <w:color w:val="000000"/>
          <w:sz w:val="28"/>
        </w:rPr>
        <w:t>
      16) статьи 292 и 293 изложить в следующей редакции:
</w:t>
      </w:r>
      <w:r>
        <w:br/>
      </w:r>
      <w:r>
        <w:rPr>
          <w:rFonts w:ascii="Times New Roman"/>
          <w:b w:val="false"/>
          <w:i w:val="false"/>
          <w:color w:val="000000"/>
          <w:sz w:val="28"/>
        </w:rPr>
        <w:t>
      "Статья 292. Уголовные дела, подсудные Верховному Суду
</w:t>
      </w:r>
      <w:r>
        <w:br/>
      </w:r>
      <w:r>
        <w:rPr>
          <w:rFonts w:ascii="Times New Roman"/>
          <w:b w:val="false"/>
          <w:i w:val="false"/>
          <w:color w:val="000000"/>
          <w:sz w:val="28"/>
        </w:rPr>
        <w:t>
      1. Верховный Суд действует в качестве суда надзорной инстанции, рассматривает дела по ходатайствам сторон и протестам прокурора на:
</w:t>
      </w:r>
      <w:r>
        <w:br/>
      </w:r>
      <w:r>
        <w:rPr>
          <w:rFonts w:ascii="Times New Roman"/>
          <w:b w:val="false"/>
          <w:i w:val="false"/>
          <w:color w:val="000000"/>
          <w:sz w:val="28"/>
        </w:rPr>
        <w:t>
      1) вступившие в законную силу приговоры и постановления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w:t>
      </w:r>
      <w:r>
        <w:br/>
      </w:r>
      <w:r>
        <w:rPr>
          <w:rFonts w:ascii="Times New Roman"/>
          <w:b w:val="false"/>
          <w:i w:val="false"/>
          <w:color w:val="000000"/>
          <w:sz w:val="28"/>
        </w:rPr>
        <w:t>
      2) вступившие в законную силу приговоры и постановления областных и приравненных к ним судов, вынесенные при рассмотрении дел в апелляционном порядке;
</w:t>
      </w:r>
      <w:r>
        <w:br/>
      </w:r>
      <w:r>
        <w:rPr>
          <w:rFonts w:ascii="Times New Roman"/>
          <w:b w:val="false"/>
          <w:i w:val="false"/>
          <w:color w:val="000000"/>
          <w:sz w:val="28"/>
        </w:rPr>
        <w:t>
      3) вступившие в законную силу постановления областных и приравненных судов, вынесенные при рассмотрении дел в кассационном порядке.
</w:t>
      </w:r>
      <w:r>
        <w:br/>
      </w:r>
      <w:r>
        <w:rPr>
          <w:rFonts w:ascii="Times New Roman"/>
          <w:b w:val="false"/>
          <w:i w:val="false"/>
          <w:color w:val="000000"/>
          <w:sz w:val="28"/>
        </w:rPr>
        <w:t>
      2. Пленарное заседание Верховного Суда по основаниям, указанным в части третьей статьи 458 настоящего Кодекса, рассматривает дела по представлению Председателя Верховного Суда или протесту Генерального прокурора на постановления коллегии Верховного Суда.
</w:t>
      </w:r>
      <w:r>
        <w:br/>
      </w:r>
      <w:r>
        <w:rPr>
          <w:rFonts w:ascii="Times New Roman"/>
          <w:b w:val="false"/>
          <w:i w:val="false"/>
          <w:color w:val="000000"/>
          <w:sz w:val="28"/>
        </w:rPr>
        <w:t>
      3. В случаях, предусмотренных настоящим Кодексом, Верховный Суд рассматривает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рассматривает дела по вновь открывшимся обстоятельствам.
</w:t>
      </w:r>
      <w:r>
        <w:br/>
      </w:r>
      <w:r>
        <w:rPr>
          <w:rFonts w:ascii="Times New Roman"/>
          <w:b w:val="false"/>
          <w:i w:val="false"/>
          <w:color w:val="000000"/>
          <w:sz w:val="28"/>
        </w:rPr>
        <w:t>
      Статья 293. Подсудность дел Военному суду
</w:t>
      </w:r>
      <w:r>
        <w:br/>
      </w:r>
      <w:r>
        <w:rPr>
          <w:rFonts w:ascii="Times New Roman"/>
          <w:b w:val="false"/>
          <w:i w:val="false"/>
          <w:color w:val="000000"/>
          <w:sz w:val="28"/>
        </w:rPr>
        <w:t>
      1. Военный суд действует в качестве суда апелляционной и кассационной инстанций.
</w:t>
      </w:r>
      <w:r>
        <w:br/>
      </w:r>
      <w:r>
        <w:rPr>
          <w:rFonts w:ascii="Times New Roman"/>
          <w:b w:val="false"/>
          <w:i w:val="false"/>
          <w:color w:val="000000"/>
          <w:sz w:val="28"/>
        </w:rPr>
        <w:t>
      2. В апелляционном порядке Военный суд рассматривает дела по апелляционным (частным) жалобам, протестам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вынесенные при рассмотрении дела судьей единолично.
</w:t>
      </w:r>
      <w:r>
        <w:br/>
      </w:r>
      <w:r>
        <w:rPr>
          <w:rFonts w:ascii="Times New Roman"/>
          <w:b w:val="false"/>
          <w:i w:val="false"/>
          <w:color w:val="000000"/>
          <w:sz w:val="28"/>
        </w:rPr>
        <w:t>
      3. В кассационном порядке Военный суд рассматривает по кассационным (частным) жалобам, протестам на не вступившие в законную силу приговоры и постановления специализированных межрайонных военных судов по уголовным делам, вынесенные при рассмотрении дела с участием присяжных заседателей, а также на приговоры и постановления Военного суда, вынесенные при рассмотрении дела в апелляционном порядке, за исключением постановлений, указанных в части третьей статьи 423 настоящего Кодекса.
</w:t>
      </w:r>
      <w:r>
        <w:br/>
      </w:r>
      <w:r>
        <w:rPr>
          <w:rFonts w:ascii="Times New Roman"/>
          <w:b w:val="false"/>
          <w:i w:val="false"/>
          <w:color w:val="000000"/>
          <w:sz w:val="28"/>
        </w:rPr>
        <w:t>
      4. В случаях, предусмотренных настоящим Кодексом, Военный суд рассматривает по отнесенным к их подсудности делам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рассматривает дела по вновь открывшимся обстоятельствам.";
</w:t>
      </w:r>
      <w:r>
        <w:br/>
      </w:r>
      <w:r>
        <w:rPr>
          <w:rFonts w:ascii="Times New Roman"/>
          <w:b w:val="false"/>
          <w:i w:val="false"/>
          <w:color w:val="000000"/>
          <w:sz w:val="28"/>
        </w:rPr>
        <w:t>
      17) статью 295 изложить в следующей редакции:
</w:t>
      </w:r>
      <w:r>
        <w:br/>
      </w:r>
      <w:r>
        <w:rPr>
          <w:rFonts w:ascii="Times New Roman"/>
          <w:b w:val="false"/>
          <w:i w:val="false"/>
          <w:color w:val="000000"/>
          <w:sz w:val="28"/>
        </w:rPr>
        <w:t>
      "Статья 295. Определение подсудности при соединении уголовных дел
</w:t>
      </w:r>
      <w:r>
        <w:br/>
      </w:r>
      <w:r>
        <w:rPr>
          <w:rFonts w:ascii="Times New Roman"/>
          <w:b w:val="false"/>
          <w:i w:val="false"/>
          <w:color w:val="000000"/>
          <w:sz w:val="28"/>
        </w:rPr>
        <w:t>
      При обвинении одного лица или группы лиц в совершении нескольких преступлений, хотя бы одно из которых относится к категории особо тяжких, дело рассматривается специализированным межрайонным судом по уголовным делам, а дело, указанное в статье 290-3 настоящего Кодекса, рассматривается специализированным межрайонным военным судом по уголовным делам.
</w:t>
      </w:r>
      <w:r>
        <w:br/>
      </w:r>
      <w:r>
        <w:rPr>
          <w:rFonts w:ascii="Times New Roman"/>
          <w:b w:val="false"/>
          <w:i w:val="false"/>
          <w:color w:val="000000"/>
          <w:sz w:val="28"/>
        </w:rPr>
        <w:t>
      В случае совершения в соучастии преступления, не относящегося к категории особо тяжких, и при невозможности выделения дела в отдельное производство, дела рассматриваются:
</w:t>
      </w:r>
      <w:r>
        <w:br/>
      </w:r>
      <w:r>
        <w:rPr>
          <w:rFonts w:ascii="Times New Roman"/>
          <w:b w:val="false"/>
          <w:i w:val="false"/>
          <w:color w:val="000000"/>
          <w:sz w:val="28"/>
        </w:rPr>
        <w:t>
      специализированным межрайонным судом по делам несовершеннолетних - дела, в которых хотя бы одним из соучастников является несовершеннолетний, если среди соучастников не имеется военнослужащих;
</w:t>
      </w:r>
      <w:r>
        <w:br/>
      </w:r>
      <w:r>
        <w:rPr>
          <w:rFonts w:ascii="Times New Roman"/>
          <w:b w:val="false"/>
          <w:i w:val="false"/>
          <w:color w:val="000000"/>
          <w:sz w:val="28"/>
        </w:rPr>
        <w:t>
      специализированным военным судом - дела, в которых хотя бы одним из соучастников является военнослужащий, или другое лицо, указанное в статье 290-3 настоящего Кодекса.";
</w:t>
      </w:r>
      <w:r>
        <w:br/>
      </w:r>
      <w:r>
        <w:rPr>
          <w:rFonts w:ascii="Times New Roman"/>
          <w:b w:val="false"/>
          <w:i w:val="false"/>
          <w:color w:val="000000"/>
          <w:sz w:val="28"/>
        </w:rPr>
        <w:t>
      18) часть третью статьи 296 изложить в следующей редакции:
</w:t>
      </w:r>
      <w:r>
        <w:br/>
      </w:r>
      <w:r>
        <w:rPr>
          <w:rFonts w:ascii="Times New Roman"/>
          <w:b w:val="false"/>
          <w:i w:val="false"/>
          <w:color w:val="000000"/>
          <w:sz w:val="28"/>
        </w:rPr>
        <w:t>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специализированному межрайонному суду по делам несовершеннолетних или военному суду гарнизона";
</w:t>
      </w:r>
      <w:r>
        <w:br/>
      </w:r>
      <w:r>
        <w:rPr>
          <w:rFonts w:ascii="Times New Roman"/>
          <w:b w:val="false"/>
          <w:i w:val="false"/>
          <w:color w:val="000000"/>
          <w:sz w:val="28"/>
        </w:rPr>
        <w:t>
      19) в статье 301:
</w:t>
      </w:r>
      <w:r>
        <w:br/>
      </w:r>
      <w:r>
        <w:rPr>
          <w:rFonts w:ascii="Times New Roman"/>
          <w:b w:val="false"/>
          <w:i w:val="false"/>
          <w:color w:val="000000"/>
          <w:sz w:val="28"/>
        </w:rPr>
        <w:t>
      часть первую статьи 301 после слов "с участием сторон" дополнить словами "по делам об особо тяжких преступлениях, а также по другим делам";
</w:t>
      </w:r>
      <w:r>
        <w:br/>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В ходе предварительного слушания судья выясняет у подсудимого, обвиняющегося в совершении особо тяжкого преступления, о наличии у него ходатайства о рассмотрении его дела с участием присяжных заседателей";
</w:t>
      </w:r>
      <w:r>
        <w:br/>
      </w:r>
      <w:r>
        <w:rPr>
          <w:rFonts w:ascii="Times New Roman"/>
          <w:b w:val="false"/>
          <w:i w:val="false"/>
          <w:color w:val="000000"/>
          <w:sz w:val="28"/>
        </w:rPr>
        <w:t>
      20) в статье 312:
</w:t>
      </w:r>
      <w:r>
        <w:br/>
      </w:r>
      <w:r>
        <w:rPr>
          <w:rFonts w:ascii="Times New Roman"/>
          <w:b w:val="false"/>
          <w:i w:val="false"/>
          <w:color w:val="000000"/>
          <w:sz w:val="28"/>
        </w:rPr>
        <w:t>
      в части первой слова "или в одном и том же составе судей" исключить; в части второй слова "одного из судей" заменить словом "судьи";
</w:t>
      </w:r>
      <w:r>
        <w:br/>
      </w:r>
      <w:r>
        <w:rPr>
          <w:rFonts w:ascii="Times New Roman"/>
          <w:b w:val="false"/>
          <w:i w:val="false"/>
          <w:color w:val="000000"/>
          <w:sz w:val="28"/>
        </w:rPr>
        <w:t>
      21) в статье 313:
</w:t>
      </w:r>
      <w:r>
        <w:br/>
      </w:r>
      <w:r>
        <w:rPr>
          <w:rFonts w:ascii="Times New Roman"/>
          <w:b w:val="false"/>
          <w:i w:val="false"/>
          <w:color w:val="000000"/>
          <w:sz w:val="28"/>
        </w:rPr>
        <w:t>
      в части первой слово "коллегиальном" исключить; в части второй:
</w:t>
      </w:r>
      <w:r>
        <w:br/>
      </w:r>
      <w:r>
        <w:rPr>
          <w:rFonts w:ascii="Times New Roman"/>
          <w:b w:val="false"/>
          <w:i w:val="false"/>
          <w:color w:val="000000"/>
          <w:sz w:val="28"/>
        </w:rPr>
        <w:t>
      в первом предложении слова "одного из судей" заменить словом "судьи";
</w:t>
      </w:r>
      <w:r>
        <w:br/>
      </w:r>
      <w:r>
        <w:rPr>
          <w:rFonts w:ascii="Times New Roman"/>
          <w:b w:val="false"/>
          <w:i w:val="false"/>
          <w:color w:val="000000"/>
          <w:sz w:val="28"/>
        </w:rPr>
        <w:t>
      в третьем предложении слова "его включения в состав суда в случае выбытия одного из судей" заменить словами "выбытия предыдущего судьи";
</w:t>
      </w:r>
      <w:r>
        <w:br/>
      </w:r>
      <w:r>
        <w:rPr>
          <w:rFonts w:ascii="Times New Roman"/>
          <w:b w:val="false"/>
          <w:i w:val="false"/>
          <w:color w:val="000000"/>
          <w:sz w:val="28"/>
        </w:rPr>
        <w:t>
      22) в статье 314:
</w:t>
      </w:r>
      <w:r>
        <w:br/>
      </w:r>
      <w:r>
        <w:rPr>
          <w:rFonts w:ascii="Times New Roman"/>
          <w:b w:val="false"/>
          <w:i w:val="false"/>
          <w:color w:val="000000"/>
          <w:sz w:val="28"/>
        </w:rPr>
        <w:t>
      в части первой слова "председатель данного суда или судья, которому это поручено председателем суда" заменить словами "судья, которому поручено рассмотрение дела";
</w:t>
      </w:r>
      <w:r>
        <w:br/>
      </w:r>
      <w:r>
        <w:rPr>
          <w:rFonts w:ascii="Times New Roman"/>
          <w:b w:val="false"/>
          <w:i w:val="false"/>
          <w:color w:val="000000"/>
          <w:sz w:val="28"/>
        </w:rPr>
        <w:t>
      часть вторую исключить;
</w:t>
      </w:r>
      <w:r>
        <w:br/>
      </w:r>
      <w:r>
        <w:rPr>
          <w:rFonts w:ascii="Times New Roman"/>
          <w:b w:val="false"/>
          <w:i w:val="false"/>
          <w:color w:val="000000"/>
          <w:sz w:val="28"/>
        </w:rPr>
        <w:t>
      23) в статье 328:
</w:t>
      </w:r>
      <w:r>
        <w:br/>
      </w:r>
      <w:r>
        <w:rPr>
          <w:rFonts w:ascii="Times New Roman"/>
          <w:b w:val="false"/>
          <w:i w:val="false"/>
          <w:color w:val="000000"/>
          <w:sz w:val="28"/>
        </w:rPr>
        <w:t>
      в части второй:
</w:t>
      </w:r>
      <w:r>
        <w:br/>
      </w:r>
      <w:r>
        <w:rPr>
          <w:rFonts w:ascii="Times New Roman"/>
          <w:b w:val="false"/>
          <w:i w:val="false"/>
          <w:color w:val="000000"/>
          <w:sz w:val="28"/>
        </w:rPr>
        <w:t>
      слова "может быть применено" заменить словами "могут быть применены";
</w:t>
      </w:r>
      <w:r>
        <w:br/>
      </w:r>
      <w:r>
        <w:rPr>
          <w:rFonts w:ascii="Times New Roman"/>
          <w:b w:val="false"/>
          <w:i w:val="false"/>
          <w:color w:val="000000"/>
          <w:sz w:val="28"/>
        </w:rPr>
        <w:t>
      после слова "стенографирование" дополнить словами "и (или) аудио-, видеозапись";
</w:t>
      </w:r>
      <w:r>
        <w:br/>
      </w:r>
      <w:r>
        <w:rPr>
          <w:rFonts w:ascii="Times New Roman"/>
          <w:b w:val="false"/>
          <w:i w:val="false"/>
          <w:color w:val="000000"/>
          <w:sz w:val="28"/>
        </w:rPr>
        <w:t>
      в части шестой слово "звукозапись" заменить словом "аудиозапись";
</w:t>
      </w:r>
      <w:r>
        <w:br/>
      </w:r>
      <w:r>
        <w:rPr>
          <w:rFonts w:ascii="Times New Roman"/>
          <w:b w:val="false"/>
          <w:i w:val="false"/>
          <w:color w:val="000000"/>
          <w:sz w:val="28"/>
        </w:rPr>
        <w:t>
      часть седьмую дополнить словами "и материалами аудио-, видеозаписи.";
</w:t>
      </w:r>
      <w:r>
        <w:br/>
      </w:r>
      <w:r>
        <w:rPr>
          <w:rFonts w:ascii="Times New Roman"/>
          <w:b w:val="false"/>
          <w:i w:val="false"/>
          <w:color w:val="000000"/>
          <w:sz w:val="28"/>
        </w:rPr>
        <w:t>
      часть восьмую после слова "в протоколе" дополнить словами "и материалах аудио-, видеозаписи";
</w:t>
      </w:r>
      <w:r>
        <w:br/>
      </w:r>
      <w:r>
        <w:rPr>
          <w:rFonts w:ascii="Times New Roman"/>
          <w:b w:val="false"/>
          <w:i w:val="false"/>
          <w:color w:val="000000"/>
          <w:sz w:val="28"/>
        </w:rPr>
        <w:t>
      24) статью 331 дополнить абзацем вторым следующего содержания:
</w:t>
      </w:r>
      <w:r>
        <w:br/>
      </w:r>
      <w:r>
        <w:rPr>
          <w:rFonts w:ascii="Times New Roman"/>
          <w:b w:val="false"/>
          <w:i w:val="false"/>
          <w:color w:val="000000"/>
          <w:sz w:val="28"/>
        </w:rPr>
        <w:t>
      "При использовании в судебном заседании средств аудио-, видеозаписи, киносъемки председательствующий объявляет об этом.";
</w:t>
      </w:r>
      <w:r>
        <w:br/>
      </w:r>
      <w:r>
        <w:rPr>
          <w:rFonts w:ascii="Times New Roman"/>
          <w:b w:val="false"/>
          <w:i w:val="false"/>
          <w:color w:val="000000"/>
          <w:sz w:val="28"/>
        </w:rPr>
        <w:t>
      25) в части первой статьи 338 слова "или кому-либо из судей" исключить;
</w:t>
      </w:r>
      <w:r>
        <w:br/>
      </w:r>
      <w:r>
        <w:rPr>
          <w:rFonts w:ascii="Times New Roman"/>
          <w:b w:val="false"/>
          <w:i w:val="false"/>
          <w:color w:val="000000"/>
          <w:sz w:val="28"/>
        </w:rPr>
        <w:t>
      26) в части третьей статьи 351 слова "Судьи задают" заменить словами "Председательствующий задает";
</w:t>
      </w:r>
      <w:r>
        <w:br/>
      </w:r>
      <w:r>
        <w:rPr>
          <w:rFonts w:ascii="Times New Roman"/>
          <w:b w:val="false"/>
          <w:i w:val="false"/>
          <w:color w:val="000000"/>
          <w:sz w:val="28"/>
        </w:rPr>
        <w:t>
      27) в статье 370:
</w:t>
      </w:r>
      <w:r>
        <w:br/>
      </w:r>
      <w:r>
        <w:rPr>
          <w:rFonts w:ascii="Times New Roman"/>
          <w:b w:val="false"/>
          <w:i w:val="false"/>
          <w:color w:val="000000"/>
          <w:sz w:val="28"/>
        </w:rPr>
        <w:t>
      заголовок и часть первую изложить в следующей редакции:
</w:t>
      </w:r>
      <w:r>
        <w:br/>
      </w:r>
      <w:r>
        <w:rPr>
          <w:rFonts w:ascii="Times New Roman"/>
          <w:b w:val="false"/>
          <w:i w:val="false"/>
          <w:color w:val="000000"/>
          <w:sz w:val="28"/>
        </w:rPr>
        <w:t>
      "Статья 370. Тайна постановления приговора
</w:t>
      </w:r>
      <w:r>
        <w:br/>
      </w: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
</w:t>
      </w:r>
      <w:r>
        <w:br/>
      </w:r>
      <w:r>
        <w:rPr>
          <w:rFonts w:ascii="Times New Roman"/>
          <w:b w:val="false"/>
          <w:i w:val="false"/>
          <w:color w:val="000000"/>
          <w:sz w:val="28"/>
        </w:rPr>
        <w:t>
      в части второй слова "суд (судья)" заменить словом "судья";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
</w:t>
      </w:r>
      <w:r>
        <w:br/>
      </w:r>
      <w:r>
        <w:rPr>
          <w:rFonts w:ascii="Times New Roman"/>
          <w:b w:val="false"/>
          <w:i w:val="false"/>
          <w:color w:val="000000"/>
          <w:sz w:val="28"/>
        </w:rPr>
        <w:t>
      28) в статье 372:
</w:t>
      </w:r>
      <w:r>
        <w:br/>
      </w:r>
      <w:r>
        <w:rPr>
          <w:rFonts w:ascii="Times New Roman"/>
          <w:b w:val="false"/>
          <w:i w:val="false"/>
          <w:color w:val="000000"/>
          <w:sz w:val="28"/>
        </w:rPr>
        <w:t>
      в части второй слова "и дело рассматривалось судом в составе трех судей" исключить;
</w:t>
      </w:r>
      <w:r>
        <w:br/>
      </w:r>
      <w:r>
        <w:rPr>
          <w:rFonts w:ascii="Times New Roman"/>
          <w:b w:val="false"/>
          <w:i w:val="false"/>
          <w:color w:val="000000"/>
          <w:sz w:val="28"/>
        </w:rPr>
        <w:t>
      в части третьей слова "или дело рассматривалось судьей единолично" исключить;
</w:t>
      </w:r>
      <w:r>
        <w:br/>
      </w:r>
      <w:r>
        <w:rPr>
          <w:rFonts w:ascii="Times New Roman"/>
          <w:b w:val="false"/>
          <w:i w:val="false"/>
          <w:color w:val="000000"/>
          <w:sz w:val="28"/>
        </w:rPr>
        <w:t>
      29) статью 373 исключить;
</w:t>
      </w:r>
      <w:r>
        <w:br/>
      </w:r>
      <w:r>
        <w:rPr>
          <w:rFonts w:ascii="Times New Roman"/>
          <w:b w:val="false"/>
          <w:i w:val="false"/>
          <w:color w:val="000000"/>
          <w:sz w:val="28"/>
        </w:rPr>
        <w:t>
      30) в статье 377:
</w:t>
      </w:r>
      <w:r>
        <w:br/>
      </w:r>
      <w:r>
        <w:rPr>
          <w:rFonts w:ascii="Times New Roman"/>
          <w:b w:val="false"/>
          <w:i w:val="false"/>
          <w:color w:val="000000"/>
          <w:sz w:val="28"/>
        </w:rPr>
        <w:t>
      в части четвертой:
</w:t>
      </w:r>
      <w:r>
        <w:br/>
      </w:r>
      <w:r>
        <w:rPr>
          <w:rFonts w:ascii="Times New Roman"/>
          <w:b w:val="false"/>
          <w:i w:val="false"/>
          <w:color w:val="000000"/>
          <w:sz w:val="28"/>
        </w:rPr>
        <w:t>
      слова "одним из судей, участвующих в его постановлении, и подписан всеми судьями" заменить словами "судьей и подписан им";
</w:t>
      </w:r>
      <w:r>
        <w:br/>
      </w:r>
      <w:r>
        <w:rPr>
          <w:rFonts w:ascii="Times New Roman"/>
          <w:b w:val="false"/>
          <w:i w:val="false"/>
          <w:color w:val="000000"/>
          <w:sz w:val="28"/>
        </w:rPr>
        <w:t>
      предложение второе исключить;
</w:t>
      </w:r>
      <w:r>
        <w:br/>
      </w:r>
      <w:r>
        <w:rPr>
          <w:rFonts w:ascii="Times New Roman"/>
          <w:b w:val="false"/>
          <w:i w:val="false"/>
          <w:color w:val="000000"/>
          <w:sz w:val="28"/>
        </w:rPr>
        <w:t>
      в части пятой слова "подписями всех судей в совещательной комнате до провозглашения приговора" заменить словами "подписью судьи на соответствующей странице приговора до его провозглашения";
</w:t>
      </w:r>
      <w:r>
        <w:br/>
      </w:r>
      <w:r>
        <w:rPr>
          <w:rFonts w:ascii="Times New Roman"/>
          <w:b w:val="false"/>
          <w:i w:val="false"/>
          <w:color w:val="000000"/>
          <w:sz w:val="28"/>
        </w:rPr>
        <w:t>
      31) в пункте 2) статьи 378 слово "дней" заменить словом "суток";
</w:t>
      </w:r>
      <w:r>
        <w:br/>
      </w:r>
      <w:r>
        <w:rPr>
          <w:rFonts w:ascii="Times New Roman"/>
          <w:b w:val="false"/>
          <w:i w:val="false"/>
          <w:color w:val="000000"/>
          <w:sz w:val="28"/>
        </w:rPr>
        <w:t>
      32) часть первую статьи 384 изложить в следующей редакции:
</w:t>
      </w:r>
      <w:r>
        <w:br/>
      </w:r>
      <w:r>
        <w:rPr>
          <w:rFonts w:ascii="Times New Roman"/>
          <w:b w:val="false"/>
          <w:i w:val="false"/>
          <w:color w:val="000000"/>
          <w:sz w:val="28"/>
        </w:rPr>
        <w:t>
      "1. После подписания приговора председательствующий возвращается в зал судебного заседания и провозглашает приговор. Все присутствующие в зале судебного заседания, не исключая самого председательствующего, выслушивают приговор стоя.";
</w:t>
      </w:r>
      <w:r>
        <w:br/>
      </w:r>
      <w:r>
        <w:rPr>
          <w:rFonts w:ascii="Times New Roman"/>
          <w:b w:val="false"/>
          <w:i w:val="false"/>
          <w:color w:val="000000"/>
          <w:sz w:val="28"/>
        </w:rPr>
        <w:t>
      33) статью 396 изложить в следующей редакции:
</w:t>
      </w:r>
      <w:r>
        <w:br/>
      </w:r>
      <w:r>
        <w:rPr>
          <w:rFonts w:ascii="Times New Roman"/>
          <w:b w:val="false"/>
          <w:i w:val="false"/>
          <w:color w:val="000000"/>
          <w:sz w:val="28"/>
        </w:rPr>
        <w:t>
      "Статья 396. Право апелляционного обжалования, опротестования приговора (постановления)
</w:t>
      </w:r>
      <w:r>
        <w:br/>
      </w:r>
      <w:r>
        <w:rPr>
          <w:rFonts w:ascii="Times New Roman"/>
          <w:b w:val="false"/>
          <w:i w:val="false"/>
          <w:color w:val="000000"/>
          <w:sz w:val="28"/>
        </w:rPr>
        <w:t>
      1. Право апелляционного обжалования приговора, постановления принадлежит осужденному, оправданному, их защитникам,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r>
        <w:br/>
      </w:r>
      <w:r>
        <w:rPr>
          <w:rFonts w:ascii="Times New Roman"/>
          <w:b w:val="false"/>
          <w:i w:val="false"/>
          <w:color w:val="000000"/>
          <w:sz w:val="28"/>
        </w:rPr>
        <w:t>
      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и его заместителями, прокурорами областей и приравненными к ним прокурорами, прокурорами районов и приравненными к ним прокурорами в пределах своей компетенции может быть внесен протест о пересмотре приговора, независимо от участия в рассмотрении дела.
</w:t>
      </w:r>
      <w:r>
        <w:br/>
      </w:r>
      <w:r>
        <w:rPr>
          <w:rFonts w:ascii="Times New Roman"/>
          <w:b w:val="false"/>
          <w:i w:val="false"/>
          <w:color w:val="000000"/>
          <w:sz w:val="28"/>
        </w:rPr>
        <w:t>
      3. Обжаловать постановление суда вправе также лица, не являющиеся сторонами в данном деле, если постановление касается их прав и законных интересов.";
</w:t>
      </w:r>
      <w:r>
        <w:br/>
      </w:r>
      <w:r>
        <w:rPr>
          <w:rFonts w:ascii="Times New Roman"/>
          <w:b w:val="false"/>
          <w:i w:val="false"/>
          <w:color w:val="000000"/>
          <w:sz w:val="28"/>
        </w:rPr>
        <w:t>
      34) дополнить статьей 396-1 следующего содержания:
</w:t>
      </w:r>
      <w:r>
        <w:br/>
      </w:r>
      <w:r>
        <w:rPr>
          <w:rFonts w:ascii="Times New Roman"/>
          <w:b w:val="false"/>
          <w:i w:val="false"/>
          <w:color w:val="000000"/>
          <w:sz w:val="28"/>
        </w:rPr>
        <w:t>
      "Статья 396-1. Судебные акты, подлежащие рассмотрению в апелляционном порядке
</w:t>
      </w:r>
      <w:r>
        <w:br/>
      </w:r>
      <w:r>
        <w:rPr>
          <w:rFonts w:ascii="Times New Roman"/>
          <w:b w:val="false"/>
          <w:i w:val="false"/>
          <w:color w:val="000000"/>
          <w:sz w:val="28"/>
        </w:rPr>
        <w:t>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вынесенные судьей при рассмотрении дела единолично, специализированных межрайонных судов по делам несовершеннолетних, военных судов гарнизонов, не вступившие в законную силу.
</w:t>
      </w:r>
      <w:r>
        <w:br/>
      </w:r>
      <w:r>
        <w:rPr>
          <w:rFonts w:ascii="Times New Roman"/>
          <w:b w:val="false"/>
          <w:i w:val="false"/>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могут быть принесены частная жалоба, протест в порядке, предусмотренном главой 46 настоящего Кодекса.
</w:t>
      </w:r>
      <w:r>
        <w:br/>
      </w:r>
      <w:r>
        <w:rPr>
          <w:rFonts w:ascii="Times New Roman"/>
          <w:b w:val="false"/>
          <w:i w:val="false"/>
          <w:color w:val="000000"/>
          <w:sz w:val="28"/>
        </w:rPr>
        <w:t>
      3. Не подлежат пересмотру по правилам главы 46 настоящего Кодекса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наложении административного взыскания. Возражения против указанных выше постановлений могут быть изложены в апелляционных жалобах, протестах, принесенных на приговор.";
</w:t>
      </w:r>
      <w:r>
        <w:br/>
      </w:r>
      <w:r>
        <w:rPr>
          <w:rFonts w:ascii="Times New Roman"/>
          <w:b w:val="false"/>
          <w:i w:val="false"/>
          <w:color w:val="000000"/>
          <w:sz w:val="28"/>
        </w:rPr>
        <w:t>
      35) статью 397 изложить в следующей редакции:
</w:t>
      </w:r>
      <w:r>
        <w:br/>
      </w:r>
      <w:r>
        <w:rPr>
          <w:rFonts w:ascii="Times New Roman"/>
          <w:b w:val="false"/>
          <w:i w:val="false"/>
          <w:color w:val="000000"/>
          <w:sz w:val="28"/>
        </w:rPr>
        <w:t>
      "Статья 397. Суды, рассматривающие апелляционные (частные) жалобы, протесты на не вступившие в законную силу приговоры, постановления
</w:t>
      </w:r>
      <w:r>
        <w:br/>
      </w:r>
      <w:r>
        <w:rPr>
          <w:rFonts w:ascii="Times New Roman"/>
          <w:b w:val="false"/>
          <w:i w:val="false"/>
          <w:color w:val="000000"/>
          <w:sz w:val="28"/>
        </w:rPr>
        <w:t>
      1. Апелляционные (частные) жалобы, протесты на не вступившие в законную силу приговоры, постановления районных и приравненных к ним судов, специализированных межрайонных судов по уголовным делам, вынесенные при рассмотрении дел судьей единолично,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r>
        <w:br/>
      </w:r>
      <w:r>
        <w:rPr>
          <w:rFonts w:ascii="Times New Roman"/>
          <w:b w:val="false"/>
          <w:i w:val="false"/>
          <w:color w:val="000000"/>
          <w:sz w:val="28"/>
        </w:rPr>
        <w:t>
      2. Апелляционные (частные) жалобы, протесты на не вступившие в законную силу приговоры, постановления военных судов гарнизонов, специализированных межрайонных военных судов по уголовным делам, вынесенные при рассмотрении дел судьей единолично, рассматриваются Военным судом.
</w:t>
      </w:r>
      <w:r>
        <w:br/>
      </w:r>
      <w:r>
        <w:rPr>
          <w:rFonts w:ascii="Times New Roman"/>
          <w:b w:val="false"/>
          <w:i w:val="false"/>
          <w:color w:val="000000"/>
          <w:sz w:val="28"/>
        </w:rPr>
        <w:t>
      3. Если по делу вынесены приговор и постановление, то апелляционные жалобы, протесты на приговор, и частные жалобы, протесты на постановление рассматриваются в одном заседании апелляционной инстанции областного или приравненного к нему суда.";
</w:t>
      </w:r>
      <w:r>
        <w:br/>
      </w:r>
      <w:r>
        <w:rPr>
          <w:rFonts w:ascii="Times New Roman"/>
          <w:b w:val="false"/>
          <w:i w:val="false"/>
          <w:color w:val="000000"/>
          <w:sz w:val="28"/>
        </w:rPr>
        <w:t>
      36) в статье 398: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398. Порядок принесения апелляционных (частных) жалоб, протестов";
</w:t>
      </w:r>
      <w:r>
        <w:br/>
      </w:r>
      <w:r>
        <w:rPr>
          <w:rFonts w:ascii="Times New Roman"/>
          <w:b w:val="false"/>
          <w:i w:val="false"/>
          <w:color w:val="000000"/>
          <w:sz w:val="28"/>
        </w:rPr>
        <w:t>
      в части первой слова "Жалобы" заменить словами "Апелляционные (частные) жалобы";
</w:t>
      </w:r>
      <w:r>
        <w:br/>
      </w:r>
      <w:r>
        <w:rPr>
          <w:rFonts w:ascii="Times New Roman"/>
          <w:b w:val="false"/>
          <w:i w:val="false"/>
          <w:color w:val="000000"/>
          <w:sz w:val="28"/>
        </w:rPr>
        <w:t>
      в части второй слово "общем" заменить словами "таком же";
</w:t>
      </w:r>
      <w:r>
        <w:br/>
      </w:r>
      <w:r>
        <w:rPr>
          <w:rFonts w:ascii="Times New Roman"/>
          <w:b w:val="false"/>
          <w:i w:val="false"/>
          <w:color w:val="000000"/>
          <w:sz w:val="28"/>
        </w:rPr>
        <w:t>
      37) в статье 399:
</w:t>
      </w:r>
      <w:r>
        <w:br/>
      </w:r>
      <w:r>
        <w:rPr>
          <w:rFonts w:ascii="Times New Roman"/>
          <w:b w:val="false"/>
          <w:i w:val="false"/>
          <w:color w:val="000000"/>
          <w:sz w:val="28"/>
        </w:rPr>
        <w:t>
      заголовок после слов "сроки" и "приговоров" дополнить соответственно словами "апелляционного" и "(постановлений)";
</w:t>
      </w:r>
      <w:r>
        <w:br/>
      </w:r>
      <w:r>
        <w:rPr>
          <w:rFonts w:ascii="Times New Roman"/>
          <w:b w:val="false"/>
          <w:i w:val="false"/>
          <w:color w:val="000000"/>
          <w:sz w:val="28"/>
        </w:rPr>
        <w:t>
      в части первой:
</w:t>
      </w:r>
      <w:r>
        <w:br/>
      </w:r>
      <w:r>
        <w:rPr>
          <w:rFonts w:ascii="Times New Roman"/>
          <w:b w:val="false"/>
          <w:i w:val="false"/>
          <w:color w:val="000000"/>
          <w:sz w:val="28"/>
        </w:rPr>
        <w:t>
      слова "Жалобы, протесты на приговор суда первой инстанции могут быть принесены в апелляционном порядке" заменить словами "Апелляционные (частные) жалобы, протесты могут быть принесены";
</w:t>
      </w:r>
      <w:r>
        <w:br/>
      </w:r>
      <w:r>
        <w:rPr>
          <w:rFonts w:ascii="Times New Roman"/>
          <w:b w:val="false"/>
          <w:i w:val="false"/>
          <w:color w:val="000000"/>
          <w:sz w:val="28"/>
        </w:rPr>
        <w:t>
      после слов "приговора" дополнить словами "(постановления)";
</w:t>
      </w:r>
      <w:r>
        <w:br/>
      </w:r>
      <w:r>
        <w:rPr>
          <w:rFonts w:ascii="Times New Roman"/>
          <w:b w:val="false"/>
          <w:i w:val="false"/>
          <w:color w:val="000000"/>
          <w:sz w:val="28"/>
        </w:rPr>
        <w:t>
      в части второй:
</w:t>
      </w:r>
      <w:r>
        <w:br/>
      </w:r>
      <w:r>
        <w:rPr>
          <w:rFonts w:ascii="Times New Roman"/>
          <w:b w:val="false"/>
          <w:i w:val="false"/>
          <w:color w:val="000000"/>
          <w:sz w:val="28"/>
        </w:rPr>
        <w:t>
      слово "приговора" заменить словами "судебного акта";
</w:t>
      </w:r>
      <w:r>
        <w:br/>
      </w:r>
      <w:r>
        <w:rPr>
          <w:rFonts w:ascii="Times New Roman"/>
          <w:b w:val="false"/>
          <w:i w:val="false"/>
          <w:color w:val="000000"/>
          <w:sz w:val="28"/>
        </w:rPr>
        <w:t>
      после слов "из суда" дополнить словами "первой инстанции";
</w:t>
      </w:r>
      <w:r>
        <w:br/>
      </w:r>
      <w:r>
        <w:rPr>
          <w:rFonts w:ascii="Times New Roman"/>
          <w:b w:val="false"/>
          <w:i w:val="false"/>
          <w:color w:val="000000"/>
          <w:sz w:val="28"/>
        </w:rPr>
        <w:t>
      в части третьей слово "Жалоба" заменить словами "Апелляционная (частная) жалоба";
</w:t>
      </w:r>
      <w:r>
        <w:br/>
      </w:r>
      <w:r>
        <w:rPr>
          <w:rFonts w:ascii="Times New Roman"/>
          <w:b w:val="false"/>
          <w:i w:val="false"/>
          <w:color w:val="000000"/>
          <w:sz w:val="28"/>
        </w:rPr>
        <w:t>
      38) в статье 400:
</w:t>
      </w:r>
      <w:r>
        <w:br/>
      </w:r>
      <w:r>
        <w:rPr>
          <w:rFonts w:ascii="Times New Roman"/>
          <w:b w:val="false"/>
          <w:i w:val="false"/>
          <w:color w:val="000000"/>
          <w:sz w:val="28"/>
        </w:rPr>
        <w:t>
      заголовок после слова "подачу" дополнить словами "апелляционной (частной)";
</w:t>
      </w:r>
      <w:r>
        <w:br/>
      </w:r>
      <w:r>
        <w:rPr>
          <w:rFonts w:ascii="Times New Roman"/>
          <w:b w:val="false"/>
          <w:i w:val="false"/>
          <w:color w:val="000000"/>
          <w:sz w:val="28"/>
        </w:rPr>
        <w:t>
      часть первую после слов "подачу", "приговор", "председательствовавшим при" дополнить соответственно словами "апелляционной (частной)", "(постановление)", "главном";
</w:t>
      </w:r>
      <w:r>
        <w:br/>
      </w:r>
      <w:r>
        <w:rPr>
          <w:rFonts w:ascii="Times New Roman"/>
          <w:b w:val="false"/>
          <w:i w:val="false"/>
          <w:color w:val="000000"/>
          <w:sz w:val="28"/>
        </w:rPr>
        <w:t>
      в части второй слово "вышестоящий" заменить словами "соответствующий областной или приравненный к нему";
</w:t>
      </w:r>
      <w:r>
        <w:br/>
      </w:r>
      <w:r>
        <w:rPr>
          <w:rFonts w:ascii="Times New Roman"/>
          <w:b w:val="false"/>
          <w:i w:val="false"/>
          <w:color w:val="000000"/>
          <w:sz w:val="28"/>
        </w:rPr>
        <w:t>
      39) в статье 401: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401. Извещение о подаче апелляционной (частной) жалобы и протеста";
</w:t>
      </w:r>
      <w:r>
        <w:br/>
      </w:r>
      <w:r>
        <w:rPr>
          <w:rFonts w:ascii="Times New Roman"/>
          <w:b w:val="false"/>
          <w:i w:val="false"/>
          <w:color w:val="000000"/>
          <w:sz w:val="28"/>
        </w:rPr>
        <w:t>
      в части первой:
</w:t>
      </w:r>
      <w:r>
        <w:br/>
      </w:r>
      <w:r>
        <w:rPr>
          <w:rFonts w:ascii="Times New Roman"/>
          <w:b w:val="false"/>
          <w:i w:val="false"/>
          <w:color w:val="000000"/>
          <w:sz w:val="28"/>
        </w:rPr>
        <w:t>
      после слова "подаче" дополнить словами "апелляционной (частной)";
</w:t>
      </w:r>
      <w:r>
        <w:br/>
      </w:r>
      <w:r>
        <w:rPr>
          <w:rFonts w:ascii="Times New Roman"/>
          <w:b w:val="false"/>
          <w:i w:val="false"/>
          <w:color w:val="000000"/>
          <w:sz w:val="28"/>
        </w:rPr>
        <w:t>
      слово "принесении" и предложение второе исключить;
</w:t>
      </w:r>
      <w:r>
        <w:br/>
      </w:r>
      <w:r>
        <w:rPr>
          <w:rFonts w:ascii="Times New Roman"/>
          <w:b w:val="false"/>
          <w:i w:val="false"/>
          <w:color w:val="000000"/>
          <w:sz w:val="28"/>
        </w:rPr>
        <w:t>
      части вторую и третью изложить в следующей редакции:
</w:t>
      </w:r>
      <w:r>
        <w:br/>
      </w:r>
      <w:r>
        <w:rPr>
          <w:rFonts w:ascii="Times New Roman"/>
          <w:b w:val="false"/>
          <w:i w:val="false"/>
          <w:color w:val="000000"/>
          <w:sz w:val="28"/>
        </w:rPr>
        <w:t>
      "2. Копия жалобы, представления направляется лицам, указанным в части первой настоящей статьи, с разъяснением им права подачи на них возражений в письменном виде с указанием срока представления. Возражения, поступившие на жалобу, представление, приобщаются к делу.
</w:t>
      </w:r>
      <w:r>
        <w:br/>
      </w:r>
      <w:r>
        <w:rPr>
          <w:rFonts w:ascii="Times New Roman"/>
          <w:b w:val="false"/>
          <w:i w:val="false"/>
          <w:color w:val="000000"/>
          <w:sz w:val="28"/>
        </w:rPr>
        <w:t>
      3. Стороны вправе вместе с возражением на апелляционную (частную) жалобу, протест или отдельно, представлять в апелляционную инстанцию новые материалы или ходатайствовать об их истребовании и исследовании, а также ходатайствовать о вызове в суд и допросе указанных ими потерпевших, свидетелей, экспертов.";
</w:t>
      </w:r>
      <w:r>
        <w:br/>
      </w:r>
      <w:r>
        <w:rPr>
          <w:rFonts w:ascii="Times New Roman"/>
          <w:b w:val="false"/>
          <w:i w:val="false"/>
          <w:color w:val="000000"/>
          <w:sz w:val="28"/>
        </w:rPr>
        <w:t>
      40) в статье 402:
</w:t>
      </w:r>
      <w:r>
        <w:br/>
      </w:r>
      <w:r>
        <w:rPr>
          <w:rFonts w:ascii="Times New Roman"/>
          <w:b w:val="false"/>
          <w:i w:val="false"/>
          <w:color w:val="000000"/>
          <w:sz w:val="28"/>
        </w:rPr>
        <w:t>
      заголовок после слова "подачи" дополнить словами "апелляционной (частной)";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Подача апелляционной (частной) жалобы и принесение протеста приостанавливают вступление приговора (постановления) в законную силу и приведение их в исполнение.";
</w:t>
      </w:r>
      <w:r>
        <w:br/>
      </w:r>
      <w:r>
        <w:rPr>
          <w:rFonts w:ascii="Times New Roman"/>
          <w:b w:val="false"/>
          <w:i w:val="false"/>
          <w:color w:val="000000"/>
          <w:sz w:val="28"/>
        </w:rPr>
        <w:t>
      часть вторую дополнить предложением вторым следующего содержания:
</w:t>
      </w:r>
      <w:r>
        <w:br/>
      </w:r>
      <w:r>
        <w:rPr>
          <w:rFonts w:ascii="Times New Roman"/>
          <w:b w:val="false"/>
          <w:i w:val="false"/>
          <w:color w:val="000000"/>
          <w:sz w:val="28"/>
        </w:rPr>
        <w:t>
      "В случае подачи жалобы, протеста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
</w:t>
      </w:r>
      <w:r>
        <w:br/>
      </w:r>
      <w:r>
        <w:rPr>
          <w:rFonts w:ascii="Times New Roman"/>
          <w:b w:val="false"/>
          <w:i w:val="false"/>
          <w:color w:val="000000"/>
          <w:sz w:val="28"/>
        </w:rPr>
        <w:t>
      часть третью после слова "приговор" дополнить словом "(постановление)";
</w:t>
      </w:r>
      <w:r>
        <w:br/>
      </w:r>
      <w:r>
        <w:rPr>
          <w:rFonts w:ascii="Times New Roman"/>
          <w:b w:val="false"/>
          <w:i w:val="false"/>
          <w:color w:val="000000"/>
          <w:sz w:val="28"/>
        </w:rPr>
        <w:t>
      часть четвертую исключить;
</w:t>
      </w:r>
      <w:r>
        <w:br/>
      </w:r>
      <w:r>
        <w:rPr>
          <w:rFonts w:ascii="Times New Roman"/>
          <w:b w:val="false"/>
          <w:i w:val="false"/>
          <w:color w:val="000000"/>
          <w:sz w:val="28"/>
        </w:rPr>
        <w:t>
      41) части первую и вторую статьи 403 исключить;
</w:t>
      </w:r>
      <w:r>
        <w:br/>
      </w:r>
      <w:r>
        <w:rPr>
          <w:rFonts w:ascii="Times New Roman"/>
          <w:b w:val="false"/>
          <w:i w:val="false"/>
          <w:color w:val="000000"/>
          <w:sz w:val="28"/>
        </w:rPr>
        <w:t>
      42) в статье 404:
</w:t>
      </w:r>
      <w:r>
        <w:br/>
      </w:r>
      <w:r>
        <w:rPr>
          <w:rFonts w:ascii="Times New Roman"/>
          <w:b w:val="false"/>
          <w:i w:val="false"/>
          <w:color w:val="000000"/>
          <w:sz w:val="28"/>
        </w:rPr>
        <w:t>
      в части первой:
</w:t>
      </w:r>
      <w:r>
        <w:br/>
      </w:r>
      <w:r>
        <w:rPr>
          <w:rFonts w:ascii="Times New Roman"/>
          <w:b w:val="false"/>
          <w:i w:val="false"/>
          <w:color w:val="000000"/>
          <w:sz w:val="28"/>
        </w:rPr>
        <w:t>
      после слова "приговора" дополнить словом "(постановления)";
</w:t>
      </w:r>
      <w:r>
        <w:br/>
      </w:r>
      <w:r>
        <w:rPr>
          <w:rFonts w:ascii="Times New Roman"/>
          <w:b w:val="false"/>
          <w:i w:val="false"/>
          <w:color w:val="000000"/>
          <w:sz w:val="28"/>
        </w:rPr>
        <w:t>
      слова ", в которой приговор обжалован или опротестован," исключить;
</w:t>
      </w:r>
      <w:r>
        <w:br/>
      </w:r>
      <w:r>
        <w:rPr>
          <w:rFonts w:ascii="Times New Roman"/>
          <w:b w:val="false"/>
          <w:i w:val="false"/>
          <w:color w:val="000000"/>
          <w:sz w:val="28"/>
        </w:rPr>
        <w:t>
      в части второй:
</w:t>
      </w:r>
      <w:r>
        <w:br/>
      </w:r>
      <w:r>
        <w:rPr>
          <w:rFonts w:ascii="Times New Roman"/>
          <w:b w:val="false"/>
          <w:i w:val="false"/>
          <w:color w:val="000000"/>
          <w:sz w:val="28"/>
        </w:rPr>
        <w:t>
      после слов "интересов", "приговора" дополнить соответственно словами "других", "(постановления),";
</w:t>
      </w:r>
      <w:r>
        <w:br/>
      </w:r>
      <w:r>
        <w:rPr>
          <w:rFonts w:ascii="Times New Roman"/>
          <w:b w:val="false"/>
          <w:i w:val="false"/>
          <w:color w:val="000000"/>
          <w:sz w:val="28"/>
        </w:rPr>
        <w:t>
      слово "приговор" заменить словом "их";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"3. Рассматривая дело по апелляционным жалобе, протесту на приговор суда первой инстанции, суд вправе также при отсутствии частных жалоб, протестов проверить законность вынесенных по делу частных и иных постановлений суда.";
</w:t>
      </w:r>
      <w:r>
        <w:br/>
      </w:r>
      <w:r>
        <w:rPr>
          <w:rFonts w:ascii="Times New Roman"/>
          <w:b w:val="false"/>
          <w:i w:val="false"/>
          <w:color w:val="000000"/>
          <w:sz w:val="28"/>
        </w:rPr>
        <w:t>
      43) в статье 405:
</w:t>
      </w:r>
      <w:r>
        <w:br/>
      </w:r>
      <w:r>
        <w:rPr>
          <w:rFonts w:ascii="Times New Roman"/>
          <w:b w:val="false"/>
          <w:i w:val="false"/>
          <w:color w:val="000000"/>
          <w:sz w:val="28"/>
        </w:rPr>
        <w:t>
      после слов "апелляционной инстанции" дополнить словами "по имеющимся в деле и дополнительно представленным материалам, исследованным в заседании апелляционной инстанции,";
</w:t>
      </w:r>
      <w:r>
        <w:br/>
      </w:r>
      <w:r>
        <w:rPr>
          <w:rFonts w:ascii="Times New Roman"/>
          <w:b w:val="false"/>
          <w:i w:val="false"/>
          <w:color w:val="000000"/>
          <w:sz w:val="28"/>
        </w:rPr>
        <w:t>
      слова "по имеющимся в деле и дополнительно представленным материалам" исключить;
</w:t>
      </w:r>
      <w:r>
        <w:br/>
      </w:r>
      <w:r>
        <w:rPr>
          <w:rFonts w:ascii="Times New Roman"/>
          <w:b w:val="false"/>
          <w:i w:val="false"/>
          <w:color w:val="000000"/>
          <w:sz w:val="28"/>
        </w:rPr>
        <w:t>
      44) в статье 406:
</w:t>
      </w:r>
      <w:r>
        <w:br/>
      </w:r>
      <w:r>
        <w:rPr>
          <w:rFonts w:ascii="Times New Roman"/>
          <w:b w:val="false"/>
          <w:i w:val="false"/>
          <w:color w:val="000000"/>
          <w:sz w:val="28"/>
        </w:rPr>
        <w:t>
      слова "коллегии по уголовным делам или председателя соответствующего" заменить словами "коллегии соответствующего областного и приравненного к нему";
</w:t>
      </w:r>
      <w:r>
        <w:br/>
      </w:r>
      <w:r>
        <w:rPr>
          <w:rFonts w:ascii="Times New Roman"/>
          <w:b w:val="false"/>
          <w:i w:val="false"/>
          <w:color w:val="000000"/>
          <w:sz w:val="28"/>
        </w:rPr>
        <w:t>
      дополнить предложением четвертым следующего содержания:
</w:t>
      </w:r>
      <w:r>
        <w:br/>
      </w:r>
      <w:r>
        <w:rPr>
          <w:rFonts w:ascii="Times New Roman"/>
          <w:b w:val="false"/>
          <w:i w:val="false"/>
          <w:color w:val="000000"/>
          <w:sz w:val="28"/>
        </w:rPr>
        <w:t>
      "При этом продление срока рассмотрения дела всякий раз не может превышать одного месяца.";
</w:t>
      </w:r>
      <w:r>
        <w:br/>
      </w:r>
      <w:r>
        <w:rPr>
          <w:rFonts w:ascii="Times New Roman"/>
          <w:b w:val="false"/>
          <w:i w:val="false"/>
          <w:color w:val="000000"/>
          <w:sz w:val="28"/>
        </w:rPr>
        <w:t>
      45) в статье 407:
</w:t>
      </w:r>
      <w:r>
        <w:br/>
      </w:r>
      <w:r>
        <w:rPr>
          <w:rFonts w:ascii="Times New Roman"/>
          <w:b w:val="false"/>
          <w:i w:val="false"/>
          <w:color w:val="000000"/>
          <w:sz w:val="28"/>
        </w:rPr>
        <w:t>
      заголовок после слова "Апелляционная" дополнить словом "частная";
</w:t>
      </w:r>
      <w:r>
        <w:br/>
      </w:r>
      <w:r>
        <w:rPr>
          <w:rFonts w:ascii="Times New Roman"/>
          <w:b w:val="false"/>
          <w:i w:val="false"/>
          <w:color w:val="000000"/>
          <w:sz w:val="28"/>
        </w:rPr>
        <w:t>
      в части первой:
</w:t>
      </w:r>
      <w:r>
        <w:br/>
      </w:r>
      <w:r>
        <w:rPr>
          <w:rFonts w:ascii="Times New Roman"/>
          <w:b w:val="false"/>
          <w:i w:val="false"/>
          <w:color w:val="000000"/>
          <w:sz w:val="28"/>
        </w:rPr>
        <w:t>
      в пункте 3) слова "которое обжалуется, опротестовывается" заменить словами "на которые подана жалоба, протест";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указание о том, в какой части приговора, постановления или в полном объеме на них подаются жалоба, протест;";
</w:t>
      </w:r>
      <w:r>
        <w:br/>
      </w:r>
      <w:r>
        <w:rPr>
          <w:rFonts w:ascii="Times New Roman"/>
          <w:b w:val="false"/>
          <w:i w:val="false"/>
          <w:color w:val="000000"/>
          <w:sz w:val="28"/>
        </w:rPr>
        <w:t>
      в пункте 6) слово "заявитель" заменить словами "автор жалобы, протеста";
</w:t>
      </w:r>
      <w:r>
        <w:br/>
      </w:r>
      <w:r>
        <w:rPr>
          <w:rFonts w:ascii="Times New Roman"/>
          <w:b w:val="false"/>
          <w:i w:val="false"/>
          <w:color w:val="000000"/>
          <w:sz w:val="28"/>
        </w:rPr>
        <w:t>
      в пункте 8) слова "лица, подающего жалобу, протест" заменить словами "автора жалобы, протеста";
</w:t>
      </w:r>
      <w:r>
        <w:br/>
      </w:r>
      <w:r>
        <w:rPr>
          <w:rFonts w:ascii="Times New Roman"/>
          <w:b w:val="false"/>
          <w:i w:val="false"/>
          <w:color w:val="000000"/>
          <w:sz w:val="28"/>
        </w:rPr>
        <w:t>
      часть вторую после слова "апелляционная" дополнить словом "(частная)";
</w:t>
      </w:r>
      <w:r>
        <w:br/>
      </w:r>
      <w:r>
        <w:rPr>
          <w:rFonts w:ascii="Times New Roman"/>
          <w:b w:val="false"/>
          <w:i w:val="false"/>
          <w:color w:val="000000"/>
          <w:sz w:val="28"/>
        </w:rPr>
        <w:t>
      дополнить частями третьей и четвертой следующего содержания:
</w:t>
      </w:r>
      <w:r>
        <w:br/>
      </w:r>
      <w:r>
        <w:rPr>
          <w:rFonts w:ascii="Times New Roman"/>
          <w:b w:val="false"/>
          <w:i w:val="false"/>
          <w:color w:val="000000"/>
          <w:sz w:val="28"/>
        </w:rPr>
        <w:t>
      "3. Стороны вправе в подтверждение оснований апелляционной (частной) жалобы, протеста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ходатайствовать о вызове в судебное заседание и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w:t>
      </w:r>
      <w:r>
        <w:br/>
      </w:r>
      <w:r>
        <w:rPr>
          <w:rFonts w:ascii="Times New Roman"/>
          <w:b w:val="false"/>
          <w:i w:val="false"/>
          <w:color w:val="000000"/>
          <w:sz w:val="28"/>
        </w:rPr>
        <w:t>
      4. Лицо, подавшее апелляционную (частную) жалобу, протест, до начала заседания суда вправе изменить либо дополнить новыми доводами свою жалобу,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их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
</w:t>
      </w:r>
      <w:r>
        <w:br/>
      </w:r>
      <w:r>
        <w:rPr>
          <w:rFonts w:ascii="Times New Roman"/>
          <w:b w:val="false"/>
          <w:i w:val="false"/>
          <w:color w:val="000000"/>
          <w:sz w:val="28"/>
        </w:rPr>
        <w:t>
      46) статью 408 изложить в следующей редакции:
</w:t>
      </w:r>
      <w:r>
        <w:br/>
      </w:r>
      <w:r>
        <w:rPr>
          <w:rFonts w:ascii="Times New Roman"/>
          <w:b w:val="false"/>
          <w:i w:val="false"/>
          <w:color w:val="000000"/>
          <w:sz w:val="28"/>
        </w:rPr>
        <w:t>
      "Статья 408. Назначение заседания суда апелляционной инстанции
</w:t>
      </w:r>
      <w:r>
        <w:br/>
      </w:r>
      <w:r>
        <w:rPr>
          <w:rFonts w:ascii="Times New Roman"/>
          <w:b w:val="false"/>
          <w:i w:val="false"/>
          <w:color w:val="000000"/>
          <w:sz w:val="28"/>
        </w:rPr>
        <w:t>
      1. Суд первой инстанции по истечении срока для подачи апелляционных (частных) жалоб и протестов после выполнения требований статьи 401 настоящего Кодекса направляет дело в соответствующую апелляционную инстанцию с указанием времени и места рассмотрения дела, устанавливаемыхшо согласованию с областным или приравненным к нему судом.
</w:t>
      </w:r>
      <w:r>
        <w:br/>
      </w:r>
      <w:r>
        <w:rPr>
          <w:rFonts w:ascii="Times New Roman"/>
          <w:b w:val="false"/>
          <w:i w:val="false"/>
          <w:color w:val="000000"/>
          <w:sz w:val="28"/>
        </w:rPr>
        <w:t>
      2. О времени и месте рассмотрения дела суд первой инстанции извещает стороны.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протеста прокурора, направленных на ухудшение его положения, суд первой инстанции выносит постановление о рассмотрении дела при непосредственном участии осужденного либо с использованием научно-технических средств, которое направляет в соответствующие органы для исполнения.
</w:t>
      </w:r>
      <w:r>
        <w:br/>
      </w:r>
      <w:r>
        <w:rPr>
          <w:rFonts w:ascii="Times New Roman"/>
          <w:b w:val="false"/>
          <w:i w:val="false"/>
          <w:color w:val="000000"/>
          <w:sz w:val="28"/>
        </w:rPr>
        <w:t>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отсутствии осужденных допускается при наличии обстоятельств, указанных в статье 315 настоящего Кодекса.
</w:t>
      </w:r>
      <w:r>
        <w:br/>
      </w:r>
      <w:r>
        <w:rPr>
          <w:rFonts w:ascii="Times New Roman"/>
          <w:b w:val="false"/>
          <w:i w:val="false"/>
          <w:color w:val="000000"/>
          <w:sz w:val="28"/>
        </w:rPr>
        <w:t>
      4. Участие защитника в апелляционной инстанции осуществляется в случаях, предусмотренных статьей 71 настоящего Кодекса. В тех случаях, когда дело рассматривается в отношении несовершеннолетнего осужденного, либо когда дело рассматривается по апелляционной жалобе потерпевшего (гражданского истца), их представителей, протесту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
</w:t>
      </w:r>
      <w:r>
        <w:br/>
      </w:r>
      <w:r>
        <w:rPr>
          <w:rFonts w:ascii="Times New Roman"/>
          <w:b w:val="false"/>
          <w:i w:val="false"/>
          <w:color w:val="000000"/>
          <w:sz w:val="28"/>
        </w:rPr>
        <w:t>
      5. Участие прокурора в апелляционной инстанции обязательно. Неявка других участников процесса, своевременно извещенных о месте и времени апелляционного заседания, не препятствует рассмотрению дела.
</w:t>
      </w:r>
      <w:r>
        <w:br/>
      </w:r>
      <w:r>
        <w:rPr>
          <w:rFonts w:ascii="Times New Roman"/>
          <w:b w:val="false"/>
          <w:i w:val="false"/>
          <w:color w:val="000000"/>
          <w:sz w:val="28"/>
        </w:rPr>
        <w:t>
      6. Лица, которым в соответствии со статьей 396 настоящего Кодекса предоставлено право обжалования приговора, а также защитник осужденного (оправданного) или представитель потерпевшего, принявшие поручение после вынесения приговора, во всех случаях допускаются в апелляционное заседание суда. По их просьбе им предоставляется слово для выступлений в обоснование поданных";
</w:t>
      </w:r>
      <w:r>
        <w:br/>
      </w:r>
      <w:r>
        <w:rPr>
          <w:rFonts w:ascii="Times New Roman"/>
          <w:b w:val="false"/>
          <w:i w:val="false"/>
          <w:color w:val="000000"/>
          <w:sz w:val="28"/>
        </w:rPr>
        <w:t>
      47) дополнить статьей 408-1 следующего содержания:
</w:t>
      </w:r>
      <w:r>
        <w:br/>
      </w:r>
      <w:r>
        <w:rPr>
          <w:rFonts w:ascii="Times New Roman"/>
          <w:b w:val="false"/>
          <w:i w:val="false"/>
          <w:color w:val="000000"/>
          <w:sz w:val="28"/>
        </w:rPr>
        <w:t>
      "Статья 408-1. Подготовка заседания суда апелляционной инстанции.
</w:t>
      </w:r>
      <w:r>
        <w:br/>
      </w:r>
      <w:r>
        <w:rPr>
          <w:rFonts w:ascii="Times New Roman"/>
          <w:b w:val="false"/>
          <w:i w:val="false"/>
          <w:color w:val="000000"/>
          <w:sz w:val="28"/>
        </w:rPr>
        <w:t>
      1. Если для проверки доводов жалоб, протеста необходимо выполнение соответствующих процессуальных действий, судья в течение десяти суток со дня поступления дела принимает решение о назначении производства и проведении экспертиз, вызове и допросе осужденного (оправданного), потерпевшего, свидетелей, экспертов, специалистов, истребовании материалов и совершении иных необходимых для правильного разрешения дела действий. В связи с необходимостью выполнения указанных действий дата рассмотрения дела в апелляционной инстанции может быть перенесена судьей на другой срок, в соответствии со статьей 406 настоящего Кодекса, о чем извещаются стороны.
</w:t>
      </w:r>
      <w:r>
        <w:br/>
      </w:r>
      <w:r>
        <w:rPr>
          <w:rFonts w:ascii="Times New Roman"/>
          <w:b w:val="false"/>
          <w:i w:val="false"/>
          <w:color w:val="000000"/>
          <w:sz w:val="28"/>
        </w:rPr>
        <w:t>
      2. Судья разрешает вопрос о сохранении, избрании, отмене или изменении меры пресечения в отношении подсудимого или осужденного, о чем указывает в постановлении.
</w:t>
      </w:r>
      <w:r>
        <w:br/>
      </w:r>
      <w:r>
        <w:rPr>
          <w:rFonts w:ascii="Times New Roman"/>
          <w:b w:val="false"/>
          <w:i w:val="false"/>
          <w:color w:val="000000"/>
          <w:sz w:val="28"/>
        </w:rPr>
        <w:t>
      3. О подготовке дела к рассмотрению в апелляционной инстанции судья выносит постановление, в котором указывает принятые им решения по рассмотренным вопросам. Копия постановления в течение трех суток со дня вынесения направляется участникам процесса.";
</w:t>
      </w:r>
      <w:r>
        <w:br/>
      </w:r>
      <w:r>
        <w:rPr>
          <w:rFonts w:ascii="Times New Roman"/>
          <w:b w:val="false"/>
          <w:i w:val="false"/>
          <w:color w:val="000000"/>
          <w:sz w:val="28"/>
        </w:rPr>
        <w:t>
      48) статьи 409, 410 и 411 изложить в следующей редакции:
</w:t>
      </w:r>
      <w:r>
        <w:br/>
      </w:r>
      <w:r>
        <w:rPr>
          <w:rFonts w:ascii="Times New Roman"/>
          <w:b w:val="false"/>
          <w:i w:val="false"/>
          <w:color w:val="000000"/>
          <w:sz w:val="28"/>
        </w:rPr>
        <w:t>
      "Статья 409. Порядок рассмотрения дела в апелляционной инстанции
</w:t>
      </w:r>
      <w:r>
        <w:br/>
      </w:r>
      <w:r>
        <w:rPr>
          <w:rFonts w:ascii="Times New Roman"/>
          <w:b w:val="false"/>
          <w:i w:val="false"/>
          <w:color w:val="000000"/>
          <w:sz w:val="28"/>
        </w:rPr>
        <w:t>
      1. Апелляционная инстанция рассматривает дела в открытом судебном заседании, кроме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протесту. После этого председательствующий объявляет состав суда, фамилии присутствующих лиц, являющихся сторонами по делу, а также фамилии переводчиков.
</w:t>
      </w:r>
      <w:r>
        <w:br/>
      </w:r>
      <w:r>
        <w:rPr>
          <w:rFonts w:ascii="Times New Roman"/>
          <w:b w:val="false"/>
          <w:i w:val="false"/>
          <w:color w:val="000000"/>
          <w:sz w:val="28"/>
        </w:rPr>
        <w:t>
      2. Председательствующий разъясняет участвующим в заседании лицам их процессуальные права при рассмотрении дела в апелляционной инстанции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статьей 325 настоящего Кодекса, выносит постановление по результатам их рассмотрения.
</w:t>
      </w:r>
      <w:r>
        <w:br/>
      </w:r>
      <w:r>
        <w:rPr>
          <w:rFonts w:ascii="Times New Roman"/>
          <w:b w:val="false"/>
          <w:i w:val="false"/>
          <w:color w:val="000000"/>
          <w:sz w:val="28"/>
        </w:rPr>
        <w:t>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
</w:t>
      </w:r>
      <w:r>
        <w:br/>
      </w:r>
      <w:r>
        <w:rPr>
          <w:rFonts w:ascii="Times New Roman"/>
          <w:b w:val="false"/>
          <w:i w:val="false"/>
          <w:color w:val="000000"/>
          <w:sz w:val="28"/>
        </w:rPr>
        <w:t>
      4. В случае заявления сторонами ходатайств о приобщении в дело новых материалов или об их истребовании и исследовании, а также ходатайств о вызове в судебное заседание и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Ходатайства разрешаются с соблюдением требований части пятой статьи 102 настоящего Кодекса.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проведения назначенных экспертиз или для выполнения других действий, суд объявляет перерыв и при необходимости продляет срок рассмотрения дела в апелляционной инстанции.
</w:t>
      </w:r>
      <w:r>
        <w:br/>
      </w:r>
      <w:r>
        <w:rPr>
          <w:rFonts w:ascii="Times New Roman"/>
          <w:b w:val="false"/>
          <w:i w:val="false"/>
          <w:color w:val="000000"/>
          <w:sz w:val="28"/>
        </w:rPr>
        <w:t>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
</w:t>
      </w:r>
      <w:r>
        <w:br/>
      </w:r>
      <w:r>
        <w:rPr>
          <w:rFonts w:ascii="Times New Roman"/>
          <w:b w:val="false"/>
          <w:i w:val="false"/>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протестов либо возражения на них. Стороны в своих выступлениях вправе ссылаться как на материалы, исследованные судом первой инстанции, так и на дополнительные материалы, исследованные апелляционной инстанцией. Первым выступает участник процесса, подавший жалобу, протест, если таких несколько, суд с учетом их мнения устанавливает очередность их выступлений. Если в жалобе, протесте стороны обвинения ставится вопрос об ухудшении положения осужденного (оправданного), сторона защиты выступает после заслушивания выступления стороны обвинения.
</w:t>
      </w:r>
      <w:r>
        <w:br/>
      </w:r>
      <w:r>
        <w:rPr>
          <w:rFonts w:ascii="Times New Roman"/>
          <w:b w:val="false"/>
          <w:i w:val="false"/>
          <w:color w:val="000000"/>
          <w:sz w:val="28"/>
        </w:rPr>
        <w:t>
      7.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статьи 328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статьей 329 настоящего Кодекса. Замечания на протокол рассматриваются в порядке, предусмотренном статьей 330 настоящего Кодекса.
</w:t>
      </w:r>
      <w:r>
        <w:br/>
      </w:r>
      <w:r>
        <w:rPr>
          <w:rFonts w:ascii="Times New Roman"/>
          <w:b w:val="false"/>
          <w:i w:val="false"/>
          <w:color w:val="000000"/>
          <w:sz w:val="28"/>
        </w:rPr>
        <w:t>
      8. Распорядок судебного заседания и меры, принимаемые в отношении нарушителей, определяются правилами статей 326, 327 настоящего Кодекса. Порядок совещания судей и принятия решений определяется правилами статей 370 настоящего Кодекса.
</w:t>
      </w:r>
      <w:r>
        <w:br/>
      </w:r>
      <w:r>
        <w:rPr>
          <w:rFonts w:ascii="Times New Roman"/>
          <w:b w:val="false"/>
          <w:i w:val="false"/>
          <w:color w:val="000000"/>
          <w:sz w:val="28"/>
        </w:rPr>
        <w:t>
      Статья 410. Полномочия апелляционной инстанции
</w:t>
      </w:r>
      <w:r>
        <w:br/>
      </w:r>
      <w:r>
        <w:rPr>
          <w:rFonts w:ascii="Times New Roman"/>
          <w:b w:val="false"/>
          <w:i w:val="false"/>
          <w:color w:val="000000"/>
          <w:sz w:val="28"/>
        </w:rPr>
        <w:t>
      1. При рассмотрении дела, поступившего с апелляционной жалобой или протестом, суд по ходатайству сторон или по собственной инициативе в целях проверки законности приговора и правильного разрешения дела вправе:
</w:t>
      </w:r>
      <w:r>
        <w:br/>
      </w: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истребовать и другие документы;
</w:t>
      </w:r>
      <w:r>
        <w:br/>
      </w:r>
      <w:r>
        <w:rPr>
          <w:rFonts w:ascii="Times New Roman"/>
          <w:b w:val="false"/>
          <w:i w:val="false"/>
          <w:color w:val="000000"/>
          <w:sz w:val="28"/>
        </w:rPr>
        <w:t>
      2) назначить проведение судебно-психиатрической или иной экспертизы;
</w:t>
      </w:r>
      <w:r>
        <w:br/>
      </w:r>
      <w:r>
        <w:rPr>
          <w:rFonts w:ascii="Times New Roman"/>
          <w:b w:val="false"/>
          <w:i w:val="false"/>
          <w:color w:val="000000"/>
          <w:sz w:val="28"/>
        </w:rPr>
        <w:t>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
</w:t>
      </w:r>
      <w:r>
        <w:br/>
      </w:r>
      <w:r>
        <w:rPr>
          <w:rFonts w:ascii="Times New Roman"/>
          <w:b w:val="false"/>
          <w:i w:val="false"/>
          <w:color w:val="000000"/>
          <w:sz w:val="28"/>
        </w:rPr>
        <w:t>
      4) признать исследованные судом первой инстанции материалы недопустимыми доказательствами и исключить их из числа доказательств;
</w:t>
      </w:r>
      <w:r>
        <w:br/>
      </w:r>
      <w:r>
        <w:rPr>
          <w:rFonts w:ascii="Times New Roman"/>
          <w:b w:val="false"/>
          <w:i w:val="false"/>
          <w:color w:val="000000"/>
          <w:sz w:val="28"/>
        </w:rPr>
        <w:t>
      5) признать исключенные судом первой инстанции из числа доказательств материалы допустимыми и их исследовать;
</w:t>
      </w:r>
      <w:r>
        <w:br/>
      </w:r>
      <w:r>
        <w:rPr>
          <w:rFonts w:ascii="Times New Roman"/>
          <w:b w:val="false"/>
          <w:i w:val="false"/>
          <w:color w:val="000000"/>
          <w:sz w:val="28"/>
        </w:rPr>
        <w:t>
      6) исследовать обстоятельства, относящиеся к гражданскому иску, и принять решение по гражданскому иску;
</w:t>
      </w:r>
      <w:r>
        <w:br/>
      </w:r>
      <w:r>
        <w:rPr>
          <w:rFonts w:ascii="Times New Roman"/>
          <w:b w:val="false"/>
          <w:i w:val="false"/>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
</w:t>
      </w:r>
      <w:r>
        <w:br/>
      </w:r>
      <w:r>
        <w:rPr>
          <w:rFonts w:ascii="Times New Roman"/>
          <w:b w:val="false"/>
          <w:i w:val="false"/>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по ходатайству сторон вправе уточнить их показания путем допроса по этим обстоятельствам.
</w:t>
      </w:r>
      <w:r>
        <w:br/>
      </w:r>
      <w:r>
        <w:rPr>
          <w:rFonts w:ascii="Times New Roman"/>
          <w:b w:val="false"/>
          <w:i w:val="false"/>
          <w:color w:val="000000"/>
          <w:sz w:val="28"/>
        </w:rPr>
        <w:t>
      Статья 411. Решения, принимаемые апелляционной инстанцией
</w:t>
      </w:r>
      <w:r>
        <w:br/>
      </w:r>
      <w:r>
        <w:rPr>
          <w:rFonts w:ascii="Times New Roman"/>
          <w:b w:val="false"/>
          <w:i w:val="false"/>
          <w:color w:val="000000"/>
          <w:sz w:val="28"/>
        </w:rPr>
        <w:t>
      1. В результате рассмотрения дела в апелляционном порядке суд принимает одно из следующих решений:
</w:t>
      </w:r>
      <w:r>
        <w:br/>
      </w:r>
      <w:r>
        <w:rPr>
          <w:rFonts w:ascii="Times New Roman"/>
          <w:b w:val="false"/>
          <w:i w:val="false"/>
          <w:color w:val="000000"/>
          <w:sz w:val="28"/>
        </w:rPr>
        <w:t>
      1) об оставлении приговора (постановления) суда первой инстанции без изменения, а апелляционной (частной) жалобы, протеста - без удовлетворения;
</w:t>
      </w:r>
      <w:r>
        <w:br/>
      </w:r>
      <w:r>
        <w:rPr>
          <w:rFonts w:ascii="Times New Roman"/>
          <w:b w:val="false"/>
          <w:i w:val="false"/>
          <w:color w:val="000000"/>
          <w:sz w:val="28"/>
        </w:rPr>
        <w:t>
      2) об изменении приговора;
</w:t>
      </w:r>
      <w:r>
        <w:br/>
      </w:r>
      <w:r>
        <w:rPr>
          <w:rFonts w:ascii="Times New Roman"/>
          <w:b w:val="false"/>
          <w:i w:val="false"/>
          <w:color w:val="000000"/>
          <w:sz w:val="28"/>
        </w:rPr>
        <w:t>
      3) об отмене приговора и прекращении дела;
</w:t>
      </w:r>
      <w:r>
        <w:br/>
      </w:r>
      <w:r>
        <w:rPr>
          <w:rFonts w:ascii="Times New Roman"/>
          <w:b w:val="false"/>
          <w:i w:val="false"/>
          <w:color w:val="000000"/>
          <w:sz w:val="28"/>
        </w:rPr>
        <w:t>
      4) об отмене обвинительного приговора и постановлении оправдательного приговора;
</w:t>
      </w:r>
      <w:r>
        <w:br/>
      </w:r>
      <w:r>
        <w:rPr>
          <w:rFonts w:ascii="Times New Roman"/>
          <w:b w:val="false"/>
          <w:i w:val="false"/>
          <w:color w:val="000000"/>
          <w:sz w:val="28"/>
        </w:rPr>
        <w:t>
      5) об отмене обвинительного приговора и постановлении нового обвинительного приговора;
</w:t>
      </w:r>
      <w:r>
        <w:br/>
      </w:r>
      <w:r>
        <w:rPr>
          <w:rFonts w:ascii="Times New Roman"/>
          <w:b w:val="false"/>
          <w:i w:val="false"/>
          <w:color w:val="000000"/>
          <w:sz w:val="28"/>
        </w:rPr>
        <w:t>
      6) об отмене оправдательного приговора и постановлении обвинительного приговора;
</w:t>
      </w:r>
      <w:r>
        <w:br/>
      </w:r>
      <w:r>
        <w:rPr>
          <w:rFonts w:ascii="Times New Roman"/>
          <w:b w:val="false"/>
          <w:i w:val="false"/>
          <w:color w:val="000000"/>
          <w:sz w:val="28"/>
        </w:rPr>
        <w:t>
      7) об отмене приговора и направлении дела на новое судебное рассмотрение;
</w:t>
      </w:r>
      <w:r>
        <w:br/>
      </w:r>
      <w:r>
        <w:rPr>
          <w:rFonts w:ascii="Times New Roman"/>
          <w:b w:val="false"/>
          <w:i w:val="false"/>
          <w:color w:val="000000"/>
          <w:sz w:val="28"/>
        </w:rPr>
        <w:t>
      8) об отмене приговора и направлении дела для дополнительного расследования по основаниям, указанным в части первой статьи 303 настоящего Кодекса.
</w:t>
      </w:r>
      <w:r>
        <w:br/>
      </w:r>
      <w:r>
        <w:rPr>
          <w:rFonts w:ascii="Times New Roman"/>
          <w:b w:val="false"/>
          <w:i w:val="false"/>
          <w:color w:val="000000"/>
          <w:sz w:val="28"/>
        </w:rPr>
        <w:t>
      3.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протесте стороны обвинения.
</w:t>
      </w:r>
      <w:r>
        <w:br/>
      </w:r>
      <w:r>
        <w:rPr>
          <w:rFonts w:ascii="Times New Roman"/>
          <w:b w:val="false"/>
          <w:i w:val="false"/>
          <w:color w:val="000000"/>
          <w:sz w:val="28"/>
        </w:rPr>
        <w:t>
      4. При установлении обстоятельств, указанных в статье 387 настоящего Кодекса, суд апелляционной инстанции выносит частное постановление.";
</w:t>
      </w:r>
      <w:r>
        <w:br/>
      </w:r>
      <w:r>
        <w:rPr>
          <w:rFonts w:ascii="Times New Roman"/>
          <w:b w:val="false"/>
          <w:i w:val="false"/>
          <w:color w:val="000000"/>
          <w:sz w:val="28"/>
        </w:rPr>
        <w:t>
      49) дополнить, статьей 411-1 следующего содержания:
</w:t>
      </w:r>
      <w:r>
        <w:br/>
      </w:r>
      <w:r>
        <w:rPr>
          <w:rFonts w:ascii="Times New Roman"/>
          <w:b w:val="false"/>
          <w:i w:val="false"/>
          <w:color w:val="000000"/>
          <w:sz w:val="28"/>
        </w:rPr>
        <w:t>
      "Статья 411-1. Рассмотрение апелляционной инстанцией гражданского иска в уголовном процессе.
</w:t>
      </w:r>
      <w:r>
        <w:br/>
      </w:r>
      <w:r>
        <w:rPr>
          <w:rFonts w:ascii="Times New Roman"/>
          <w:b w:val="false"/>
          <w:i w:val="false"/>
          <w:color w:val="000000"/>
          <w:sz w:val="28"/>
        </w:rPr>
        <w:t>
      1. Суд апелляционной инстанции при рассмотрении дела проверяет также законность, обоснованность и справедливость приговора в части гражданского иска и принимает решение с соблюдением требований статьи 169 настоящего Кодекса.
</w:t>
      </w:r>
      <w:r>
        <w:br/>
      </w:r>
      <w:r>
        <w:rPr>
          <w:rFonts w:ascii="Times New Roman"/>
          <w:b w:val="false"/>
          <w:i w:val="false"/>
          <w:color w:val="000000"/>
          <w:sz w:val="28"/>
        </w:rPr>
        <w:t>
      2. Суд апелляционной инстанции также вправе:
</w:t>
      </w:r>
      <w:r>
        <w:br/>
      </w:r>
      <w:r>
        <w:rPr>
          <w:rFonts w:ascii="Times New Roman"/>
          <w:b w:val="false"/>
          <w:i w:val="false"/>
          <w:color w:val="000000"/>
          <w:sz w:val="28"/>
        </w:rPr>
        <w:t>
      1) отменить приговор в части гражданского иска и постановить в этой части новый приговор;
</w:t>
      </w:r>
      <w:r>
        <w:br/>
      </w:r>
      <w:r>
        <w:rPr>
          <w:rFonts w:ascii="Times New Roman"/>
          <w:b w:val="false"/>
          <w:i w:val="false"/>
          <w:color w:val="000000"/>
          <w:sz w:val="28"/>
        </w:rPr>
        <w:t>
      2) отменить приговор в части гражданского иска и дело в этой части направить на новое рассмотрение;
</w:t>
      </w:r>
      <w:r>
        <w:br/>
      </w:r>
      <w:r>
        <w:rPr>
          <w:rFonts w:ascii="Times New Roman"/>
          <w:b w:val="false"/>
          <w:i w:val="false"/>
          <w:color w:val="000000"/>
          <w:sz w:val="28"/>
        </w:rPr>
        <w:t>
      3) изменить приговор в части гражданского иска.
</w:t>
      </w:r>
      <w:r>
        <w:br/>
      </w:r>
      <w:r>
        <w:rPr>
          <w:rFonts w:ascii="Times New Roman"/>
          <w:b w:val="false"/>
          <w:i w:val="false"/>
          <w:color w:val="000000"/>
          <w:sz w:val="28"/>
        </w:rPr>
        <w:t>
      2.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в протесте прокурора.
</w:t>
      </w:r>
      <w:r>
        <w:br/>
      </w:r>
      <w:r>
        <w:rPr>
          <w:rFonts w:ascii="Times New Roman"/>
          <w:b w:val="false"/>
          <w:i w:val="false"/>
          <w:color w:val="000000"/>
          <w:sz w:val="28"/>
        </w:rPr>
        <w:t>
      3. На приговор апелляционной инстанции в части гражданского иска, вынесенный на основании пункта 1 части второй настоящей статьи, могут быть поданы кассационный протест прокурора или кассационная жалоба лицами, указанными в статье 396 настоящего Кодекса.
</w:t>
      </w:r>
      <w:r>
        <w:br/>
      </w:r>
      <w:r>
        <w:rPr>
          <w:rFonts w:ascii="Times New Roman"/>
          <w:b w:val="false"/>
          <w:i w:val="false"/>
          <w:color w:val="000000"/>
          <w:sz w:val="28"/>
        </w:rPr>
        <w:t>
      5. Решение апелляционной инстанции по гражданскому иску, вынесенное на основании пунктов 2) и 3) части второй настоящей статьи, признается изменением приговора и не может быть обжаловано в кассационном порядке.";
</w:t>
      </w:r>
      <w:r>
        <w:br/>
      </w:r>
      <w:r>
        <w:rPr>
          <w:rFonts w:ascii="Times New Roman"/>
          <w:b w:val="false"/>
          <w:i w:val="false"/>
          <w:color w:val="000000"/>
          <w:sz w:val="28"/>
        </w:rPr>
        <w:t>
      50) в статье 413:
</w:t>
      </w:r>
      <w:r>
        <w:br/>
      </w:r>
      <w:r>
        <w:rPr>
          <w:rFonts w:ascii="Times New Roman"/>
          <w:b w:val="false"/>
          <w:i w:val="false"/>
          <w:color w:val="000000"/>
          <w:sz w:val="28"/>
        </w:rPr>
        <w:t>
      в пункте 3) части второй слова ", которые не могут быть установлены апелляционной инстанцией" исключить;
</w:t>
      </w:r>
      <w:r>
        <w:br/>
      </w:r>
      <w:r>
        <w:rPr>
          <w:rFonts w:ascii="Times New Roman"/>
          <w:b w:val="false"/>
          <w:i w:val="false"/>
          <w:color w:val="000000"/>
          <w:sz w:val="28"/>
        </w:rPr>
        <w:t>
      дополнить частями третьей и четвертой следующего содержания:
</w:t>
      </w:r>
      <w:r>
        <w:br/>
      </w:r>
      <w:r>
        <w:rPr>
          <w:rFonts w:ascii="Times New Roman"/>
          <w:b w:val="false"/>
          <w:i w:val="false"/>
          <w:color w:val="000000"/>
          <w:sz w:val="28"/>
        </w:rPr>
        <w:t>
      "3. После восполнения пробелов судебного следствия суд апелляционной инстанции принимает одно из решений, указанных в части первой статьи 411 настоящего Кодекса.
</w:t>
      </w:r>
      <w:r>
        <w:br/>
      </w:r>
      <w:r>
        <w:rPr>
          <w:rFonts w:ascii="Times New Roman"/>
          <w:b w:val="false"/>
          <w:i w:val="false"/>
          <w:color w:val="000000"/>
          <w:sz w:val="28"/>
        </w:rPr>
        <w:t>
      4. Судебное следствие, проведенное в сокращенном порядке с соблюдением требований настоящего Кодекса, не может рассматриваться как неполное или одностороннее и влечь отмену приговора (постановления) суда по этим основаниям.";
</w:t>
      </w:r>
      <w:r>
        <w:br/>
      </w:r>
      <w:r>
        <w:rPr>
          <w:rFonts w:ascii="Times New Roman"/>
          <w:b w:val="false"/>
          <w:i w:val="false"/>
          <w:color w:val="000000"/>
          <w:sz w:val="28"/>
        </w:rPr>
        <w:t>
      51) статью 414 дополнить частью второй следующего содержания:
</w:t>
      </w:r>
      <w:r>
        <w:br/>
      </w:r>
      <w:r>
        <w:rPr>
          <w:rFonts w:ascii="Times New Roman"/>
          <w:b w:val="false"/>
          <w:i w:val="false"/>
          <w:color w:val="000000"/>
          <w:sz w:val="28"/>
        </w:rPr>
        <w:t>
      "2. Рассмотрев материалы дела, доказательства представленные сторонами и полученные в ходе апелляционного рассмотрения дела, суд, не направляя дело на новое судебное рассмотрение, вправе их заново оценить и принять новое решение, предусмотренное в части первой статьи 411 настоящего Кодекса.";
</w:t>
      </w:r>
      <w:r>
        <w:br/>
      </w:r>
      <w:r>
        <w:rPr>
          <w:rFonts w:ascii="Times New Roman"/>
          <w:b w:val="false"/>
          <w:i w:val="false"/>
          <w:color w:val="000000"/>
          <w:sz w:val="28"/>
        </w:rPr>
        <w:t>
      52) в статье 415:
</w:t>
      </w:r>
      <w:r>
        <w:br/>
      </w:r>
      <w:r>
        <w:rPr>
          <w:rFonts w:ascii="Times New Roman"/>
          <w:b w:val="false"/>
          <w:i w:val="false"/>
          <w:color w:val="000000"/>
          <w:sz w:val="28"/>
        </w:rPr>
        <w:t>
      часть первую после слов "Кодекса", "рассмотрении дела," дополнить соответственно словами "допущенные в ходе предварительного расследования или", "а также иные нарушения закона,";
</w:t>
      </w:r>
      <w:r>
        <w:br/>
      </w:r>
      <w:r>
        <w:rPr>
          <w:rFonts w:ascii="Times New Roman"/>
          <w:b w:val="false"/>
          <w:i w:val="false"/>
          <w:color w:val="000000"/>
          <w:sz w:val="28"/>
        </w:rPr>
        <w:t>
      в части второй:
</w:t>
      </w:r>
      <w:r>
        <w:br/>
      </w:r>
      <w:r>
        <w:rPr>
          <w:rFonts w:ascii="Times New Roman"/>
          <w:b w:val="false"/>
          <w:i w:val="false"/>
          <w:color w:val="000000"/>
          <w:sz w:val="28"/>
        </w:rPr>
        <w:t>
      после слов "отмене", "когда", "следствия" дополнить соответственно словами "или изменению", "допущенные судом первой инстанции", "в результате неисследования доказательств, подлежащих обязательному исследованию,"
</w:t>
      </w:r>
      <w:r>
        <w:br/>
      </w:r>
      <w:r>
        <w:rPr>
          <w:rFonts w:ascii="Times New Roman"/>
          <w:b w:val="false"/>
          <w:i w:val="false"/>
          <w:color w:val="000000"/>
          <w:sz w:val="28"/>
        </w:rPr>
        <w:t>
      слова "неисследования доказательств, подлежащих обязательному исследованию" заменить словами "исследование недопустимых доказательств"
</w:t>
      </w:r>
      <w:r>
        <w:br/>
      </w:r>
      <w:r>
        <w:rPr>
          <w:rFonts w:ascii="Times New Roman"/>
          <w:b w:val="false"/>
          <w:i w:val="false"/>
          <w:color w:val="000000"/>
          <w:sz w:val="28"/>
        </w:rPr>
        <w:t>
      в части третьей:
</w:t>
      </w:r>
      <w:r>
        <w:br/>
      </w:r>
      <w:r>
        <w:rPr>
          <w:rFonts w:ascii="Times New Roman"/>
          <w:b w:val="false"/>
          <w:i w:val="false"/>
          <w:color w:val="000000"/>
          <w:sz w:val="28"/>
        </w:rPr>
        <w:t>
      в абзаце первом после слова "приговор" дополнить словом "(постановление)";
</w:t>
      </w:r>
      <w:r>
        <w:br/>
      </w:r>
      <w:r>
        <w:rPr>
          <w:rFonts w:ascii="Times New Roman"/>
          <w:b w:val="false"/>
          <w:i w:val="false"/>
          <w:color w:val="000000"/>
          <w:sz w:val="28"/>
        </w:rPr>
        <w:t>
      в пункте 4):
</w:t>
      </w:r>
      <w:r>
        <w:br/>
      </w:r>
      <w:r>
        <w:rPr>
          <w:rFonts w:ascii="Times New Roman"/>
          <w:b w:val="false"/>
          <w:i w:val="false"/>
          <w:color w:val="000000"/>
          <w:sz w:val="28"/>
        </w:rPr>
        <w:t>
      после слова "дело" дополнить словами "в суде";
</w:t>
      </w:r>
      <w:r>
        <w:br/>
      </w:r>
      <w:r>
        <w:rPr>
          <w:rFonts w:ascii="Times New Roman"/>
          <w:b w:val="false"/>
          <w:i w:val="false"/>
          <w:color w:val="000000"/>
          <w:sz w:val="28"/>
        </w:rPr>
        <w:t>
      слова "иным путем нарушено право подсудимого иметь защитника" заменить словами "право подсудимого на защиту было нарушено иным образом";
</w:t>
      </w:r>
      <w:r>
        <w:br/>
      </w:r>
      <w:r>
        <w:rPr>
          <w:rFonts w:ascii="Times New Roman"/>
          <w:b w:val="false"/>
          <w:i w:val="false"/>
          <w:color w:val="000000"/>
          <w:sz w:val="28"/>
        </w:rPr>
        <w:t>
      в пункте 8) слова "совещания судей" заменить словами "совещательной комнаты";
</w:t>
      </w:r>
      <w:r>
        <w:br/>
      </w:r>
      <w:r>
        <w:rPr>
          <w:rFonts w:ascii="Times New Roman"/>
          <w:b w:val="false"/>
          <w:i w:val="false"/>
          <w:color w:val="000000"/>
          <w:sz w:val="28"/>
        </w:rPr>
        <w:t>
      в пункте 9) слова "кем-либо из судей" заменить словом "судьей";
</w:t>
      </w:r>
      <w:r>
        <w:br/>
      </w:r>
      <w:r>
        <w:rPr>
          <w:rFonts w:ascii="Times New Roman"/>
          <w:b w:val="false"/>
          <w:i w:val="false"/>
          <w:color w:val="000000"/>
          <w:sz w:val="28"/>
        </w:rPr>
        <w:t>
      53) статью 417 дополнить частями второй и третьей следующего содержания:
</w:t>
      </w:r>
      <w:r>
        <w:br/>
      </w:r>
      <w:r>
        <w:rPr>
          <w:rFonts w:ascii="Times New Roman"/>
          <w:b w:val="false"/>
          <w:i w:val="false"/>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преступлении,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в протесте прокурора и лишь в их пределах. Применение закона о более тяжком преступлении не может выходить за пределы обвинения, предъявленного подсудимому и поддержанного в суде первой инстанции стороной обвинения.
</w:t>
      </w:r>
      <w:r>
        <w:br/>
      </w:r>
      <w:r>
        <w:rPr>
          <w:rFonts w:ascii="Times New Roman"/>
          <w:b w:val="false"/>
          <w:i w:val="false"/>
          <w:color w:val="000000"/>
          <w:sz w:val="28"/>
        </w:rPr>
        <w:t>
      3. В случаях, когда суд первой инстанции принял решение о квалификации преступления на основании части седьмой статьи 317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преступлении, однако в пределах доводов жалоб, протеста вправе увеличить срок или размер наказания, либо назначить осужденному другой более строгий вид наказания, чем указан в приговоре.";
</w:t>
      </w:r>
      <w:r>
        <w:br/>
      </w:r>
      <w:r>
        <w:rPr>
          <w:rFonts w:ascii="Times New Roman"/>
          <w:b w:val="false"/>
          <w:i w:val="false"/>
          <w:color w:val="000000"/>
          <w:sz w:val="28"/>
        </w:rPr>
        <w:t>
      54) в статье 418:
</w:t>
      </w:r>
      <w:r>
        <w:br/>
      </w:r>
      <w:r>
        <w:rPr>
          <w:rFonts w:ascii="Times New Roman"/>
          <w:b w:val="false"/>
          <w:i w:val="false"/>
          <w:color w:val="000000"/>
          <w:sz w:val="28"/>
        </w:rPr>
        <w:t>
      цифры "1)-12)" заменить цифрами "3)-10)";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"2. При прекращении дела по основанию, предусмотренному пунктом 9) части первой статьи 37 настоящего Кодекса, суд апелляционной инстанции разрешает вопросы, указанные в статье 516 настоящего Кодекса, и в соответствии со статьей 517 настоящего Кодекса выносит постановление.";
</w:t>
      </w:r>
      <w:r>
        <w:br/>
      </w:r>
      <w:r>
        <w:rPr>
          <w:rFonts w:ascii="Times New Roman"/>
          <w:b w:val="false"/>
          <w:i w:val="false"/>
          <w:color w:val="000000"/>
          <w:sz w:val="28"/>
        </w:rPr>
        <w:t>
      55) в статье 419:
</w:t>
      </w:r>
      <w:r>
        <w:br/>
      </w:r>
      <w:r>
        <w:rPr>
          <w:rFonts w:ascii="Times New Roman"/>
          <w:b w:val="false"/>
          <w:i w:val="false"/>
          <w:color w:val="000000"/>
          <w:sz w:val="28"/>
        </w:rPr>
        <w:t>
      часть вторую после слова "закона" дополнить словами "указанного в статье 415 настоящего Кодекса";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
</w:t>
      </w:r>
      <w:r>
        <w:br/>
      </w:r>
      <w:r>
        <w:rPr>
          <w:rFonts w:ascii="Times New Roman"/>
          <w:b w:val="false"/>
          <w:i w:val="false"/>
          <w:color w:val="000000"/>
          <w:sz w:val="28"/>
        </w:rPr>
        <w:t>
      56) в статье 420: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существенные нарушения уголовно-процессуального закона, предусмотренные пунктами 2), 3), 4), 5), 10) части третьей статьи 415 настоящего Кодекса, допущенные судом первой инстанции;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слова "или неправильно разрешен" исключить;
</w:t>
      </w:r>
      <w:r>
        <w:br/>
      </w:r>
      <w:r>
        <w:rPr>
          <w:rFonts w:ascii="Times New Roman"/>
          <w:b w:val="false"/>
          <w:i w:val="false"/>
          <w:color w:val="000000"/>
          <w:sz w:val="28"/>
        </w:rPr>
        <w:t>
      57) дополнить статьями 420-1 и 420-2 следующего содержания:
</w:t>
      </w:r>
      <w:r>
        <w:br/>
      </w:r>
      <w:r>
        <w:rPr>
          <w:rFonts w:ascii="Times New Roman"/>
          <w:b w:val="false"/>
          <w:i w:val="false"/>
          <w:color w:val="000000"/>
          <w:sz w:val="28"/>
        </w:rPr>
        <w:t>
      "Статья 420-1. Отмена приговора с постановлением нового приговора
</w:t>
      </w:r>
      <w:r>
        <w:br/>
      </w:r>
      <w:r>
        <w:rPr>
          <w:rFonts w:ascii="Times New Roman"/>
          <w:b w:val="false"/>
          <w:i w:val="false"/>
          <w:color w:val="000000"/>
          <w:sz w:val="28"/>
        </w:rPr>
        <w:t>
      1. Суд апелляционной инстанции без направления дела на новое судебное рассмотрение и с соблюдением требований главы 44 настоящего Кодекса вправе:
</w:t>
      </w:r>
      <w:r>
        <w:br/>
      </w:r>
      <w:r>
        <w:rPr>
          <w:rFonts w:ascii="Times New Roman"/>
          <w:b w:val="false"/>
          <w:i w:val="false"/>
          <w:color w:val="000000"/>
          <w:sz w:val="28"/>
        </w:rPr>
        <w:t>
      1) отменить обвинительный приговор и вынести оправдательный приговор при наличии оснований, предусмотренных пунктами 1) и 2) части первой статьи 37 настоящего Кодекса;
</w:t>
      </w:r>
      <w:r>
        <w:br/>
      </w:r>
      <w:r>
        <w:rPr>
          <w:rFonts w:ascii="Times New Roman"/>
          <w:b w:val="false"/>
          <w:i w:val="false"/>
          <w:color w:val="000000"/>
          <w:sz w:val="28"/>
        </w:rPr>
        <w:t>
      2) по жалобе или протесту стороны обвинения отменить оправдательный приговор и постановить обвинительный приговор;
</w:t>
      </w:r>
      <w:r>
        <w:br/>
      </w:r>
      <w:r>
        <w:rPr>
          <w:rFonts w:ascii="Times New Roman"/>
          <w:b w:val="false"/>
          <w:i w:val="false"/>
          <w:color w:val="000000"/>
          <w:sz w:val="28"/>
        </w:rPr>
        <w:t>
      3) при наличии оснований для удовлетворения жалобы, протеста стороны обвинения о необходимости применения закона о более тяжком преступлении или назначения более строгого наказания, о применении дополнительного наказания отменить приговор и постановить новый обвинительный приговор.
</w:t>
      </w:r>
      <w:r>
        <w:br/>
      </w:r>
      <w:r>
        <w:rPr>
          <w:rFonts w:ascii="Times New Roman"/>
          <w:b w:val="false"/>
          <w:i w:val="false"/>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и за пределы обвинения, которое при главном судебном разбирательстве поддержал государственный или частный обвинитель.
</w:t>
      </w:r>
      <w:r>
        <w:br/>
      </w:r>
      <w:r>
        <w:rPr>
          <w:rFonts w:ascii="Times New Roman"/>
          <w:b w:val="false"/>
          <w:i w:val="false"/>
          <w:color w:val="000000"/>
          <w:sz w:val="28"/>
        </w:rPr>
        <w:t>
      3. На приговоры апелляционной инстанции, вынесенные по правилам части первой настоящей статьи, могут быть поданы кассационный протест прокурора или кассационная жалоба лицами, указанными в статье 396 настоящего Кодекса, в течение 15 суток со дня его провозглашения, а подсудимым, содержащимся под стражей, - в тот же срок с момента вручения ему копии приговора.
</w:t>
      </w:r>
      <w:r>
        <w:br/>
      </w:r>
      <w:r>
        <w:rPr>
          <w:rFonts w:ascii="Times New Roman"/>
          <w:b w:val="false"/>
          <w:i w:val="false"/>
          <w:color w:val="000000"/>
          <w:sz w:val="28"/>
        </w:rPr>
        <w:t>
      4. Приговор апелляционной инстанции вступает в законную силу после истечения срока для его кассационного обжалования, а в случае принесения кассационной жалобы или протеста приговор, если он не был отменен, вступает в законную силу в день вынесения кассационного постановления.
</w:t>
      </w:r>
      <w:r>
        <w:br/>
      </w:r>
      <w:r>
        <w:rPr>
          <w:rFonts w:ascii="Times New Roman"/>
          <w:b w:val="false"/>
          <w:i w:val="false"/>
          <w:color w:val="000000"/>
          <w:sz w:val="28"/>
        </w:rPr>
        <w:t>
      Статья 420-2. Отмена приговора с направлением дела для дополнительного расследования
</w:t>
      </w:r>
      <w:r>
        <w:br/>
      </w:r>
      <w:r>
        <w:rPr>
          <w:rFonts w:ascii="Times New Roman"/>
          <w:b w:val="false"/>
          <w:i w:val="false"/>
          <w:color w:val="000000"/>
          <w:sz w:val="28"/>
        </w:rPr>
        <w:t>
      При наличии оснований суд апелляционной инстанции по ходатайствам сторон вправе отменить приговор и направить дело для дополнительного расследования по основаниям, указанным в части первой статьи 303 настоящего Кодекса.";
</w:t>
      </w:r>
      <w:r>
        <w:br/>
      </w:r>
      <w:r>
        <w:rPr>
          <w:rFonts w:ascii="Times New Roman"/>
          <w:b w:val="false"/>
          <w:i w:val="false"/>
          <w:color w:val="000000"/>
          <w:sz w:val="28"/>
        </w:rPr>
        <w:t>
      58) в статье 421:
</w:t>
      </w:r>
      <w:r>
        <w:br/>
      </w:r>
      <w:r>
        <w:rPr>
          <w:rFonts w:ascii="Times New Roman"/>
          <w:b w:val="false"/>
          <w:i w:val="false"/>
          <w:color w:val="000000"/>
          <w:sz w:val="28"/>
        </w:rPr>
        <w:t>
      в части первой: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"Суд апелляционной инстанции вправе изменить приговор:";
</w:t>
      </w:r>
      <w:r>
        <w:br/>
      </w:r>
      <w:r>
        <w:rPr>
          <w:rFonts w:ascii="Times New Roman"/>
          <w:b w:val="false"/>
          <w:i w:val="false"/>
          <w:color w:val="000000"/>
          <w:sz w:val="28"/>
        </w:rPr>
        <w:t>
      пункты 3) и 5) исключить;
</w:t>
      </w:r>
      <w:r>
        <w:br/>
      </w:r>
      <w:r>
        <w:rPr>
          <w:rFonts w:ascii="Times New Roman"/>
          <w:b w:val="false"/>
          <w:i w:val="false"/>
          <w:color w:val="000000"/>
          <w:sz w:val="28"/>
        </w:rPr>
        <w:t>
      пункт 7) после слова "инстанции" дополнить словами "и назначить более строгий вид режима исправительной колонии";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в случаях, предусмотренных пунктами б) и в) части седьмой 
</w:t>
      </w:r>
      <w:r>
        <w:rPr>
          <w:rFonts w:ascii="Times New Roman"/>
          <w:b w:val="false"/>
          <w:i w:val="false"/>
          <w:color w:val="000000"/>
          <w:sz w:val="28"/>
        </w:rPr>
        <w:t xml:space="preserve"> статьи 70 </w:t>
      </w:r>
      <w:r>
        <w:rPr>
          <w:rFonts w:ascii="Times New Roman"/>
          <w:b w:val="false"/>
          <w:i w:val="false"/>
          <w:color w:val="000000"/>
          <w:sz w:val="28"/>
        </w:rPr>
        <w:t>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 xml:space="preserve"> статьи 60 </w:t>
      </w:r>
      <w:r>
        <w:rPr>
          <w:rFonts w:ascii="Times New Roman"/>
          <w:b w:val="false"/>
          <w:i w:val="false"/>
          <w:color w:val="000000"/>
          <w:sz w:val="28"/>
        </w:rPr>
        <w:t>
 Уголовного кодекса Республики Казахстан;";
</w:t>
      </w:r>
      <w:r>
        <w:br/>
      </w:r>
      <w:r>
        <w:rPr>
          <w:rFonts w:ascii="Times New Roman"/>
          <w:b w:val="false"/>
          <w:i w:val="false"/>
          <w:color w:val="000000"/>
          <w:sz w:val="28"/>
        </w:rPr>
        <w:t>
      дополнить пунктами 10) и 11) следующего содержания:
</w:t>
      </w:r>
      <w:r>
        <w:br/>
      </w:r>
      <w:r>
        <w:rPr>
          <w:rFonts w:ascii="Times New Roman"/>
          <w:b w:val="false"/>
          <w:i w:val="false"/>
          <w:color w:val="000000"/>
          <w:sz w:val="28"/>
        </w:rPr>
        <w:t>
      "10) внести в приговор изменения в части гражданского иска, по вопросам взыскания процессуальных издержек, решения о вещественных доказательствах;
</w:t>
      </w:r>
      <w:r>
        <w:br/>
      </w:r>
      <w:r>
        <w:rPr>
          <w:rFonts w:ascii="Times New Roman"/>
          <w:b w:val="false"/>
          <w:i w:val="false"/>
          <w:color w:val="000000"/>
          <w:sz w:val="28"/>
        </w:rPr>
        <w:t>
      11) применить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Уголовного кодекса Республики Казахстан принудительные меры медицинского характера.";
</w:t>
      </w:r>
      <w:r>
        <w:br/>
      </w:r>
      <w:r>
        <w:rPr>
          <w:rFonts w:ascii="Times New Roman"/>
          <w:b w:val="false"/>
          <w:i w:val="false"/>
          <w:color w:val="000000"/>
          <w:sz w:val="28"/>
        </w:rPr>
        <w:t>
      в части второй слова "решение, указанное в пунктах 3)-9) части первой настоящей статьи" заменить словами "решения, ухудшающие положение осужденного";
</w:t>
      </w:r>
      <w:r>
        <w:br/>
      </w:r>
      <w:r>
        <w:rPr>
          <w:rFonts w:ascii="Times New Roman"/>
          <w:b w:val="false"/>
          <w:i w:val="false"/>
          <w:color w:val="000000"/>
          <w:sz w:val="28"/>
        </w:rPr>
        <w:t>
      59) в статье 422:
</w:t>
      </w:r>
      <w:r>
        <w:br/>
      </w:r>
      <w:r>
        <w:rPr>
          <w:rFonts w:ascii="Times New Roman"/>
          <w:b w:val="false"/>
          <w:i w:val="false"/>
          <w:color w:val="000000"/>
          <w:sz w:val="28"/>
        </w:rPr>
        <w:t>
      в пункте 2) части второй слова "апелляционной коллегии, вынесшей" заменить словами "суда, вынесшего";
</w:t>
      </w:r>
      <w:r>
        <w:br/>
      </w:r>
      <w:r>
        <w:rPr>
          <w:rFonts w:ascii="Times New Roman"/>
          <w:b w:val="false"/>
          <w:i w:val="false"/>
          <w:color w:val="000000"/>
          <w:sz w:val="28"/>
        </w:rPr>
        <w:t>
      в части третьей:
</w:t>
      </w:r>
      <w:r>
        <w:br/>
      </w:r>
      <w:r>
        <w:rPr>
          <w:rFonts w:ascii="Times New Roman"/>
          <w:b w:val="false"/>
          <w:i w:val="false"/>
          <w:color w:val="000000"/>
          <w:sz w:val="28"/>
        </w:rPr>
        <w:t>
      после слова "изложение" дополнить "существа судебного акта,";
</w:t>
      </w:r>
      <w:r>
        <w:br/>
      </w:r>
      <w:r>
        <w:rPr>
          <w:rFonts w:ascii="Times New Roman"/>
          <w:b w:val="false"/>
          <w:i w:val="false"/>
          <w:color w:val="000000"/>
          <w:sz w:val="28"/>
        </w:rPr>
        <w:t>
      слова "апелляционных" исключить;
</w:t>
      </w:r>
      <w:r>
        <w:br/>
      </w:r>
      <w:r>
        <w:rPr>
          <w:rFonts w:ascii="Times New Roman"/>
          <w:b w:val="false"/>
          <w:i w:val="false"/>
          <w:color w:val="000000"/>
          <w:sz w:val="28"/>
        </w:rPr>
        <w:t>
      в части четвертой:
</w:t>
      </w:r>
      <w:r>
        <w:br/>
      </w:r>
      <w:r>
        <w:rPr>
          <w:rFonts w:ascii="Times New Roman"/>
          <w:b w:val="false"/>
          <w:i w:val="false"/>
          <w:color w:val="000000"/>
          <w:sz w:val="28"/>
        </w:rPr>
        <w:t>
      после слова "которым" дополнить словами "изложенные в них";
</w:t>
      </w:r>
      <w:r>
        <w:br/>
      </w:r>
      <w:r>
        <w:rPr>
          <w:rFonts w:ascii="Times New Roman"/>
          <w:b w:val="false"/>
          <w:i w:val="false"/>
          <w:color w:val="000000"/>
          <w:sz w:val="28"/>
        </w:rPr>
        <w:t>
      слова "жалоб, протеста", "или несущественными" исключить;
</w:t>
      </w:r>
      <w:r>
        <w:br/>
      </w:r>
      <w:r>
        <w:rPr>
          <w:rFonts w:ascii="Times New Roman"/>
          <w:b w:val="false"/>
          <w:i w:val="false"/>
          <w:color w:val="000000"/>
          <w:sz w:val="28"/>
        </w:rPr>
        <w:t>
      дополнить частью 7-1 следующего содержания:
</w:t>
      </w:r>
      <w:r>
        <w:br/>
      </w:r>
      <w:r>
        <w:rPr>
          <w:rFonts w:ascii="Times New Roman"/>
          <w:b w:val="false"/>
          <w:i w:val="false"/>
          <w:color w:val="000000"/>
          <w:sz w:val="28"/>
        </w:rPr>
        <w:t>
      "7-1. При отмене приговора суда первой инстанции в связи с необходимостью постановления нового приговора в апелляционном постановлении указываются основания, по которым приговор суда первой инстанции признается незаконным. В таких случаях наряду с постановлением об отмене приговора выносится новый приговор.";
</w:t>
      </w:r>
      <w:r>
        <w:br/>
      </w:r>
      <w:r>
        <w:rPr>
          <w:rFonts w:ascii="Times New Roman"/>
          <w:b w:val="false"/>
          <w:i w:val="false"/>
          <w:color w:val="000000"/>
          <w:sz w:val="28"/>
        </w:rPr>
        <w:t>
      часть девятую изложить в следующей редакции:
</w:t>
      </w:r>
      <w:r>
        <w:br/>
      </w:r>
      <w:r>
        <w:rPr>
          <w:rFonts w:ascii="Times New Roman"/>
          <w:b w:val="false"/>
          <w:i w:val="false"/>
          <w:color w:val="000000"/>
          <w:sz w:val="28"/>
        </w:rPr>
        <w:t>
      "9.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о разъяснении содержащихся в них неясностей.";
</w:t>
      </w:r>
      <w:r>
        <w:br/>
      </w:r>
      <w:r>
        <w:rPr>
          <w:rFonts w:ascii="Times New Roman"/>
          <w:b w:val="false"/>
          <w:i w:val="false"/>
          <w:color w:val="000000"/>
          <w:sz w:val="28"/>
        </w:rPr>
        <w:t>
      60) в статье, 423:
</w:t>
      </w:r>
      <w:r>
        <w:br/>
      </w:r>
      <w:r>
        <w:rPr>
          <w:rFonts w:ascii="Times New Roman"/>
          <w:b w:val="false"/>
          <w:i w:val="false"/>
          <w:color w:val="000000"/>
          <w:sz w:val="28"/>
        </w:rPr>
        <w:t>
      заголовок после слова "постановления" дополнить словами "и его вступление в законную силу";
</w:t>
      </w:r>
      <w:r>
        <w:br/>
      </w:r>
      <w:r>
        <w:rPr>
          <w:rFonts w:ascii="Times New Roman"/>
          <w:b w:val="false"/>
          <w:i w:val="false"/>
          <w:color w:val="000000"/>
          <w:sz w:val="28"/>
        </w:rPr>
        <w:t>
      в части первой слова "всем составом судей", "судей" заменить соответственно словами "судьей", "судьи";
</w:t>
      </w:r>
      <w:r>
        <w:br/>
      </w:r>
      <w:r>
        <w:rPr>
          <w:rFonts w:ascii="Times New Roman"/>
          <w:b w:val="false"/>
          <w:i w:val="false"/>
          <w:color w:val="000000"/>
          <w:sz w:val="28"/>
        </w:rPr>
        <w:t>
      в части второй слова "Суд", "всеми судьями" заменить соответственно словами "Судья", "им";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"3. Апелляционное постановление, вынесенное по основаниям, указанным в пунктах 1)-3), 7) и 8) части первой статьи 411 настоящего Кодекса (об оставлении приговора суда первой инстанции без изменения, об изменении приговора, отмене приговора с прекращением дела, с направлением дела для дополнительного расследования или на новое судебное рассмотрение), вступает в законную силу с момента оглашения.";
</w:t>
      </w:r>
      <w:r>
        <w:br/>
      </w:r>
      <w:r>
        <w:rPr>
          <w:rFonts w:ascii="Times New Roman"/>
          <w:b w:val="false"/>
          <w:i w:val="false"/>
          <w:color w:val="000000"/>
          <w:sz w:val="28"/>
        </w:rPr>
        <w:t>
      61) в статье 423-1:
</w:t>
      </w:r>
      <w:r>
        <w:br/>
      </w:r>
      <w:r>
        <w:rPr>
          <w:rFonts w:ascii="Times New Roman"/>
          <w:b w:val="false"/>
          <w:i w:val="false"/>
          <w:color w:val="000000"/>
          <w:sz w:val="28"/>
        </w:rPr>
        <w:t>
      заголовок после слова "исполнению" дополнить словом "приговора,";
</w:t>
      </w:r>
      <w:r>
        <w:br/>
      </w:r>
      <w:r>
        <w:rPr>
          <w:rFonts w:ascii="Times New Roman"/>
          <w:b w:val="false"/>
          <w:i w:val="false"/>
          <w:color w:val="000000"/>
          <w:sz w:val="28"/>
        </w:rPr>
        <w:t>
      в части первой слова ", постановивший приговор" заменить словами "первой инстанции";
</w:t>
      </w:r>
      <w:r>
        <w:br/>
      </w:r>
      <w:r>
        <w:rPr>
          <w:rFonts w:ascii="Times New Roman"/>
          <w:b w:val="false"/>
          <w:i w:val="false"/>
          <w:color w:val="000000"/>
          <w:sz w:val="28"/>
        </w:rPr>
        <w:t>
      дополнить частями четвертой и пятой следующего содержания:
</w:t>
      </w:r>
      <w:r>
        <w:br/>
      </w:r>
      <w:r>
        <w:rPr>
          <w:rFonts w:ascii="Times New Roman"/>
          <w:b w:val="false"/>
          <w:i w:val="false"/>
          <w:color w:val="000000"/>
          <w:sz w:val="28"/>
        </w:rPr>
        <w:t>
      "4. При постановлении судом апелляционной инстанции нового приговора, если он не был обжалован или опротестован, дело направляется суду первой инстанции для обращения приговора к исполнению после истечения срока для кассационного обжалования.
</w:t>
      </w:r>
      <w:r>
        <w:br/>
      </w:r>
      <w:r>
        <w:rPr>
          <w:rFonts w:ascii="Times New Roman"/>
          <w:b w:val="false"/>
          <w:i w:val="false"/>
          <w:color w:val="000000"/>
          <w:sz w:val="28"/>
        </w:rPr>
        <w:t>
      5. В случае принесения на приговор кассационной жалобы или кассационного протеста суд апелляционной инстанции выполняет действия, предусмотренные статьей 401, частью второй статьи 402 настоящего Кодекса и направляет дело для рассмотрения в кассационную инстанцию этого же областного или приравненного к нему суда.";
</w:t>
      </w:r>
      <w:r>
        <w:br/>
      </w:r>
      <w:r>
        <w:rPr>
          <w:rFonts w:ascii="Times New Roman"/>
          <w:b w:val="false"/>
          <w:i w:val="false"/>
          <w:color w:val="000000"/>
          <w:sz w:val="28"/>
        </w:rPr>
        <w:t>
      62) в статье 423-2:
</w:t>
      </w:r>
      <w:r>
        <w:br/>
      </w:r>
      <w:r>
        <w:rPr>
          <w:rFonts w:ascii="Times New Roman"/>
          <w:b w:val="false"/>
          <w:i w:val="false"/>
          <w:color w:val="000000"/>
          <w:sz w:val="28"/>
        </w:rPr>
        <w:t>
      в части первой:
</w:t>
      </w:r>
      <w:r>
        <w:br/>
      </w:r>
      <w:r>
        <w:rPr>
          <w:rFonts w:ascii="Times New Roman"/>
          <w:b w:val="false"/>
          <w:i w:val="false"/>
          <w:color w:val="000000"/>
          <w:sz w:val="28"/>
        </w:rPr>
        <w:t>
      после слов "отмены", "постановления" дополнить соответственно словами "первого", ", вынесенного при проверке законности этого же приговора,";
</w:t>
      </w:r>
      <w:r>
        <w:br/>
      </w:r>
      <w:r>
        <w:rPr>
          <w:rFonts w:ascii="Times New Roman"/>
          <w:b w:val="false"/>
          <w:i w:val="false"/>
          <w:color w:val="000000"/>
          <w:sz w:val="28"/>
        </w:rPr>
        <w:t>
      в пункте 1):
</w:t>
      </w:r>
      <w:r>
        <w:br/>
      </w:r>
      <w:r>
        <w:rPr>
          <w:rFonts w:ascii="Times New Roman"/>
          <w:b w:val="false"/>
          <w:i w:val="false"/>
          <w:color w:val="000000"/>
          <w:sz w:val="28"/>
        </w:rPr>
        <w:t>
      после слов "некоторых осужденных," дополнить словами "жалобы других участников процесса, наделенных правом апелляционного обжалования приговора (постановления),";
</w:t>
      </w:r>
      <w:r>
        <w:br/>
      </w:r>
      <w:r>
        <w:rPr>
          <w:rFonts w:ascii="Times New Roman"/>
          <w:b w:val="false"/>
          <w:i w:val="false"/>
          <w:color w:val="000000"/>
          <w:sz w:val="28"/>
        </w:rPr>
        <w:t>
      слова "в отношении других осужденных" заменить словами "по жалобам других участников процесса";
</w:t>
      </w:r>
      <w:r>
        <w:br/>
      </w:r>
      <w:r>
        <w:rPr>
          <w:rFonts w:ascii="Times New Roman"/>
          <w:b w:val="false"/>
          <w:i w:val="false"/>
          <w:color w:val="000000"/>
          <w:sz w:val="28"/>
        </w:rPr>
        <w:t>
      в пункте 2) слово "отношении других осужденных" заменить словами "апелляционной инстанции по жалобам других участников процесса";
</w:t>
      </w:r>
      <w:r>
        <w:br/>
      </w:r>
      <w:r>
        <w:rPr>
          <w:rFonts w:ascii="Times New Roman"/>
          <w:b w:val="false"/>
          <w:i w:val="false"/>
          <w:color w:val="000000"/>
          <w:sz w:val="28"/>
        </w:rPr>
        <w:t>
      в части третьей слова "соответственно Верховного Суда или областного и к приравненного к нему суда вносит представление в надзорную инстанцию об отмене одного из апелляционных постановлений" заменить словами "соответствующего областного или приравненного к нему суда вносит представление об устранении возникших противоречий в Верховный Суд Республики Казахстан";
</w:t>
      </w:r>
      <w:r>
        <w:br/>
      </w:r>
      <w:r>
        <w:rPr>
          <w:rFonts w:ascii="Times New Roman"/>
          <w:b w:val="false"/>
          <w:i w:val="false"/>
          <w:color w:val="000000"/>
          <w:sz w:val="28"/>
        </w:rPr>
        <w:t>
      63) в статье 423-3:
</w:t>
      </w:r>
      <w:r>
        <w:br/>
      </w:r>
      <w:r>
        <w:rPr>
          <w:rFonts w:ascii="Times New Roman"/>
          <w:b w:val="false"/>
          <w:i w:val="false"/>
          <w:color w:val="000000"/>
          <w:sz w:val="28"/>
        </w:rPr>
        <w:t>
      в части четвертой:
</w:t>
      </w:r>
      <w:r>
        <w:br/>
      </w:r>
      <w:r>
        <w:rPr>
          <w:rFonts w:ascii="Times New Roman"/>
          <w:b w:val="false"/>
          <w:i w:val="false"/>
          <w:color w:val="000000"/>
          <w:sz w:val="28"/>
        </w:rPr>
        <w:t>
      первое предложение исключить;
</w:t>
      </w:r>
      <w:r>
        <w:br/>
      </w:r>
      <w:r>
        <w:rPr>
          <w:rFonts w:ascii="Times New Roman"/>
          <w:b w:val="false"/>
          <w:i w:val="false"/>
          <w:color w:val="000000"/>
          <w:sz w:val="28"/>
        </w:rPr>
        <w:t>
      слова "При этом, если" заменить словом "Если";
</w:t>
      </w:r>
      <w:r>
        <w:br/>
      </w:r>
      <w:r>
        <w:rPr>
          <w:rFonts w:ascii="Times New Roman"/>
          <w:b w:val="false"/>
          <w:i w:val="false"/>
          <w:color w:val="000000"/>
          <w:sz w:val="28"/>
        </w:rPr>
        <w:t>
      слова "применить закон" заменить словами "применения закона";
</w:t>
      </w:r>
      <w:r>
        <w:br/>
      </w:r>
      <w:r>
        <w:rPr>
          <w:rFonts w:ascii="Times New Roman"/>
          <w:b w:val="false"/>
          <w:i w:val="false"/>
          <w:color w:val="000000"/>
          <w:sz w:val="28"/>
        </w:rPr>
        <w:t>
      дополнить частью пятой следующего содержания:
</w:t>
      </w:r>
      <w:r>
        <w:br/>
      </w:r>
      <w:r>
        <w:rPr>
          <w:rFonts w:ascii="Times New Roman"/>
          <w:b w:val="false"/>
          <w:i w:val="false"/>
          <w:color w:val="000000"/>
          <w:sz w:val="28"/>
        </w:rPr>
        <w:t>
      "5. Приговор, постановленный судом первой инстанции, при новом рассмотрении дела может быть обжалован в общем порядке.";
</w:t>
      </w:r>
      <w:r>
        <w:br/>
      </w:r>
      <w:r>
        <w:rPr>
          <w:rFonts w:ascii="Times New Roman"/>
          <w:b w:val="false"/>
          <w:i w:val="false"/>
          <w:color w:val="000000"/>
          <w:sz w:val="28"/>
        </w:rPr>
        <w:t>
      64) дополнить главой 48-1 следующего содержания:
</w:t>
      </w:r>
      <w:r>
        <w:br/>
      </w:r>
      <w:r>
        <w:rPr>
          <w:rFonts w:ascii="Times New Roman"/>
          <w:b w:val="false"/>
          <w:i w:val="false"/>
          <w:color w:val="000000"/>
          <w:sz w:val="28"/>
        </w:rPr>
        <w:t>
      "Глава 48-1. Рассмотрение дел по кассационным жалобам, протестам
</w:t>
      </w:r>
      <w:r>
        <w:br/>
      </w:r>
      <w:r>
        <w:rPr>
          <w:rFonts w:ascii="Times New Roman"/>
          <w:b w:val="false"/>
          <w:i w:val="false"/>
          <w:color w:val="000000"/>
          <w:sz w:val="28"/>
        </w:rPr>
        <w:t>
      Статья 446-1. Общие условия обжалования приговоров (постановлений) суда в кассационном порядке
</w:t>
      </w:r>
      <w:r>
        <w:br/>
      </w:r>
      <w:r>
        <w:rPr>
          <w:rFonts w:ascii="Times New Roman"/>
          <w:b w:val="false"/>
          <w:i w:val="false"/>
          <w:color w:val="000000"/>
          <w:sz w:val="28"/>
        </w:rPr>
        <w:t>
      1. По правилам настоящей главы подлежат пересмотру невступившие в законную силу приговоры (постановления) специализированных межрайонных судов по уголовным делам, специализированных межрайонных военных судов по уголовным делам, вынесенные при рассмотрении дел с участием присяжных заседателей, а также приговоры и постановления областного и приравненного к нему суда, вынесенные при рассмотрении дела в апелляционном порядке, за исключением постановлений, указанных в части третьей статьи 423 настоящего Кодекса.
</w:t>
      </w:r>
      <w:r>
        <w:br/>
      </w:r>
      <w:r>
        <w:rPr>
          <w:rFonts w:ascii="Times New Roman"/>
          <w:b w:val="false"/>
          <w:i w:val="false"/>
          <w:color w:val="000000"/>
          <w:sz w:val="28"/>
        </w:rPr>
        <w:t>
      2. Круг лиц, обладающих правом принесения кассационных жалоб, протестов, порядок принесения жалоб, протестов и последствия, связанные с ним, определяются по правилам, указанным в статьях 396-400, 401-402, 518 настоящего Кодекса.
</w:t>
      </w:r>
      <w:r>
        <w:br/>
      </w:r>
      <w:r>
        <w:rPr>
          <w:rFonts w:ascii="Times New Roman"/>
          <w:b w:val="false"/>
          <w:i w:val="false"/>
          <w:color w:val="000000"/>
          <w:sz w:val="28"/>
        </w:rPr>
        <w:t>
      Статья 446-2. Предмет кассационного рассмотрения
</w:t>
      </w:r>
      <w:r>
        <w:br/>
      </w:r>
      <w:r>
        <w:rPr>
          <w:rFonts w:ascii="Times New Roman"/>
          <w:b w:val="false"/>
          <w:i w:val="false"/>
          <w:color w:val="000000"/>
          <w:sz w:val="28"/>
        </w:rPr>
        <w:t>
      Суд кассационной инстанции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
</w:t>
      </w:r>
      <w:r>
        <w:br/>
      </w:r>
      <w:r>
        <w:rPr>
          <w:rFonts w:ascii="Times New Roman"/>
          <w:b w:val="false"/>
          <w:i w:val="false"/>
          <w:color w:val="000000"/>
          <w:sz w:val="28"/>
        </w:rPr>
        <w:t>
      Статья 446-3. Кассационные жалоба или протесты
</w:t>
      </w:r>
      <w:r>
        <w:br/>
      </w:r>
      <w:r>
        <w:rPr>
          <w:rFonts w:ascii="Times New Roman"/>
          <w:b w:val="false"/>
          <w:i w:val="false"/>
          <w:color w:val="000000"/>
          <w:sz w:val="28"/>
        </w:rPr>
        <w:t>
      1. Кассационные жалоба или протесты должны содержать:
</w:t>
      </w:r>
      <w:r>
        <w:br/>
      </w:r>
      <w:r>
        <w:rPr>
          <w:rFonts w:ascii="Times New Roman"/>
          <w:b w:val="false"/>
          <w:i w:val="false"/>
          <w:color w:val="000000"/>
          <w:sz w:val="28"/>
        </w:rPr>
        <w:t>
      1) наименование суда, которому адресуется жалоба или протест;
</w:t>
      </w:r>
      <w:r>
        <w:br/>
      </w:r>
      <w:r>
        <w:rPr>
          <w:rFonts w:ascii="Times New Roman"/>
          <w:b w:val="false"/>
          <w:i w:val="false"/>
          <w:color w:val="000000"/>
          <w:sz w:val="28"/>
        </w:rPr>
        <w:t>
      2) данные о лице, подавшем жалобу или принесшем протест, с указанием его процессуального положения, места жительства или места нахождения;
</w:t>
      </w:r>
      <w:r>
        <w:br/>
      </w:r>
      <w:r>
        <w:rPr>
          <w:rFonts w:ascii="Times New Roman"/>
          <w:b w:val="false"/>
          <w:i w:val="false"/>
          <w:color w:val="000000"/>
          <w:sz w:val="28"/>
        </w:rPr>
        <w:t>
      3) приговор или иное решение, которое обжалуется, и наименование суда, постановившего это решение;
</w:t>
      </w:r>
      <w:r>
        <w:br/>
      </w:r>
      <w:r>
        <w:rPr>
          <w:rFonts w:ascii="Times New Roman"/>
          <w:b w:val="false"/>
          <w:i w:val="false"/>
          <w:color w:val="000000"/>
          <w:sz w:val="28"/>
        </w:rPr>
        <w:t>
      4) доводы лица, подавшего жалобу или протест, с указанием, в чем заключается неправильность применения уголовного или уголовно-процессуального закона и как это отразилось на существе судебного решения, в чем состоит просьба;
</w:t>
      </w:r>
      <w:r>
        <w:br/>
      </w:r>
      <w:r>
        <w:rPr>
          <w:rFonts w:ascii="Times New Roman"/>
          <w:b w:val="false"/>
          <w:i w:val="false"/>
          <w:color w:val="000000"/>
          <w:sz w:val="28"/>
        </w:rPr>
        <w:t>
      5) перечень прилагаемых к жалобе или протесту материалов;
</w:t>
      </w:r>
      <w:r>
        <w:br/>
      </w:r>
      <w:r>
        <w:rPr>
          <w:rFonts w:ascii="Times New Roman"/>
          <w:b w:val="false"/>
          <w:i w:val="false"/>
          <w:color w:val="000000"/>
          <w:sz w:val="28"/>
        </w:rPr>
        <w:t>
      6) подпись автора жалобы или протеста.
</w:t>
      </w:r>
      <w:r>
        <w:br/>
      </w:r>
      <w:r>
        <w:rPr>
          <w:rFonts w:ascii="Times New Roman"/>
          <w:b w:val="false"/>
          <w:i w:val="false"/>
          <w:color w:val="000000"/>
          <w:sz w:val="28"/>
        </w:rPr>
        <w:t>
      2. В случае, если принесенные жалоба, протест не соответствуют настоящим требованиям, они считаются поданными, но возвращаются с указанием срока для дооформления. Если в течение этого срока кассационная жалоба, протест после пересоставления суду не предоставлены, они считаются не поданными.
</w:t>
      </w:r>
      <w:r>
        <w:br/>
      </w:r>
      <w:r>
        <w:rPr>
          <w:rFonts w:ascii="Times New Roman"/>
          <w:b w:val="false"/>
          <w:i w:val="false"/>
          <w:color w:val="000000"/>
          <w:sz w:val="28"/>
        </w:rPr>
        <w:t>
      3. В случае обжалования приговора, вынесенного судом при рассмотрении дела в апелляционном порядке, в кассационной жалобе (протесте) должны быть отражены аргументы о согласии или несогласии с постановлением апелляционной инстанции, которым отменен приговор суда первой инстанции.
</w:t>
      </w:r>
      <w:r>
        <w:br/>
      </w:r>
      <w:r>
        <w:rPr>
          <w:rFonts w:ascii="Times New Roman"/>
          <w:b w:val="false"/>
          <w:i w:val="false"/>
          <w:color w:val="000000"/>
          <w:sz w:val="28"/>
        </w:rPr>
        <w:t>
      Статья 446-4. Сроки рассмотрения дела в кассационной инстанции
</w:t>
      </w:r>
      <w:r>
        <w:br/>
      </w:r>
      <w:r>
        <w:rPr>
          <w:rFonts w:ascii="Times New Roman"/>
          <w:b w:val="false"/>
          <w:i w:val="false"/>
          <w:color w:val="000000"/>
          <w:sz w:val="28"/>
        </w:rPr>
        <w:t>
      Дело должно быть рассмотрено не позднее одного месяца со дня его поступления в кассационную инстанцию. Этот срок ввиду сложности или большого объема дела, а также при наличии иных уважительных причин может продлеваться постановлением суда, рассматривающего дело, но каждый раз не более, чем на один месяц.
</w:t>
      </w:r>
      <w:r>
        <w:br/>
      </w:r>
      <w:r>
        <w:rPr>
          <w:rFonts w:ascii="Times New Roman"/>
          <w:b w:val="false"/>
          <w:i w:val="false"/>
          <w:color w:val="000000"/>
          <w:sz w:val="28"/>
        </w:rPr>
        <w:t>
      Статья 446-5. Назначение заседания суда кассационной инстанции
</w:t>
      </w:r>
      <w:r>
        <w:br/>
      </w:r>
      <w:r>
        <w:rPr>
          <w:rFonts w:ascii="Times New Roman"/>
          <w:b w:val="false"/>
          <w:i w:val="false"/>
          <w:color w:val="000000"/>
          <w:sz w:val="28"/>
        </w:rPr>
        <w:t>
      1. При поступлении дела с кассационной жалобой или протестом председатель суда или по его поручению председатель коллегии согласно порядку распределения дел передает дело для изучения судье, установив дату его рассмотрения.
</w:t>
      </w:r>
      <w:r>
        <w:br/>
      </w:r>
      <w:r>
        <w:rPr>
          <w:rFonts w:ascii="Times New Roman"/>
          <w:b w:val="false"/>
          <w:i w:val="false"/>
          <w:color w:val="000000"/>
          <w:sz w:val="28"/>
        </w:rPr>
        <w:t>
      2. О месте и времени рассмотрения дела в кассационной инстанции извещаются стороны. Вопрос о вызове осужденного, содержащегося под стражей, решается судом кассационной инстанции. При поступлении от осужденного, содержащегося под стражей, ходатайства об участии в судебном заседании кассационной инстанции при рассмотрении жалобы или протеста прокурора, направленных на ухудшение его положения, суд кассационной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которое направляет в соответствующие органы для исполнения.
</w:t>
      </w:r>
      <w:r>
        <w:br/>
      </w:r>
      <w:r>
        <w:rPr>
          <w:rFonts w:ascii="Times New Roman"/>
          <w:b w:val="false"/>
          <w:i w:val="false"/>
          <w:color w:val="000000"/>
          <w:sz w:val="28"/>
        </w:rPr>
        <w:t>
      3. Неявка лиц, своевременно извещенных о месте и времени кассационного заседания, не препятствует рассмотрению дела. Участие прокурора в заседании суда кассационной инстанции обязательно.
</w:t>
      </w:r>
      <w:r>
        <w:br/>
      </w:r>
      <w:r>
        <w:rPr>
          <w:rFonts w:ascii="Times New Roman"/>
          <w:b w:val="false"/>
          <w:i w:val="false"/>
          <w:color w:val="000000"/>
          <w:sz w:val="28"/>
        </w:rPr>
        <w:t>
      4. Лица, которым в соответствии со статьей 396 настоящего Кодекса предоставлено право кассационного обжалования приговора, а также защитник осужденного (оправданного) или представитель потерпевшего, принявшие поручение после вынесения приговора (постановления), во всех случаях допускаются в заседание суда кассационной инстанции. По их просьбе им предоставляется слово для выступлений в обоснование поданных жалоб или протеста либо возражений на них.
</w:t>
      </w:r>
      <w:r>
        <w:br/>
      </w:r>
      <w:r>
        <w:rPr>
          <w:rFonts w:ascii="Times New Roman"/>
          <w:b w:val="false"/>
          <w:i w:val="false"/>
          <w:color w:val="000000"/>
          <w:sz w:val="28"/>
        </w:rPr>
        <w:t>
      Статья 446-6. Полномочия суда кассационной инстанции
</w:t>
      </w:r>
      <w:r>
        <w:br/>
      </w:r>
      <w:r>
        <w:rPr>
          <w:rFonts w:ascii="Times New Roman"/>
          <w:b w:val="false"/>
          <w:i w:val="false"/>
          <w:color w:val="000000"/>
          <w:sz w:val="28"/>
        </w:rPr>
        <w:t>
      1. Судья при подготовке дела к слушанию или суд при рассмотрении дела, поступившего с кассационной жалобой или протестом, по собственной инициативе или ходатайству сторон вправе:
</w:t>
      </w:r>
      <w:r>
        <w:br/>
      </w: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w:t>
      </w:r>
      <w:r>
        <w:br/>
      </w:r>
      <w:r>
        <w:rPr>
          <w:rFonts w:ascii="Times New Roman"/>
          <w:b w:val="false"/>
          <w:i w:val="false"/>
          <w:color w:val="000000"/>
          <w:sz w:val="28"/>
        </w:rPr>
        <w:t>
      2) истребовать сведения, необходимые для определения действия закона во времени пространстве и для определения правильности применения судом первой инстанции норм уголовного и уголовно-процессуального законов при разрешении дела.
</w:t>
      </w:r>
      <w:r>
        <w:br/>
      </w:r>
      <w:r>
        <w:rPr>
          <w:rFonts w:ascii="Times New Roman"/>
          <w:b w:val="false"/>
          <w:i w:val="false"/>
          <w:color w:val="000000"/>
          <w:sz w:val="28"/>
        </w:rPr>
        <w:t>
      Статья 446-7. Порядок рассмотрения дела кассационной инстанцией
</w:t>
      </w:r>
      <w:r>
        <w:br/>
      </w:r>
      <w:r>
        <w:rPr>
          <w:rFonts w:ascii="Times New Roman"/>
          <w:b w:val="false"/>
          <w:i w:val="false"/>
          <w:color w:val="000000"/>
          <w:sz w:val="28"/>
        </w:rPr>
        <w:t>
      1. Кассационная инстанция рассматривает дела в открытом судебном заседании, кроме случаев, указанных в статье 29 настоящего Кодекса.
</w:t>
      </w:r>
      <w:r>
        <w:br/>
      </w:r>
      <w:r>
        <w:rPr>
          <w:rFonts w:ascii="Times New Roman"/>
          <w:b w:val="false"/>
          <w:i w:val="false"/>
          <w:color w:val="000000"/>
          <w:sz w:val="28"/>
        </w:rPr>
        <w:t>
      2. Председательствующий открывает судебное заседание и объявляет, какое дело рассматривается и по чьим кассационным жалобам или протесту. После этого председательствующий объявляет состав суда, фамилии лиц, являющихся сторонами по делу и присутствующих в заседании суда, а также фамилии переводчиков, и разъясняет участвующим в заседании лицам их права при рассмотрении дела в кассационной инстанции.
</w:t>
      </w:r>
      <w:r>
        <w:br/>
      </w:r>
      <w:r>
        <w:rPr>
          <w:rFonts w:ascii="Times New Roman"/>
          <w:b w:val="false"/>
          <w:i w:val="false"/>
          <w:color w:val="000000"/>
          <w:sz w:val="28"/>
        </w:rPr>
        <w:t>
      3. Председательствующий опрашивает явившихся по делу участников процесса об имеющихся у них отводах и ходатайствах и по результатам их рассмотрения суд в порядке, предусмотренном статьей 325 настоящего Кодекса, выносит постановление.
</w:t>
      </w:r>
      <w:r>
        <w:br/>
      </w:r>
      <w:r>
        <w:rPr>
          <w:rFonts w:ascii="Times New Roman"/>
          <w:b w:val="false"/>
          <w:i w:val="false"/>
          <w:color w:val="000000"/>
          <w:sz w:val="28"/>
        </w:rPr>
        <w:t>
      4. Рассмотрение дела начинается с выступления участника процесса, подавшего кассационную жалобу или протест. Если таких участников несколько, председательствующим с учетом мнения сторон устанавливается очередность их выступления. В выступлениях участники процесса указывают, какие относящихся к предмету кассационного рассмотрения обстоятельства, связанные с нарушениями в применении закона были допущены судом первой или апелляционной инстанций, в чем это выразилось и как отразилось на существе принятого решения по делу.
</w:t>
      </w:r>
      <w:r>
        <w:br/>
      </w:r>
      <w:r>
        <w:rPr>
          <w:rFonts w:ascii="Times New Roman"/>
          <w:b w:val="false"/>
          <w:i w:val="false"/>
          <w:color w:val="000000"/>
          <w:sz w:val="28"/>
        </w:rPr>
        <w:t>
      5. В подтверждение или опровержение доводов, приведенных в кассационной жалобе или протесте, выступающие вправе представить в кассационную инстанцию дополнительные материалы, при этом сообщить суду, каким путем они получены и в связи с чем возникла необходимость их представления. Дополнительные материалы не могут быть получены путем производства следственных действий. О принятии или отклонении дополнительных материалов суд, выслушав мнение сторон, выносит постановление. Дополнительные материалы, если они имеют значение для разрешения дела, могут послужить основанием для отмены или изменения приговора, если содержащиеся в таких материалах данные или сведения не требуют дополнительной проверки. В иных случаях дополнительные материалы могут служить основанием для отмены приговора (постановления) суда и направлении дела на новое судебное рассмотрение по первой инстанции.
</w:t>
      </w:r>
      <w:r>
        <w:br/>
      </w:r>
      <w:r>
        <w:rPr>
          <w:rFonts w:ascii="Times New Roman"/>
          <w:b w:val="false"/>
          <w:i w:val="false"/>
          <w:color w:val="000000"/>
          <w:sz w:val="28"/>
        </w:rPr>
        <w:t>
      6. Распорядок судебного заседания и меры, принимаемые в отношении нарушителей, определяются правилами статей 326 и 327 настоящего Кодекса. Порядок совещания судей и принятия решений определяется правилами статьи 370 настоящего Кодекса. Принятию постановления предшествует совещание судей.
</w:t>
      </w:r>
      <w:r>
        <w:br/>
      </w:r>
      <w:r>
        <w:rPr>
          <w:rFonts w:ascii="Times New Roman"/>
          <w:b w:val="false"/>
          <w:i w:val="false"/>
          <w:color w:val="000000"/>
          <w:sz w:val="28"/>
        </w:rPr>
        <w:t>
      Статья 446-8. Решения, принимаемые кассационной инстанцией
</w:t>
      </w:r>
      <w:r>
        <w:br/>
      </w:r>
      <w:r>
        <w:rPr>
          <w:rFonts w:ascii="Times New Roman"/>
          <w:b w:val="false"/>
          <w:i w:val="false"/>
          <w:color w:val="000000"/>
          <w:sz w:val="28"/>
        </w:rPr>
        <w:t>
      В результате рассмотрения дела в кассационном порядке суд своим постановлением принимает одно из следующих решений:
</w:t>
      </w:r>
      <w:r>
        <w:br/>
      </w:r>
      <w:r>
        <w:rPr>
          <w:rFonts w:ascii="Times New Roman"/>
          <w:b w:val="false"/>
          <w:i w:val="false"/>
          <w:color w:val="000000"/>
          <w:sz w:val="28"/>
        </w:rPr>
        <w:t>
      1) оставляет приговор (постановление) без изменения, а жалобу или протест без удовлетворения;
</w:t>
      </w:r>
      <w:r>
        <w:br/>
      </w:r>
      <w:r>
        <w:rPr>
          <w:rFonts w:ascii="Times New Roman"/>
          <w:b w:val="false"/>
          <w:i w:val="false"/>
          <w:color w:val="000000"/>
          <w:sz w:val="28"/>
        </w:rPr>
        <w:t>
      2) отменяет приговор и прекращает дело;
</w:t>
      </w:r>
      <w:r>
        <w:br/>
      </w:r>
      <w:r>
        <w:rPr>
          <w:rFonts w:ascii="Times New Roman"/>
          <w:b w:val="false"/>
          <w:i w:val="false"/>
          <w:color w:val="000000"/>
          <w:sz w:val="28"/>
        </w:rPr>
        <w:t>
      3) изменяет приговор;
</w:t>
      </w:r>
      <w:r>
        <w:br/>
      </w:r>
      <w:r>
        <w:rPr>
          <w:rFonts w:ascii="Times New Roman"/>
          <w:b w:val="false"/>
          <w:i w:val="false"/>
          <w:color w:val="000000"/>
          <w:sz w:val="28"/>
        </w:rPr>
        <w:t>
      4) отменяет приговор (постановление) и направляет дело на новое судебное разбирательство в суд первой инстанции со стадии предварительного слушания или главного судебного разбирательства, либо в суд апелляционной инстанции - со стадии разбирательства по рассмотрению апелляционных жалоб и протестов;
</w:t>
      </w:r>
      <w:r>
        <w:br/>
      </w:r>
      <w:r>
        <w:rPr>
          <w:rFonts w:ascii="Times New Roman"/>
          <w:b w:val="false"/>
          <w:i w:val="false"/>
          <w:color w:val="000000"/>
          <w:sz w:val="28"/>
        </w:rPr>
        <w:t>
      5) отменяет приговор и направляет дело для дополнительного расследования по основаниям, указанным в части первой статьи 303 настоящего Кодекса.
</w:t>
      </w:r>
      <w:r>
        <w:br/>
      </w:r>
      <w:r>
        <w:rPr>
          <w:rFonts w:ascii="Times New Roman"/>
          <w:b w:val="false"/>
          <w:i w:val="false"/>
          <w:color w:val="000000"/>
          <w:sz w:val="28"/>
        </w:rPr>
        <w:t>
      6) при установлении обстоятельств, указанных в статье 387 настоящего Кодекса, выносит частное постановление.
</w:t>
      </w:r>
      <w:r>
        <w:br/>
      </w:r>
      <w:r>
        <w:rPr>
          <w:rFonts w:ascii="Times New Roman"/>
          <w:b w:val="false"/>
          <w:i w:val="false"/>
          <w:color w:val="000000"/>
          <w:sz w:val="28"/>
        </w:rPr>
        <w:t>
      Статья 446-9. Основания к отмене или изменению приговора (постановления) кассационной инстанцией
</w:t>
      </w:r>
      <w:r>
        <w:br/>
      </w:r>
      <w:r>
        <w:rPr>
          <w:rFonts w:ascii="Times New Roman"/>
          <w:b w:val="false"/>
          <w:i w:val="false"/>
          <w:color w:val="000000"/>
          <w:sz w:val="28"/>
        </w:rPr>
        <w:t>
      Основаниями к отмене или изменению приговора (постановления) в кассационном порядке являются:
</w:t>
      </w:r>
      <w:r>
        <w:br/>
      </w:r>
      <w:r>
        <w:rPr>
          <w:rFonts w:ascii="Times New Roman"/>
          <w:b w:val="false"/>
          <w:i w:val="false"/>
          <w:color w:val="000000"/>
          <w:sz w:val="28"/>
        </w:rPr>
        <w:t>
      1) неправильное применение уголовного закона;
</w:t>
      </w:r>
      <w:r>
        <w:br/>
      </w:r>
      <w:r>
        <w:rPr>
          <w:rFonts w:ascii="Times New Roman"/>
          <w:b w:val="false"/>
          <w:i w:val="false"/>
          <w:color w:val="000000"/>
          <w:sz w:val="28"/>
        </w:rPr>
        <w:t>
      2) существенное нарушение уголовно-процессуального закона;
</w:t>
      </w:r>
      <w:r>
        <w:br/>
      </w:r>
      <w:r>
        <w:rPr>
          <w:rFonts w:ascii="Times New Roman"/>
          <w:b w:val="false"/>
          <w:i w:val="false"/>
          <w:color w:val="000000"/>
          <w:sz w:val="28"/>
        </w:rPr>
        <w:t>
      3) несправедливость приговора.
</w:t>
      </w:r>
      <w:r>
        <w:br/>
      </w:r>
      <w:r>
        <w:rPr>
          <w:rFonts w:ascii="Times New Roman"/>
          <w:b w:val="false"/>
          <w:i w:val="false"/>
          <w:color w:val="000000"/>
          <w:sz w:val="28"/>
        </w:rPr>
        <w:t>
      Статья 446-10. Неправильное применение уголовного закона
</w:t>
      </w:r>
      <w:r>
        <w:br/>
      </w:r>
      <w:r>
        <w:rPr>
          <w:rFonts w:ascii="Times New Roman"/>
          <w:b w:val="false"/>
          <w:i w:val="false"/>
          <w:color w:val="000000"/>
          <w:sz w:val="28"/>
        </w:rPr>
        <w:t>
      Неправильным применением уголовного закона является:
</w:t>
      </w:r>
      <w:r>
        <w:br/>
      </w:r>
      <w:r>
        <w:rPr>
          <w:rFonts w:ascii="Times New Roman"/>
          <w:b w:val="false"/>
          <w:i w:val="false"/>
          <w:color w:val="000000"/>
          <w:sz w:val="28"/>
        </w:rPr>
        <w:t>
      1) нарушение требований Общей части 
</w:t>
      </w:r>
      <w:r>
        <w:rPr>
          <w:rFonts w:ascii="Times New Roman"/>
          <w:b w:val="false"/>
          <w:i w:val="false"/>
          <w:color w:val="000000"/>
          <w:sz w:val="28"/>
        </w:rPr>
        <w:t xml:space="preserve"> Уголовного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2) применение не той статьи или части (пункта) статьи Особенной части 
</w:t>
      </w:r>
      <w:r>
        <w:rPr>
          <w:rFonts w:ascii="Times New Roman"/>
          <w:b w:val="false"/>
          <w:i w:val="false"/>
          <w:color w:val="000000"/>
          <w:sz w:val="28"/>
        </w:rPr>
        <w:t xml:space="preserve"> Уголовного кодекса </w:t>
      </w:r>
      <w:r>
        <w:rPr>
          <w:rFonts w:ascii="Times New Roman"/>
          <w:b w:val="false"/>
          <w:i w:val="false"/>
          <w:color w:val="000000"/>
          <w:sz w:val="28"/>
        </w:rPr>
        <w:t>
 Республики Казахстан, которые подлежали применению;
</w:t>
      </w:r>
      <w:r>
        <w:br/>
      </w:r>
      <w:r>
        <w:rPr>
          <w:rFonts w:ascii="Times New Roman"/>
          <w:b w:val="false"/>
          <w:i w:val="false"/>
          <w:color w:val="000000"/>
          <w:sz w:val="28"/>
        </w:rPr>
        <w:t>
      3) назначение наказания более строгого, чем предусмотрено санкцией данной статьи 
</w:t>
      </w:r>
      <w:r>
        <w:rPr>
          <w:rFonts w:ascii="Times New Roman"/>
          <w:b w:val="false"/>
          <w:i w:val="false"/>
          <w:color w:val="000000"/>
          <w:sz w:val="28"/>
        </w:rPr>
        <w:t xml:space="preserve"> Уголовного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Статья 446-11. Существенное нарушение уголовно-процессуального закона
</w:t>
      </w:r>
      <w:r>
        <w:br/>
      </w: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при судебном рассмотрении дела, которые путем лишения или стеснения гарантированных законом прав участвующих в деле лиц, несоблюдения процедуры судопроизводства или иным путем препятствовали всесторонне, полно и объективно исследовать обстоятельства дела, повлияли или могли повлиять на постановление правосудного приговора.
</w:t>
      </w:r>
      <w:r>
        <w:br/>
      </w:r>
      <w:r>
        <w:rPr>
          <w:rFonts w:ascii="Times New Roman"/>
          <w:b w:val="false"/>
          <w:i w:val="false"/>
          <w:color w:val="000000"/>
          <w:sz w:val="28"/>
        </w:rPr>
        <w:t>
      2. Приговор подлежит отмене во всяком случае, если судом допущены нарушения уголовно-процессуального закона, указанные в части 3 статьи 415 настоящего Кодекса.
</w:t>
      </w:r>
      <w:r>
        <w:br/>
      </w:r>
      <w:r>
        <w:rPr>
          <w:rFonts w:ascii="Times New Roman"/>
          <w:b w:val="false"/>
          <w:i w:val="false"/>
          <w:color w:val="000000"/>
          <w:sz w:val="28"/>
        </w:rPr>
        <w:t>
      Статья 446-12. Несправедливость приговора
</w:t>
      </w:r>
      <w:r>
        <w:br/>
      </w:r>
      <w:r>
        <w:rPr>
          <w:rFonts w:ascii="Times New Roman"/>
          <w:b w:val="false"/>
          <w:i w:val="false"/>
          <w:color w:val="000000"/>
          <w:sz w:val="28"/>
        </w:rPr>
        <w:t>
      1. Несправедливым признается приговор, по которому назначено наказание, не соответствующее требованиям 
</w:t>
      </w:r>
      <w:r>
        <w:rPr>
          <w:rFonts w:ascii="Times New Roman"/>
          <w:b w:val="false"/>
          <w:i w:val="false"/>
          <w:color w:val="000000"/>
          <w:sz w:val="28"/>
        </w:rPr>
        <w:t xml:space="preserve"> статьи 52 </w:t>
      </w:r>
      <w:r>
        <w:rPr>
          <w:rFonts w:ascii="Times New Roman"/>
          <w:b w:val="false"/>
          <w:i w:val="false"/>
          <w:color w:val="000000"/>
          <w:sz w:val="28"/>
        </w:rPr>
        <w:t>
 Уголовного кодекса Республики Казахстан.
</w:t>
      </w:r>
      <w:r>
        <w:br/>
      </w:r>
      <w:r>
        <w:rPr>
          <w:rFonts w:ascii="Times New Roman"/>
          <w:b w:val="false"/>
          <w:i w:val="false"/>
          <w:color w:val="000000"/>
          <w:sz w:val="28"/>
        </w:rPr>
        <w:t>
      2. Суд кассационной инстанции может изменить приговор в сторону смягчения наказания с применением уголовного закона о менее тяжком преступлении или без изменения квалификации преступления.
</w:t>
      </w:r>
      <w:r>
        <w:br/>
      </w:r>
      <w:r>
        <w:rPr>
          <w:rFonts w:ascii="Times New Roman"/>
          <w:b w:val="false"/>
          <w:i w:val="false"/>
          <w:color w:val="000000"/>
          <w:sz w:val="28"/>
        </w:rPr>
        <w:t>
      3. Если приговор признан несправедливым вследствие необоснованного оправдания, применения уголовного закона о менее тяжком преступлении или в связи с чрезмерной мягкостью наказания, суд кассационной инстанции при наличии протеста прокурора или жалобы потерпевшего, его представителя, принесенных по этим основаниям, вправе отменить приговор и направить дело на новое судебное рассмотрение в суд первой или соответственно апелляционной инстанции.
</w:t>
      </w:r>
      <w:r>
        <w:br/>
      </w:r>
      <w:r>
        <w:rPr>
          <w:rFonts w:ascii="Times New Roman"/>
          <w:b w:val="false"/>
          <w:i w:val="false"/>
          <w:color w:val="000000"/>
          <w:sz w:val="28"/>
        </w:rPr>
        <w:t>
      Статья 446-13. Отмена обвинительного приговора с прекращением дела
</w:t>
      </w:r>
      <w:r>
        <w:br/>
      </w:r>
      <w:r>
        <w:rPr>
          <w:rFonts w:ascii="Times New Roman"/>
          <w:b w:val="false"/>
          <w:i w:val="false"/>
          <w:color w:val="000000"/>
          <w:sz w:val="28"/>
        </w:rPr>
        <w:t>
      Рассматривая дело в кассационном порядке, суд отменяет обвинительный приговор и прекращает дело при наличии оснований, предусмотренных частью первой статьи 37 и частью первой статьи 38 настоящего Кодекса.
</w:t>
      </w:r>
      <w:r>
        <w:br/>
      </w:r>
      <w:r>
        <w:rPr>
          <w:rFonts w:ascii="Times New Roman"/>
          <w:b w:val="false"/>
          <w:i w:val="false"/>
          <w:color w:val="000000"/>
          <w:sz w:val="28"/>
        </w:rPr>
        <w:t>
      Статья 446-14. Отмена оправдательного приговора
</w:t>
      </w:r>
      <w:r>
        <w:br/>
      </w:r>
      <w:r>
        <w:rPr>
          <w:rFonts w:ascii="Times New Roman"/>
          <w:b w:val="false"/>
          <w:i w:val="false"/>
          <w:color w:val="000000"/>
          <w:sz w:val="28"/>
        </w:rPr>
        <w:t>
      1. Оправдательный приговор может быть отменен в кассационной инстанции не иначе, как по протесту прокурора либо по жалобе потерпевшего или его представителя, а также по жалобе оправданного по суду, не согласного с основаниями оправдания.
</w:t>
      </w:r>
      <w:r>
        <w:br/>
      </w:r>
      <w:r>
        <w:rPr>
          <w:rFonts w:ascii="Times New Roman"/>
          <w:b w:val="false"/>
          <w:i w:val="false"/>
          <w:color w:val="000000"/>
          <w:sz w:val="28"/>
        </w:rPr>
        <w:t>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если невиновность оправданного или сущность иного решения, вынесенного в пользу подсудимого, не подвергается сомнению.
</w:t>
      </w:r>
      <w:r>
        <w:br/>
      </w:r>
      <w:r>
        <w:rPr>
          <w:rFonts w:ascii="Times New Roman"/>
          <w:b w:val="false"/>
          <w:i w:val="false"/>
          <w:color w:val="000000"/>
          <w:sz w:val="28"/>
        </w:rPr>
        <w:t>
      Статья 446-15. Отмена приговора с направлением дела на новое судебное разбирательство
</w:t>
      </w:r>
      <w:r>
        <w:br/>
      </w:r>
      <w:r>
        <w:rPr>
          <w:rFonts w:ascii="Times New Roman"/>
          <w:b w:val="false"/>
          <w:i w:val="false"/>
          <w:color w:val="000000"/>
          <w:sz w:val="28"/>
        </w:rPr>
        <w:t>
      1. Приговор подлежит отмене с направлением дела на новое судебное разбирательство в суд, постановивший приговор, но в ином составе судей в случае установления кассационной инстанцией существенных нарушений уголовно-процессуального закона, которые повлияли или могли повлиять на законность приговора.
</w:t>
      </w:r>
      <w:r>
        <w:br/>
      </w:r>
      <w:r>
        <w:rPr>
          <w:rFonts w:ascii="Times New Roman"/>
          <w:b w:val="false"/>
          <w:i w:val="false"/>
          <w:color w:val="000000"/>
          <w:sz w:val="28"/>
        </w:rPr>
        <w:t>
      2. Приговор может быть также отменен с направлением дела на новое судебное рассмотрение по основанию, предусмотренному в части третьей статьи 446-12 настоящего Кодекса.
</w:t>
      </w:r>
      <w:r>
        <w:br/>
      </w:r>
      <w:r>
        <w:rPr>
          <w:rFonts w:ascii="Times New Roman"/>
          <w:b w:val="false"/>
          <w:i w:val="false"/>
          <w:color w:val="000000"/>
          <w:sz w:val="28"/>
        </w:rPr>
        <w:t>
      Статья 446-16. Отмена приговора с направлением дела для дополнительного расследования
</w:t>
      </w:r>
      <w:r>
        <w:br/>
      </w:r>
      <w:r>
        <w:rPr>
          <w:rFonts w:ascii="Times New Roman"/>
          <w:b w:val="false"/>
          <w:i w:val="false"/>
          <w:color w:val="000000"/>
          <w:sz w:val="28"/>
        </w:rPr>
        <w:t>
      При наличии оснований суд кассационной инстанции по ходатайствам сторон вправе отменить приговор и направить дело для дополнительного расследования по основаниям, указанным в части первой статьи 303 настоящего Кодекса.
</w:t>
      </w:r>
      <w:r>
        <w:br/>
      </w:r>
      <w:r>
        <w:rPr>
          <w:rFonts w:ascii="Times New Roman"/>
          <w:b w:val="false"/>
          <w:i w:val="false"/>
          <w:color w:val="000000"/>
          <w:sz w:val="28"/>
        </w:rPr>
        <w:t>
      Статья 446-17. Изменение приговора
</w:t>
      </w:r>
      <w:r>
        <w:br/>
      </w:r>
      <w:r>
        <w:rPr>
          <w:rFonts w:ascii="Times New Roman"/>
          <w:b w:val="false"/>
          <w:i w:val="false"/>
          <w:color w:val="000000"/>
          <w:sz w:val="28"/>
        </w:rPr>
        <w:t>
      1. В случае неправильного применения судом первой или апелляционной инстанции уголовного закона суд кассационной инстанции вправе применить к осужденному закон о менее тяжком преступлении и снизить наказание в соответствии с измененной квалификацией содеянного, но не может применить закон о более тяжком преступлении или усилить назначенное наказание.
</w:t>
      </w:r>
      <w:r>
        <w:br/>
      </w:r>
      <w:r>
        <w:rPr>
          <w:rFonts w:ascii="Times New Roman"/>
          <w:b w:val="false"/>
          <w:i w:val="false"/>
          <w:color w:val="000000"/>
          <w:sz w:val="28"/>
        </w:rPr>
        <w:t>
      2. Суд кассационной инстанции вправе снизить назначенное осужденному наказание без изменения квалификации, если оно признано несправедливым вследствие чрезмерной его суровости.
</w:t>
      </w:r>
      <w:r>
        <w:br/>
      </w:r>
      <w:r>
        <w:rPr>
          <w:rFonts w:ascii="Times New Roman"/>
          <w:b w:val="false"/>
          <w:i w:val="false"/>
          <w:color w:val="000000"/>
          <w:sz w:val="28"/>
        </w:rPr>
        <w:t>
      3. Суд кассационной инстанции вправе увеличить размер наказания, если его увеличение связано с устранением арифметических ошибок или ошибок при зачете срока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приговоров и преступлений. Суд кассационной инстанции вправе отменить немотивированное в приговоре назначение осужденному более мягкого вида исправительного учреждения, чем предусмотрено законом, и назначить вид исправительного учреждения в соответствии с 
</w:t>
      </w:r>
      <w:r>
        <w:rPr>
          <w:rFonts w:ascii="Times New Roman"/>
          <w:b w:val="false"/>
          <w:i w:val="false"/>
          <w:color w:val="000000"/>
          <w:sz w:val="28"/>
        </w:rPr>
        <w:t xml:space="preserve"> Уголовным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4. Суд кассационной инстанции вправе внести предусмотренные в части третьей настоящей статьи изменения только в том случае, если по этим основаниям было внесен протест прокурора или подана жалоба потерпевшего, частного обвинителя или их представителей.
</w:t>
      </w:r>
      <w:r>
        <w:br/>
      </w:r>
      <w:r>
        <w:rPr>
          <w:rFonts w:ascii="Times New Roman"/>
          <w:b w:val="false"/>
          <w:i w:val="false"/>
          <w:color w:val="000000"/>
          <w:sz w:val="28"/>
        </w:rPr>
        <w:t>
      Статья 446-18. Содержание кассационного постановления
</w:t>
      </w:r>
      <w:r>
        <w:br/>
      </w:r>
      <w:r>
        <w:rPr>
          <w:rFonts w:ascii="Times New Roman"/>
          <w:b w:val="false"/>
          <w:i w:val="false"/>
          <w:color w:val="000000"/>
          <w:sz w:val="28"/>
        </w:rPr>
        <w:t>
      1. Кассационное постановление состоит из вводной, описательно-мотивировочной и резолютивной частей.
</w:t>
      </w:r>
      <w:r>
        <w:br/>
      </w:r>
      <w:r>
        <w:rPr>
          <w:rFonts w:ascii="Times New Roman"/>
          <w:b w:val="false"/>
          <w:i w:val="false"/>
          <w:color w:val="000000"/>
          <w:sz w:val="28"/>
        </w:rPr>
        <w:t>
      2. В вводной части постановления должны быть указаны:
</w:t>
      </w:r>
      <w:r>
        <w:br/>
      </w:r>
      <w:r>
        <w:rPr>
          <w:rFonts w:ascii="Times New Roman"/>
          <w:b w:val="false"/>
          <w:i w:val="false"/>
          <w:color w:val="000000"/>
          <w:sz w:val="28"/>
        </w:rPr>
        <w:t>
      1) время и место вынесения постановления;
</w:t>
      </w:r>
      <w:r>
        <w:br/>
      </w:r>
      <w:r>
        <w:rPr>
          <w:rFonts w:ascii="Times New Roman"/>
          <w:b w:val="false"/>
          <w:i w:val="false"/>
          <w:color w:val="000000"/>
          <w:sz w:val="28"/>
        </w:rPr>
        <w:t>
      2) наименование суда и состав кассационной коллегии, вынесшей постановление;
</w:t>
      </w:r>
      <w:r>
        <w:br/>
      </w:r>
      <w:r>
        <w:rPr>
          <w:rFonts w:ascii="Times New Roman"/>
          <w:b w:val="false"/>
          <w:i w:val="false"/>
          <w:color w:val="000000"/>
          <w:sz w:val="28"/>
        </w:rPr>
        <w:t>
      3) лица, подавшие кассационную жалобу или принесшие кассационный протест;
</w:t>
      </w:r>
      <w:r>
        <w:br/>
      </w:r>
      <w:r>
        <w:rPr>
          <w:rFonts w:ascii="Times New Roman"/>
          <w:b w:val="false"/>
          <w:i w:val="false"/>
          <w:color w:val="000000"/>
          <w:sz w:val="28"/>
        </w:rPr>
        <w:t>
      4) лица, участвовавшие при рассмотрении дела в кассационной инстанции.
</w:t>
      </w:r>
      <w:r>
        <w:br/>
      </w:r>
      <w:r>
        <w:rPr>
          <w:rFonts w:ascii="Times New Roman"/>
          <w:b w:val="false"/>
          <w:i w:val="false"/>
          <w:color w:val="000000"/>
          <w:sz w:val="28"/>
        </w:rPr>
        <w:t>
      3. Описательно-мотивировочная часть постановления должна содержать краткое изложение доводов лица, подавшего жалобу или принесшего протест, возражений других лиц, участвовавших в суде в кассационной инстанции, а также мотивы принятого решения. Если жалоба или протест оставлены без удовлетворения, указываются основания, по которым доводы жалобы или протеста признаны необоснованными или несущественными. При отмене или изменении приговора указываются, требования каких статей уголовного или уголовно-процессуального закона нарушены и в чем состоят эти нарушения; основания, по которым назначенное судом первой или апелляционной инстанции наказание признано несправедливым. В случае направления дела на новое судебное разбирательство указывается, какие нарушения закона должны быть устранены. При этом кассационная инстанция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апелляционной инстанции того или иного уголовного закона и о мере наказания.
</w:t>
      </w:r>
      <w:r>
        <w:br/>
      </w:r>
      <w:r>
        <w:rPr>
          <w:rFonts w:ascii="Times New Roman"/>
          <w:b w:val="false"/>
          <w:i w:val="false"/>
          <w:color w:val="000000"/>
          <w:sz w:val="28"/>
        </w:rPr>
        <w:t>
      4. В резолютивной части постановления указывается решение суда кассационной инстанции по жалобе или протесту.
</w:t>
      </w:r>
      <w:r>
        <w:br/>
      </w:r>
      <w:r>
        <w:rPr>
          <w:rFonts w:ascii="Times New Roman"/>
          <w:b w:val="false"/>
          <w:i w:val="false"/>
          <w:color w:val="000000"/>
          <w:sz w:val="28"/>
        </w:rPr>
        <w:t>
      Статья 446-19. Вынесение кассационного постановления
</w:t>
      </w:r>
      <w:r>
        <w:br/>
      </w:r>
      <w:r>
        <w:rPr>
          <w:rFonts w:ascii="Times New Roman"/>
          <w:b w:val="false"/>
          <w:i w:val="false"/>
          <w:color w:val="000000"/>
          <w:sz w:val="28"/>
        </w:rPr>
        <w:t>
      Кассационное постановление выносится в совещательной комнате с соблюдением требований, предусмотренных статьей 423 настоящего Кодекса.
</w:t>
      </w:r>
      <w:r>
        <w:br/>
      </w:r>
      <w:r>
        <w:rPr>
          <w:rFonts w:ascii="Times New Roman"/>
          <w:b w:val="false"/>
          <w:i w:val="false"/>
          <w:color w:val="000000"/>
          <w:sz w:val="28"/>
        </w:rPr>
        <w:t>
      Статья 446-20. Обращение к исполнению постановления кассационной инстанции
</w:t>
      </w:r>
      <w:r>
        <w:br/>
      </w:r>
      <w:r>
        <w:rPr>
          <w:rFonts w:ascii="Times New Roman"/>
          <w:b w:val="false"/>
          <w:i w:val="false"/>
          <w:color w:val="000000"/>
          <w:sz w:val="28"/>
        </w:rPr>
        <w:t>
      1. Постановление кассационной инстанции не позднее трех суток после его вынесения направляется вместе с делом для исполнения в суд, постановивший приговор. При направлении дела для дополнительного расследования постановление кассационной инстанции вместе с делом направляется соответствующему прокурору. В этом случае в суд, постановивший приговор, направляется копия постановления кассационной инстанции.
</w:t>
      </w:r>
      <w:r>
        <w:br/>
      </w:r>
      <w:r>
        <w:rPr>
          <w:rFonts w:ascii="Times New Roman"/>
          <w:b w:val="false"/>
          <w:i w:val="false"/>
          <w:color w:val="000000"/>
          <w:sz w:val="28"/>
        </w:rPr>
        <w:t>
      2. Постановление, в соответствии с которым осужденный подлежит освобождению из-под стражи, исполняется в этой части немедленно, если осужденный участвует в заседании кассационной инстанции. В иных случаях копия кассационного постановления или выписка из кассационного постановления его резолютивной части немедленно направляется администрации места заключения для исполнения решения об освобождении осужденного из-под стражи.
</w:t>
      </w:r>
      <w:r>
        <w:br/>
      </w:r>
      <w:r>
        <w:rPr>
          <w:rFonts w:ascii="Times New Roman"/>
          <w:b w:val="false"/>
          <w:i w:val="false"/>
          <w:color w:val="000000"/>
          <w:sz w:val="28"/>
        </w:rPr>
        <w:t>
      Статья 446-21. Повторное рассмотрение дела в кассационной инстанции
</w:t>
      </w:r>
      <w:r>
        <w:br/>
      </w:r>
      <w:r>
        <w:rPr>
          <w:rFonts w:ascii="Times New Roman"/>
          <w:b w:val="false"/>
          <w:i w:val="false"/>
          <w:color w:val="000000"/>
          <w:sz w:val="28"/>
        </w:rPr>
        <w:t>
      1. Если по каким-либо причинам кассационные жалобы или протеста в отношении некоторых осужденных, поданные в установленный срок, или после того, как пропущенный срок для обжалования будет восстановлен, поступят в суд кассационной инстанции после рассмотрения дела в отношении других осужденных а также если кассационная жалоба осужденного, его защитника или законного представителя поступят, когда дело в отношении этого осужденного уже рассмотрено по кассационной жалобе другого участника процесса или протесту прокурора, суд кассационной инстанции обязан рассмотреть такую жалобу или протест и вынести по ним постановление.
</w:t>
      </w:r>
      <w:r>
        <w:br/>
      </w:r>
      <w:r>
        <w:rPr>
          <w:rFonts w:ascii="Times New Roman"/>
          <w:b w:val="false"/>
          <w:i w:val="false"/>
          <w:color w:val="000000"/>
          <w:sz w:val="28"/>
        </w:rPr>
        <w:t>
      2. В случае, если вновь вынесенное постановление войдет в противоречие с ранее вынесенным, суд кассационной инстанции направляет дело Верховному Суду для проверки в порядке надзора.
</w:t>
      </w:r>
      <w:r>
        <w:br/>
      </w:r>
      <w:r>
        <w:rPr>
          <w:rFonts w:ascii="Times New Roman"/>
          <w:b w:val="false"/>
          <w:i w:val="false"/>
          <w:color w:val="000000"/>
          <w:sz w:val="28"/>
        </w:rPr>
        <w:t>
      Статья 446-22. Рассмотрение дела по первой инстанции после отмены первоначального приговора
</w:t>
      </w:r>
      <w:r>
        <w:br/>
      </w:r>
      <w:r>
        <w:rPr>
          <w:rFonts w:ascii="Times New Roman"/>
          <w:b w:val="false"/>
          <w:i w:val="false"/>
          <w:color w:val="000000"/>
          <w:sz w:val="28"/>
        </w:rPr>
        <w:t>
      1. После отмены первоначального приговора дело подлежит рассмотрению в общем порядке.
</w:t>
      </w:r>
      <w:r>
        <w:br/>
      </w:r>
      <w:r>
        <w:rPr>
          <w:rFonts w:ascii="Times New Roman"/>
          <w:b w:val="false"/>
          <w:i w:val="false"/>
          <w:color w:val="000000"/>
          <w:sz w:val="28"/>
        </w:rPr>
        <w:t>
      2. Усиление наказания или применение закона о более тяжком обвинении при новом рассмотрении дела судом первой инстанции допускается, если такая просьба содержалась в кассационной жалобе, протесте стороны обвинения и судом кассационной инстанции указана в качестве одного из оснований отмены первоначального приговора.
</w:t>
      </w:r>
      <w:r>
        <w:br/>
      </w:r>
      <w:r>
        <w:rPr>
          <w:rFonts w:ascii="Times New Roman"/>
          <w:b w:val="false"/>
          <w:i w:val="false"/>
          <w:color w:val="000000"/>
          <w:sz w:val="28"/>
        </w:rPr>
        <w:t>
      3. При новом рассмотрении дела суд первой инстанции не вправе:
</w:t>
      </w:r>
      <w:r>
        <w:br/>
      </w:r>
      <w:r>
        <w:rPr>
          <w:rFonts w:ascii="Times New Roman"/>
          <w:b w:val="false"/>
          <w:i w:val="false"/>
          <w:color w:val="000000"/>
          <w:sz w:val="28"/>
        </w:rPr>
        <w:t>
      1) признать осужденного виновным в той части обвинения, которая была исключена первоначальным приговором, если приговор в этой части не был отменен по жалобе, протесту стороны обвинения;
</w:t>
      </w:r>
      <w:r>
        <w:br/>
      </w:r>
      <w:r>
        <w:rPr>
          <w:rFonts w:ascii="Times New Roman"/>
          <w:b w:val="false"/>
          <w:i w:val="false"/>
          <w:color w:val="000000"/>
          <w:sz w:val="28"/>
        </w:rPr>
        <w:t>
      2) усилить наказание, назначить отбывание части срока лишения свободы в тюрьме или отбывание наказания в колонии более строгого режима, назначить дополнительное наказание или применить закон о более тяжком преступлении, если первоначальный приговор отменен хотя и по жалобе, протесту стороны обвинения, но не по этим основаниям.
</w:t>
      </w:r>
      <w:r>
        <w:br/>
      </w:r>
      <w:r>
        <w:rPr>
          <w:rFonts w:ascii="Times New Roman"/>
          <w:b w:val="false"/>
          <w:i w:val="false"/>
          <w:color w:val="000000"/>
          <w:sz w:val="28"/>
        </w:rPr>
        <w:t>
      Статья 446-23. Обжалование приговора (постановления), вынесенного при новом рассмотрении дела.
</w:t>
      </w:r>
      <w:r>
        <w:br/>
      </w:r>
      <w:r>
        <w:rPr>
          <w:rFonts w:ascii="Times New Roman"/>
          <w:b w:val="false"/>
          <w:i w:val="false"/>
          <w:color w:val="000000"/>
          <w:sz w:val="28"/>
        </w:rPr>
        <w:t>
      Приговор, постановленный судом первой инстанции при новом рассмотрении дела, может быть обжалован в общем порядке. При этом, если первый приговор отменен по жалобе, протесту в защиту осужденного, а второй приговор отменен по жалобе, протесту стороны обвинения на мягкость наказания или в связи с необходимостью применить закон о более тяжком преступлении, суд, рассматривающий дело в третий раз, может назначить более суровое наказание или применить закон о более тяжком преступлении, чем по второму приговору, но не вправе усилить наказание или применить закон о более тяжком преступлении по сравнению с первым приговором.";
</w:t>
      </w:r>
      <w:r>
        <w:br/>
      </w:r>
      <w:r>
        <w:rPr>
          <w:rFonts w:ascii="Times New Roman"/>
          <w:b w:val="false"/>
          <w:i w:val="false"/>
          <w:color w:val="000000"/>
          <w:sz w:val="28"/>
        </w:rPr>
        <w:t>
      65) части первую и вторую статьи 447 изложить в следующей редакции:
</w:t>
      </w:r>
      <w:r>
        <w:br/>
      </w:r>
      <w:r>
        <w:rPr>
          <w:rFonts w:ascii="Times New Roman"/>
          <w:b w:val="false"/>
          <w:i w:val="false"/>
          <w:color w:val="000000"/>
          <w:sz w:val="28"/>
        </w:rPr>
        <w:t>
      "1. Приговоры суда первой инстанции, постановленные районными и приравненными к ним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апелляционной инстанцией областного суда, вступают в законную силу и подлежат обращению к исполнению по истечении срока соответственно на апелляционное или кассационное обжалование или опротестование, если они не были обжалованы или опротестованы.
</w:t>
      </w:r>
      <w:r>
        <w:br/>
      </w:r>
      <w:r>
        <w:rPr>
          <w:rFonts w:ascii="Times New Roman"/>
          <w:b w:val="false"/>
          <w:i w:val="false"/>
          <w:color w:val="000000"/>
          <w:sz w:val="28"/>
        </w:rPr>
        <w:t>
      2. В случае пересмотра дела в апелляционной, кассационной инстанции, если он не отменен, приговор вступает в силу в день вынесения апелляционного или соответственно кассационного постановления. Если апелляционная, кассационная жалобы, протест были отозваны до начала заседания суда апелляционной или кассационной инстанции, приговор вступает в законную силу в день вынесения постановления указанными инстанциями о прекращении производства в связи с отзывом жалобы, протеста.";
</w:t>
      </w:r>
      <w:r>
        <w:br/>
      </w:r>
      <w:r>
        <w:rPr>
          <w:rFonts w:ascii="Times New Roman"/>
          <w:b w:val="false"/>
          <w:i w:val="false"/>
          <w:color w:val="000000"/>
          <w:sz w:val="28"/>
        </w:rPr>
        <w:t>
      66) в статье 448:
</w:t>
      </w:r>
      <w:r>
        <w:br/>
      </w:r>
      <w:r>
        <w:rPr>
          <w:rFonts w:ascii="Times New Roman"/>
          <w:b w:val="false"/>
          <w:i w:val="false"/>
          <w:color w:val="000000"/>
          <w:sz w:val="28"/>
        </w:rPr>
        <w:t>
      часть четвертую изложить в следующей редакций:
</w:t>
      </w:r>
      <w:r>
        <w:br/>
      </w:r>
      <w:r>
        <w:rPr>
          <w:rFonts w:ascii="Times New Roman"/>
          <w:b w:val="false"/>
          <w:i w:val="false"/>
          <w:color w:val="000000"/>
          <w:sz w:val="28"/>
        </w:rPr>
        <w:t>
      "4. Постановление суда апелляционной инстанции, вынесенное по основаниям, указанным в пунктах 1)-3), 7) и 8) части первой статьи 411 настоящего Кодекса, а также постановление суда кассационной инстанции вступают в силу с момента оглашения.";
</w:t>
      </w:r>
      <w:r>
        <w:br/>
      </w:r>
      <w:r>
        <w:rPr>
          <w:rFonts w:ascii="Times New Roman"/>
          <w:b w:val="false"/>
          <w:i w:val="false"/>
          <w:color w:val="000000"/>
          <w:sz w:val="28"/>
        </w:rPr>
        <w:t>
      часть пятую после слова "апелляционной" дополнить словами "и кассационной";
</w:t>
      </w:r>
      <w:r>
        <w:br/>
      </w:r>
      <w:r>
        <w:rPr>
          <w:rFonts w:ascii="Times New Roman"/>
          <w:b w:val="false"/>
          <w:i w:val="false"/>
          <w:color w:val="000000"/>
          <w:sz w:val="28"/>
        </w:rPr>
        <w:t>
      часть шестую дополнить предложением первым следующего содержания:
</w:t>
      </w:r>
      <w:r>
        <w:br/>
      </w:r>
      <w:r>
        <w:rPr>
          <w:rFonts w:ascii="Times New Roman"/>
          <w:b w:val="false"/>
          <w:i w:val="false"/>
          <w:color w:val="000000"/>
          <w:sz w:val="28"/>
        </w:rPr>
        <w:t>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
</w:t>
      </w:r>
      <w:r>
        <w:br/>
      </w:r>
      <w:r>
        <w:rPr>
          <w:rFonts w:ascii="Times New Roman"/>
          <w:b w:val="false"/>
          <w:i w:val="false"/>
          <w:color w:val="000000"/>
          <w:sz w:val="28"/>
        </w:rPr>
        <w:t>
      67) часть четвертую статьи 449 дополнить предложением третьим следующего содержания:
</w:t>
      </w:r>
      <w:r>
        <w:br/>
      </w:r>
      <w:r>
        <w:rPr>
          <w:rFonts w:ascii="Times New Roman"/>
          <w:b w:val="false"/>
          <w:i w:val="false"/>
          <w:color w:val="000000"/>
          <w:sz w:val="28"/>
        </w:rPr>
        <w:t>
      "Об исполнении приговора апелляционной инстанции извещение направляется в соответствующий суд первой инстанции.";
</w:t>
      </w:r>
      <w:r>
        <w:br/>
      </w:r>
      <w:r>
        <w:rPr>
          <w:rFonts w:ascii="Times New Roman"/>
          <w:b w:val="false"/>
          <w:i w:val="false"/>
          <w:color w:val="000000"/>
          <w:sz w:val="28"/>
        </w:rPr>
        <w:t>
      68) части третью и четвертую статьи 454 после слов "разрешаются" дополнить словами "районным и приравненным к нему";
</w:t>
      </w:r>
      <w:r>
        <w:br/>
      </w:r>
      <w:r>
        <w:rPr>
          <w:rFonts w:ascii="Times New Roman"/>
          <w:b w:val="false"/>
          <w:i w:val="false"/>
          <w:color w:val="000000"/>
          <w:sz w:val="28"/>
        </w:rPr>
        <w:t>
      69) заголовок главы 50 изложить в следующей редакции:
</w:t>
      </w:r>
      <w:r>
        <w:br/>
      </w:r>
      <w:r>
        <w:rPr>
          <w:rFonts w:ascii="Times New Roman"/>
          <w:b w:val="false"/>
          <w:i w:val="false"/>
          <w:color w:val="000000"/>
          <w:sz w:val="28"/>
        </w:rPr>
        <w:t>
      "Глава 50. Пересмотр судебных актов, вступивших в законную силу";
</w:t>
      </w:r>
      <w:r>
        <w:br/>
      </w:r>
      <w:r>
        <w:rPr>
          <w:rFonts w:ascii="Times New Roman"/>
          <w:b w:val="false"/>
          <w:i w:val="false"/>
          <w:color w:val="000000"/>
          <w:sz w:val="28"/>
        </w:rPr>
        <w:t>
      70) в статье 458:
</w:t>
      </w:r>
      <w:r>
        <w:br/>
      </w:r>
      <w:r>
        <w:rPr>
          <w:rFonts w:ascii="Times New Roman"/>
          <w:b w:val="false"/>
          <w:i w:val="false"/>
          <w:color w:val="000000"/>
          <w:sz w:val="28"/>
        </w:rPr>
        <w:t>
      в заголовке слова "в порядке судебного надзора" заменить словами "после вступления в законную силу";
</w:t>
      </w:r>
      <w:r>
        <w:br/>
      </w:r>
      <w:r>
        <w:rPr>
          <w:rFonts w:ascii="Times New Roman"/>
          <w:b w:val="false"/>
          <w:i w:val="false"/>
          <w:color w:val="000000"/>
          <w:sz w:val="28"/>
        </w:rPr>
        <w:t>
      части первую и вторую изложить в следующей редакции:
</w:t>
      </w:r>
      <w:r>
        <w:br/>
      </w:r>
      <w:r>
        <w:rPr>
          <w:rFonts w:ascii="Times New Roman"/>
          <w:b w:val="false"/>
          <w:i w:val="false"/>
          <w:color w:val="000000"/>
          <w:sz w:val="28"/>
        </w:rPr>
        <w:t>
      "1. По вступлении в законную силу в порядке судебного надзора могут быть пересмотрены:
</w:t>
      </w:r>
      <w:r>
        <w:br/>
      </w:r>
      <w:r>
        <w:rPr>
          <w:rFonts w:ascii="Times New Roman"/>
          <w:b w:val="false"/>
          <w:i w:val="false"/>
          <w:color w:val="000000"/>
          <w:sz w:val="28"/>
        </w:rPr>
        <w:t>
      1) приговоры постановления судов первой и апелляционной инстанций;
</w:t>
      </w:r>
      <w:r>
        <w:br/>
      </w:r>
      <w:r>
        <w:rPr>
          <w:rFonts w:ascii="Times New Roman"/>
          <w:b w:val="false"/>
          <w:i w:val="false"/>
          <w:color w:val="000000"/>
          <w:sz w:val="28"/>
        </w:rPr>
        <w:t>
      2) постановления суда кассационной инстанции.
</w:t>
      </w:r>
      <w:r>
        <w:br/>
      </w:r>
      <w:r>
        <w:rPr>
          <w:rFonts w:ascii="Times New Roman"/>
          <w:b w:val="false"/>
          <w:i w:val="false"/>
          <w:color w:val="000000"/>
          <w:sz w:val="28"/>
        </w:rPr>
        <w:t>
      2. Вступившие в законную силу постановления судов, вынесенные в связи с отказом от обвинения государственного и частного обвинителя, по вопросам санкционирования меры пресечения в виде ареста и продления его срока, по разрешению жалоб на действия и решения лиц, осуществляющих дознание или предварительное следствие или на действия и решения прокурора в стадии предварительного расследования дела, пересмотру в порядке надзора не подлежат.";
</w:t>
      </w:r>
      <w:r>
        <w:br/>
      </w:r>
      <w:r>
        <w:rPr>
          <w:rFonts w:ascii="Times New Roman"/>
          <w:b w:val="false"/>
          <w:i w:val="false"/>
          <w:color w:val="000000"/>
          <w:sz w:val="28"/>
        </w:rPr>
        <w:t>
      в части третьей:
</w:t>
      </w:r>
      <w:r>
        <w:br/>
      </w:r>
      <w:r>
        <w:rPr>
          <w:rFonts w:ascii="Times New Roman"/>
          <w:b w:val="false"/>
          <w:i w:val="false"/>
          <w:color w:val="000000"/>
          <w:sz w:val="28"/>
        </w:rPr>
        <w:t>
      слово "надзорной" исключить;
</w:t>
      </w:r>
      <w:r>
        <w:br/>
      </w:r>
      <w:r>
        <w:rPr>
          <w:rFonts w:ascii="Times New Roman"/>
          <w:b w:val="false"/>
          <w:i w:val="false"/>
          <w:color w:val="000000"/>
          <w:sz w:val="28"/>
        </w:rPr>
        <w:t>
      слова "могут быть пересмотрены в исключительных случаях" заменить словами "являются окончательными. В исключительных случаях они могут быть пересмотрены";
</w:t>
      </w:r>
      <w:r>
        <w:br/>
      </w:r>
      <w:r>
        <w:rPr>
          <w:rFonts w:ascii="Times New Roman"/>
          <w:b w:val="false"/>
          <w:i w:val="false"/>
          <w:color w:val="000000"/>
          <w:sz w:val="28"/>
        </w:rPr>
        <w:t>
      71) в статье 459:
</w:t>
      </w:r>
      <w:r>
        <w:br/>
      </w:r>
      <w:r>
        <w:rPr>
          <w:rFonts w:ascii="Times New Roman"/>
          <w:b w:val="false"/>
          <w:i w:val="false"/>
          <w:color w:val="000000"/>
          <w:sz w:val="28"/>
        </w:rPr>
        <w:t>
      в части первой:
</w:t>
      </w:r>
      <w:r>
        <w:br/>
      </w:r>
      <w:r>
        <w:rPr>
          <w:rFonts w:ascii="Times New Roman"/>
          <w:b w:val="false"/>
          <w:i w:val="false"/>
          <w:color w:val="000000"/>
          <w:sz w:val="28"/>
        </w:rPr>
        <w:t>
      в пункте 2) исключить слова "в отношении лица, обвиняемого в совершении преступления средней тяжести, тяжкого или особо тяжкого преступления";
</w:t>
      </w:r>
      <w:r>
        <w:br/>
      </w:r>
      <w:r>
        <w:rPr>
          <w:rFonts w:ascii="Times New Roman"/>
          <w:b w:val="false"/>
          <w:i w:val="false"/>
          <w:color w:val="000000"/>
          <w:sz w:val="28"/>
        </w:rPr>
        <w:t>
      дополнить пунктами 6),7) и 8) следующего содержания:
</w:t>
      </w:r>
      <w:r>
        <w:br/>
      </w:r>
      <w:r>
        <w:rPr>
          <w:rFonts w:ascii="Times New Roman"/>
          <w:b w:val="false"/>
          <w:i w:val="false"/>
          <w:color w:val="000000"/>
          <w:sz w:val="28"/>
        </w:rPr>
        <w:t>
      "6) неправильное определение вида рецидива и вида режима исправительной колонии;
</w:t>
      </w:r>
      <w:r>
        <w:br/>
      </w:r>
      <w:r>
        <w:rPr>
          <w:rFonts w:ascii="Times New Roman"/>
          <w:b w:val="false"/>
          <w:i w:val="false"/>
          <w:color w:val="000000"/>
          <w:sz w:val="28"/>
        </w:rPr>
        <w:t>
      7) неправильное разрешение гражданского иска;
</w:t>
      </w:r>
      <w:r>
        <w:br/>
      </w:r>
      <w:r>
        <w:rPr>
          <w:rFonts w:ascii="Times New Roman"/>
          <w:b w:val="false"/>
          <w:i w:val="false"/>
          <w:color w:val="000000"/>
          <w:sz w:val="28"/>
        </w:rPr>
        <w:t>
      8)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
</w:t>
      </w:r>
      <w:r>
        <w:br/>
      </w:r>
      <w:r>
        <w:rPr>
          <w:rFonts w:ascii="Times New Roman"/>
          <w:b w:val="false"/>
          <w:i w:val="false"/>
          <w:color w:val="000000"/>
          <w:sz w:val="28"/>
        </w:rPr>
        <w:t>
      в части второй: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приговор, которым лицо осуждено к смертной казни или пожизненному лишению свободы, не был предметом кассационного рассмотрения";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имеется представление об устранении возникших противоречий в случае, предусмотренном частью третьей статьи 423-2 настоящего Кодекса.";
</w:t>
      </w:r>
      <w:r>
        <w:br/>
      </w:r>
      <w:r>
        <w:rPr>
          <w:rFonts w:ascii="Times New Roman"/>
          <w:b w:val="false"/>
          <w:i w:val="false"/>
          <w:color w:val="000000"/>
          <w:sz w:val="28"/>
        </w:rPr>
        <w:t>
      72) в статье 460:
</w:t>
      </w:r>
      <w:r>
        <w:br/>
      </w:r>
      <w:r>
        <w:rPr>
          <w:rFonts w:ascii="Times New Roman"/>
          <w:b w:val="false"/>
          <w:i w:val="false"/>
          <w:color w:val="000000"/>
          <w:sz w:val="28"/>
        </w:rPr>
        <w:t>
      заголовок статьи, части первую и вторую изложить в следующей редакции:
</w:t>
      </w:r>
      <w:r>
        <w:br/>
      </w:r>
      <w:r>
        <w:rPr>
          <w:rFonts w:ascii="Times New Roman"/>
          <w:b w:val="false"/>
          <w:i w:val="false"/>
          <w:color w:val="000000"/>
          <w:sz w:val="28"/>
        </w:rPr>
        <w:t>
      "Статья 460. Лица, имеющие право ходатайствовать о пересмотре вступивших в законную силу приговоров и постановлений судов, опротестовать вступившие в законную силу приговоры и постановления судов
</w:t>
      </w:r>
      <w:r>
        <w:br/>
      </w:r>
      <w:r>
        <w:rPr>
          <w:rFonts w:ascii="Times New Roman"/>
          <w:b w:val="false"/>
          <w:i w:val="false"/>
          <w:color w:val="000000"/>
          <w:sz w:val="28"/>
        </w:rPr>
        <w:t>
      1. Обращения о пересмотре вступивших в законную силу приговоров и постановлений именуются ходатайствами и могут быть поданы участниками процесса, имеющими право на подачу апелляционной и кассационной жалобы.
</w:t>
      </w:r>
      <w:r>
        <w:br/>
      </w:r>
      <w:r>
        <w:rPr>
          <w:rFonts w:ascii="Times New Roman"/>
          <w:b w:val="false"/>
          <w:i w:val="false"/>
          <w:color w:val="000000"/>
          <w:sz w:val="28"/>
        </w:rPr>
        <w:t>
      2. Протест о пересмотре вступивших в законную силу приговоров и постановлений вправе приносить Генеральный прокурор.";
</w:t>
      </w:r>
      <w:r>
        <w:br/>
      </w:r>
      <w:r>
        <w:rPr>
          <w:rFonts w:ascii="Times New Roman"/>
          <w:b w:val="false"/>
          <w:i w:val="false"/>
          <w:color w:val="000000"/>
          <w:sz w:val="28"/>
        </w:rPr>
        <w:t>
      часть третью исключить;
</w:t>
      </w:r>
      <w:r>
        <w:br/>
      </w:r>
      <w:r>
        <w:rPr>
          <w:rFonts w:ascii="Times New Roman"/>
          <w:b w:val="false"/>
          <w:i w:val="false"/>
          <w:color w:val="000000"/>
          <w:sz w:val="28"/>
        </w:rPr>
        <w:t>
      в части четвертой слова "протест может быть отозван также вышестоящим прокурором" исключить;
</w:t>
      </w:r>
      <w:r>
        <w:br/>
      </w:r>
      <w:r>
        <w:rPr>
          <w:rFonts w:ascii="Times New Roman"/>
          <w:b w:val="false"/>
          <w:i w:val="false"/>
          <w:color w:val="000000"/>
          <w:sz w:val="28"/>
        </w:rPr>
        <w:t>
      73) в статье 461:
</w:t>
      </w:r>
      <w:r>
        <w:br/>
      </w:r>
      <w:r>
        <w:rPr>
          <w:rFonts w:ascii="Times New Roman"/>
          <w:b w:val="false"/>
          <w:i w:val="false"/>
          <w:color w:val="000000"/>
          <w:sz w:val="28"/>
        </w:rPr>
        <w:t>
      в части первой:
</w:t>
      </w:r>
      <w:r>
        <w:br/>
      </w:r>
      <w:r>
        <w:rPr>
          <w:rFonts w:ascii="Times New Roman"/>
          <w:b w:val="false"/>
          <w:i w:val="false"/>
          <w:color w:val="000000"/>
          <w:sz w:val="28"/>
        </w:rPr>
        <w:t>
      слова "Пересмотр в порядке надзора" заменить словами "Подача ходатайства, протеста о пересмотре вступившего в законную силу";
</w:t>
      </w:r>
      <w:r>
        <w:br/>
      </w:r>
      <w:r>
        <w:rPr>
          <w:rFonts w:ascii="Times New Roman"/>
          <w:b w:val="false"/>
          <w:i w:val="false"/>
          <w:color w:val="000000"/>
          <w:sz w:val="28"/>
        </w:rPr>
        <w:t>
      в части второй:
</w:t>
      </w:r>
      <w:r>
        <w:br/>
      </w:r>
      <w:r>
        <w:rPr>
          <w:rFonts w:ascii="Times New Roman"/>
          <w:b w:val="false"/>
          <w:i w:val="false"/>
          <w:color w:val="000000"/>
          <w:sz w:val="28"/>
        </w:rPr>
        <w:t>
      слова "Обжалование, опротестование в порядке надзора постановления суда о прекращении дела" заменить словами "Ходатайство, протест о пересмотре вступившего в законную силу оправдательного приговора";
</w:t>
      </w:r>
      <w:r>
        <w:br/>
      </w:r>
      <w:r>
        <w:rPr>
          <w:rFonts w:ascii="Times New Roman"/>
          <w:b w:val="false"/>
          <w:i w:val="false"/>
          <w:color w:val="000000"/>
          <w:sz w:val="28"/>
        </w:rPr>
        <w:t>
      слова "а также оправдательного приговора" исключить;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"3. Ходатайство, протест на вступившее в законную силу постановление суда о направлении дел для дополнительного расследования или на новое судебное рассмотрение, могут быть поданы в течении пятнадцати суток со дня их вступления в законную силу";
</w:t>
      </w:r>
      <w:r>
        <w:br/>
      </w:r>
      <w:r>
        <w:rPr>
          <w:rFonts w:ascii="Times New Roman"/>
          <w:b w:val="false"/>
          <w:i w:val="false"/>
          <w:color w:val="000000"/>
          <w:sz w:val="28"/>
        </w:rPr>
        <w:t>
      74) статью 462 изложить в следующей редакции:
</w:t>
      </w:r>
      <w:r>
        <w:br/>
      </w:r>
      <w:r>
        <w:rPr>
          <w:rFonts w:ascii="Times New Roman"/>
          <w:b w:val="false"/>
          <w:i w:val="false"/>
          <w:color w:val="000000"/>
          <w:sz w:val="28"/>
        </w:rPr>
        <w:t>
      "Статья 462. Порядок подачи ходатайства, протеста о пересмотре приговора, постановления суда, вступившего в законную силу
</w:t>
      </w:r>
      <w:r>
        <w:br/>
      </w:r>
      <w:r>
        <w:rPr>
          <w:rFonts w:ascii="Times New Roman"/>
          <w:b w:val="false"/>
          <w:i w:val="false"/>
          <w:color w:val="000000"/>
          <w:sz w:val="28"/>
        </w:rPr>
        <w:t>
      1. Ходатайство, протест о пересмотре вступивших в законную силу судебных актов подаются в письменном виде в Верховный Суд. В ходатайстве, протесте кроме обстоятельств, перечисленных в статье 407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459 настоящего Кодекса имеются основания для пересмотра обжалуемого судебного акта.
</w:t>
      </w:r>
      <w:r>
        <w:br/>
      </w:r>
      <w:r>
        <w:rPr>
          <w:rFonts w:ascii="Times New Roman"/>
          <w:b w:val="false"/>
          <w:i w:val="false"/>
          <w:color w:val="000000"/>
          <w:sz w:val="28"/>
        </w:rPr>
        <w:t>
      2. К ходатайству, протесту должны быть приложены копии обжалуемых судебных решений и иные материалы, подтверждающие обоснованность его доводов.
</w:t>
      </w:r>
      <w:r>
        <w:br/>
      </w: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w:t>
      </w:r>
      <w:r>
        <w:br/>
      </w:r>
      <w:r>
        <w:rPr>
          <w:rFonts w:ascii="Times New Roman"/>
          <w:b w:val="false"/>
          <w:i w:val="false"/>
          <w:color w:val="000000"/>
          <w:sz w:val="28"/>
        </w:rPr>
        <w:t>
      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статьей 466 настоящего Кодекса.";
</w:t>
      </w:r>
      <w:r>
        <w:br/>
      </w:r>
      <w:r>
        <w:rPr>
          <w:rFonts w:ascii="Times New Roman"/>
          <w:b w:val="false"/>
          <w:i w:val="false"/>
          <w:color w:val="000000"/>
          <w:sz w:val="28"/>
        </w:rPr>
        <w:t>
      75) в статье 462-1: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462-1. Возвращение ходатайств, протеста без рассмотрения";
</w:t>
      </w:r>
      <w:r>
        <w:br/>
      </w:r>
      <w:r>
        <w:rPr>
          <w:rFonts w:ascii="Times New Roman"/>
          <w:b w:val="false"/>
          <w:i w:val="false"/>
          <w:color w:val="000000"/>
          <w:sz w:val="28"/>
        </w:rPr>
        <w:t>
      в абзаце первом слова "Надзорная жалоба или протест прокурора" заменить словами "1. Ходатайства, протест о пересмотре вступивших в законную силу судебных актов";
</w:t>
      </w:r>
      <w:r>
        <w:br/>
      </w:r>
      <w:r>
        <w:rPr>
          <w:rFonts w:ascii="Times New Roman"/>
          <w:b w:val="false"/>
          <w:i w:val="false"/>
          <w:color w:val="000000"/>
          <w:sz w:val="28"/>
        </w:rPr>
        <w:t>
      в пунктах 1)-3) слова "надзорная жалоба или протест прокурора" заменить словами "ходатайства, протест";
</w:t>
      </w:r>
      <w:r>
        <w:br/>
      </w:r>
      <w:r>
        <w:rPr>
          <w:rFonts w:ascii="Times New Roman"/>
          <w:b w:val="false"/>
          <w:i w:val="false"/>
          <w:color w:val="000000"/>
          <w:sz w:val="28"/>
        </w:rPr>
        <w:t>
      в пункте 4) слова "надзорной жалобы или протеста прокурора" заменить словами и "ходатайств, протеста";
</w:t>
      </w:r>
      <w:r>
        <w:br/>
      </w:r>
      <w:r>
        <w:rPr>
          <w:rFonts w:ascii="Times New Roman"/>
          <w:b w:val="false"/>
          <w:i w:val="false"/>
          <w:color w:val="000000"/>
          <w:sz w:val="28"/>
        </w:rPr>
        <w:t>
      пункт 5) исключить;
</w:t>
      </w:r>
      <w:r>
        <w:br/>
      </w:r>
      <w:r>
        <w:rPr>
          <w:rFonts w:ascii="Times New Roman"/>
          <w:b w:val="false"/>
          <w:i w:val="false"/>
          <w:color w:val="000000"/>
          <w:sz w:val="28"/>
        </w:rPr>
        <w:t>
      в пункте 6) слова "надзорная жалоба или протест прокурора", "со статьей" заменить словами "ходатайства, протест", "с частью второй статьи";
</w:t>
      </w:r>
      <w:r>
        <w:br/>
      </w:r>
      <w:r>
        <w:rPr>
          <w:rFonts w:ascii="Times New Roman"/>
          <w:b w:val="false"/>
          <w:i w:val="false"/>
          <w:color w:val="000000"/>
          <w:sz w:val="28"/>
        </w:rPr>
        <w:t>
      абзац восьмой исключить;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"2. При устранении указанных в пунктах 1) и 2) части первой настоящей статьи недостатков, послуживших основанием для возврата ходатайств, протеста, они могут быть поданы вновь на общих основаниях.";
</w:t>
      </w:r>
      <w:r>
        <w:br/>
      </w:r>
      <w:r>
        <w:rPr>
          <w:rFonts w:ascii="Times New Roman"/>
          <w:b w:val="false"/>
          <w:i w:val="false"/>
          <w:color w:val="000000"/>
          <w:sz w:val="28"/>
        </w:rPr>
        <w:t>
      76) в статье 463:
</w:t>
      </w:r>
      <w:r>
        <w:br/>
      </w:r>
      <w:r>
        <w:rPr>
          <w:rFonts w:ascii="Times New Roman"/>
          <w:b w:val="false"/>
          <w:i w:val="false"/>
          <w:color w:val="000000"/>
          <w:sz w:val="28"/>
        </w:rPr>
        <w:t>
      заголовок и часть первую изложить в следующей редакции:
</w:t>
      </w:r>
      <w:r>
        <w:br/>
      </w:r>
      <w:r>
        <w:rPr>
          <w:rFonts w:ascii="Times New Roman"/>
          <w:b w:val="false"/>
          <w:i w:val="false"/>
          <w:color w:val="000000"/>
          <w:sz w:val="28"/>
        </w:rPr>
        <w:t>
      "Статья 463. Предварительное рассмотрение ходатайства о пересмотре вступивших в силу судебных актов
</w:t>
      </w:r>
      <w:r>
        <w:br/>
      </w:r>
      <w:r>
        <w:rPr>
          <w:rFonts w:ascii="Times New Roman"/>
          <w:b w:val="false"/>
          <w:i w:val="false"/>
          <w:color w:val="000000"/>
          <w:sz w:val="28"/>
        </w:rPr>
        <w:t>
      1. Ходатайства о пересмотре вступивших в законную силу судебных актов по поручению Председателя или председателя коллегии Верховного Суда предварительно изучается и рассматривается судом в составе трех судей. При необходимости может быть истребовано уголовное дело.
</w:t>
      </w:r>
      <w:r>
        <w:br/>
      </w:r>
      <w:r>
        <w:rPr>
          <w:rFonts w:ascii="Times New Roman"/>
          <w:b w:val="false"/>
          <w:i w:val="false"/>
          <w:color w:val="000000"/>
          <w:sz w:val="28"/>
        </w:rPr>
        <w:t>
      Дело не может быть истребовано для проверки доводов ходатайства, протеста на постановление суда о направлении дел для дополнительного расследования или на новое судебное рассмотрение, если на момент истребования оно принято судом и по нему начато судебное разбирательство или проводится дополнительное расследование.";
</w:t>
      </w:r>
      <w:r>
        <w:br/>
      </w:r>
      <w:r>
        <w:rPr>
          <w:rFonts w:ascii="Times New Roman"/>
          <w:b w:val="false"/>
          <w:i w:val="false"/>
          <w:color w:val="000000"/>
          <w:sz w:val="28"/>
        </w:rPr>
        <w:t>
      в части второй слова "Надзорная жалоба" заменить словами "Ходатайство о пересмотре вступивших в законную силу судебных актов";
</w:t>
      </w:r>
      <w:r>
        <w:br/>
      </w:r>
      <w:r>
        <w:rPr>
          <w:rFonts w:ascii="Times New Roman"/>
          <w:b w:val="false"/>
          <w:i w:val="false"/>
          <w:color w:val="000000"/>
          <w:sz w:val="28"/>
        </w:rPr>
        <w:t>
      в части третьей слова "надзорной жалобы извещается", "жалобу", "его" заменить соответственно словами "ходатайства извещаются прокурор, а также", "ходатайство", "их";
</w:t>
      </w:r>
      <w:r>
        <w:br/>
      </w:r>
      <w:r>
        <w:rPr>
          <w:rFonts w:ascii="Times New Roman"/>
          <w:b w:val="false"/>
          <w:i w:val="false"/>
          <w:color w:val="000000"/>
          <w:sz w:val="28"/>
        </w:rPr>
        <w:t>
      77) в статье 464:
</w:t>
      </w:r>
      <w:r>
        <w:br/>
      </w:r>
      <w:r>
        <w:rPr>
          <w:rFonts w:ascii="Times New Roman"/>
          <w:b w:val="false"/>
          <w:i w:val="false"/>
          <w:color w:val="000000"/>
          <w:sz w:val="28"/>
        </w:rPr>
        <w:t>
      в заголовке, части первой и второй слова "надзорной жалобы", "надзорную жалобу", "надзорной жалобе" заменить соответственно словами "ходатайства" "ходатайство", "ходатайстве";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"3. О результатах предварительного рассмотрения ходатайства извещается лицо, его подавшее.";
</w:t>
      </w:r>
      <w:r>
        <w:br/>
      </w:r>
      <w:r>
        <w:rPr>
          <w:rFonts w:ascii="Times New Roman"/>
          <w:b w:val="false"/>
          <w:i w:val="false"/>
          <w:color w:val="000000"/>
          <w:sz w:val="28"/>
        </w:rPr>
        <w:t>
      78) в части первой статьи 465 слова "надзорной жалобы" заменить словами "ходатайства о пересмотре вступивших в законную силу судебных актов";
</w:t>
      </w:r>
      <w:r>
        <w:br/>
      </w:r>
      <w:r>
        <w:rPr>
          <w:rFonts w:ascii="Times New Roman"/>
          <w:b w:val="false"/>
          <w:i w:val="false"/>
          <w:color w:val="000000"/>
          <w:sz w:val="28"/>
        </w:rPr>
        <w:t>
      79) в статье 467:
</w:t>
      </w:r>
      <w:r>
        <w:br/>
      </w:r>
      <w:r>
        <w:rPr>
          <w:rFonts w:ascii="Times New Roman"/>
          <w:b w:val="false"/>
          <w:i w:val="false"/>
          <w:color w:val="000000"/>
          <w:sz w:val="28"/>
        </w:rPr>
        <w:t>
      в части первой слова "чьей жалобе", "жалобу" заменить соответственно словами "чьему ходатайству", "ходатайство";
</w:t>
      </w:r>
      <w:r>
        <w:br/>
      </w:r>
      <w:r>
        <w:rPr>
          <w:rFonts w:ascii="Times New Roman"/>
          <w:b w:val="false"/>
          <w:i w:val="false"/>
          <w:color w:val="000000"/>
          <w:sz w:val="28"/>
        </w:rPr>
        <w:t>
      в части второй слова "надзорную жалобу" заменить словом "ходатайство";
</w:t>
      </w:r>
      <w:r>
        <w:br/>
      </w:r>
      <w:r>
        <w:rPr>
          <w:rFonts w:ascii="Times New Roman"/>
          <w:b w:val="false"/>
          <w:i w:val="false"/>
          <w:color w:val="000000"/>
          <w:sz w:val="28"/>
        </w:rPr>
        <w:t>
      в части третьей слово "жалобу" заменить словом "ходатайство";
</w:t>
      </w:r>
      <w:r>
        <w:br/>
      </w:r>
      <w:r>
        <w:rPr>
          <w:rFonts w:ascii="Times New Roman"/>
          <w:b w:val="false"/>
          <w:i w:val="false"/>
          <w:color w:val="000000"/>
          <w:sz w:val="28"/>
        </w:rPr>
        <w:t>
      в части четвертой слова "жалоба подана" заменить словами "ходатайство подано";
</w:t>
      </w:r>
      <w:r>
        <w:br/>
      </w:r>
      <w:r>
        <w:rPr>
          <w:rFonts w:ascii="Times New Roman"/>
          <w:b w:val="false"/>
          <w:i w:val="false"/>
          <w:color w:val="000000"/>
          <w:sz w:val="28"/>
        </w:rPr>
        <w:t>
      в части пятой слова "жалоба", "подана" заменить соответственно словами "ходатайство", "поданы";
</w:t>
      </w:r>
      <w:r>
        <w:br/>
      </w:r>
      <w:r>
        <w:rPr>
          <w:rFonts w:ascii="Times New Roman"/>
          <w:b w:val="false"/>
          <w:i w:val="false"/>
          <w:color w:val="000000"/>
          <w:sz w:val="28"/>
        </w:rPr>
        <w:t>
      часть шестую изложить в следующей редакции:
</w:t>
      </w:r>
      <w:r>
        <w:br/>
      </w:r>
      <w:r>
        <w:rPr>
          <w:rFonts w:ascii="Times New Roman"/>
          <w:b w:val="false"/>
          <w:i w:val="false"/>
          <w:color w:val="000000"/>
          <w:sz w:val="28"/>
        </w:rPr>
        <w:t>
      "6. В результате рассмотрения дела в надзорном порядке суд с соблюдением требований статьи 370 настоящего Кодекса в совещательной комнате принимает одно из следующих решений:
</w:t>
      </w:r>
      <w:r>
        <w:br/>
      </w:r>
      <w:r>
        <w:rPr>
          <w:rFonts w:ascii="Times New Roman"/>
          <w:b w:val="false"/>
          <w:i w:val="false"/>
          <w:color w:val="000000"/>
          <w:sz w:val="28"/>
        </w:rPr>
        <w:t>
      1) оставляет приговор, постановление суда без изменения, а ходатайство, протест об их пересмотре без удовлетворения;
</w:t>
      </w:r>
      <w:r>
        <w:br/>
      </w:r>
      <w:r>
        <w:rPr>
          <w:rFonts w:ascii="Times New Roman"/>
          <w:b w:val="false"/>
          <w:i w:val="false"/>
          <w:color w:val="000000"/>
          <w:sz w:val="28"/>
        </w:rPr>
        <w:t>
      2) изменяет приговор суда первой, апелляционной инстанций, постановление первой, апелляционной и кассационной инстанций;
</w:t>
      </w:r>
      <w:r>
        <w:br/>
      </w:r>
      <w:r>
        <w:rPr>
          <w:rFonts w:ascii="Times New Roman"/>
          <w:b w:val="false"/>
          <w:i w:val="false"/>
          <w:color w:val="000000"/>
          <w:sz w:val="28"/>
        </w:rPr>
        <w:t>
      3) отменяет приговор и все последующие постановления и прекращает дело;
</w:t>
      </w:r>
      <w:r>
        <w:br/>
      </w:r>
      <w:r>
        <w:rPr>
          <w:rFonts w:ascii="Times New Roman"/>
          <w:b w:val="false"/>
          <w:i w:val="false"/>
          <w:color w:val="000000"/>
          <w:sz w:val="28"/>
        </w:rPr>
        <w:t>
      4) отменяет приговор и все последующие постановления и направляет дело на новое судебное рассмотрение;
</w:t>
      </w:r>
      <w:r>
        <w:br/>
      </w: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
</w:t>
      </w:r>
      <w:r>
        <w:br/>
      </w:r>
      <w:r>
        <w:rPr>
          <w:rFonts w:ascii="Times New Roman"/>
          <w:b w:val="false"/>
          <w:i w:val="false"/>
          <w:color w:val="000000"/>
          <w:sz w:val="28"/>
        </w:rPr>
        <w:t>
      Решение об отмене постановления суда о направлении дел для дополнительного расследования или на новое судебное рассмотрение, не может быть принято, если дело принято судом и по нему начато судебное разбирательство или проводится дополнительное расследование.";
</w:t>
      </w:r>
      <w:r>
        <w:br/>
      </w:r>
      <w:r>
        <w:rPr>
          <w:rFonts w:ascii="Times New Roman"/>
          <w:b w:val="false"/>
          <w:i w:val="false"/>
          <w:color w:val="000000"/>
          <w:sz w:val="28"/>
        </w:rPr>
        <w:t>
      в части седьмой слова "при рассмотрении дела в порядке надзора" исключить;
</w:t>
      </w:r>
      <w:r>
        <w:br/>
      </w:r>
      <w:r>
        <w:rPr>
          <w:rFonts w:ascii="Times New Roman"/>
          <w:b w:val="false"/>
          <w:i w:val="false"/>
          <w:color w:val="000000"/>
          <w:sz w:val="28"/>
        </w:rPr>
        <w:t>
      в части восьмой слово "надзорной" заменить словом "кассационной";
</w:t>
      </w:r>
      <w:r>
        <w:br/>
      </w:r>
      <w:r>
        <w:rPr>
          <w:rFonts w:ascii="Times New Roman"/>
          <w:b w:val="false"/>
          <w:i w:val="false"/>
          <w:color w:val="000000"/>
          <w:sz w:val="28"/>
        </w:rPr>
        <w:t>
      в части девятой слова "порядке надзора, вышестоящая надзорная инстанция вправе отменить постановление нижестоящей надзорной инстанции" заменить словами "кассационном порядке, Верховный Суд Республики Казахстан вправе отменить кассационное постановление";
</w:t>
      </w:r>
      <w:r>
        <w:br/>
      </w:r>
      <w:r>
        <w:rPr>
          <w:rFonts w:ascii="Times New Roman"/>
          <w:b w:val="false"/>
          <w:i w:val="false"/>
          <w:color w:val="000000"/>
          <w:sz w:val="28"/>
        </w:rPr>
        <w:t>
      часть десятую изложить в следующей редакции:
</w:t>
      </w:r>
      <w:r>
        <w:br/>
      </w:r>
      <w:r>
        <w:rPr>
          <w:rFonts w:ascii="Times New Roman"/>
          <w:b w:val="false"/>
          <w:i w:val="false"/>
          <w:color w:val="000000"/>
          <w:sz w:val="28"/>
        </w:rPr>
        <w:t>
      "10. Суд может смягчить назначенное осужденному наказание или применить закон о менее тяжком преступлении, но не вправе усилить наказание либо применить закон о более тяжком преступлении, а также не вправе устанавливать или считать доказанными факты, которые не были предметом судебного разбирательства.";
</w:t>
      </w:r>
      <w:r>
        <w:br/>
      </w:r>
      <w:r>
        <w:rPr>
          <w:rFonts w:ascii="Times New Roman"/>
          <w:b w:val="false"/>
          <w:i w:val="false"/>
          <w:color w:val="000000"/>
          <w:sz w:val="28"/>
        </w:rPr>
        <w:t>
      в части одиннадцатой слова "надзорной инстанции исключить";
</w:t>
      </w:r>
      <w:r>
        <w:br/>
      </w:r>
      <w:r>
        <w:rPr>
          <w:rFonts w:ascii="Times New Roman"/>
          <w:b w:val="false"/>
          <w:i w:val="false"/>
          <w:color w:val="000000"/>
          <w:sz w:val="28"/>
        </w:rPr>
        <w:t>
      часть двенадцатую изложить в следующей редакции:
</w:t>
      </w:r>
      <w:r>
        <w:br/>
      </w:r>
      <w:r>
        <w:rPr>
          <w:rFonts w:ascii="Times New Roman"/>
          <w:b w:val="false"/>
          <w:i w:val="false"/>
          <w:color w:val="000000"/>
          <w:sz w:val="28"/>
        </w:rPr>
        <w:t>
      "12.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ходатайстве, протесте, а также в отношении других осужденных, в отношении которых ходатайство, протест не принесены, допускается лишь при изменении квалификации преступления, 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
</w:t>
      </w:r>
      <w:r>
        <w:br/>
      </w:r>
      <w:r>
        <w:rPr>
          <w:rFonts w:ascii="Times New Roman"/>
          <w:b w:val="false"/>
          <w:i w:val="false"/>
          <w:color w:val="000000"/>
          <w:sz w:val="28"/>
        </w:rPr>
        <w:t>
      80) в статье 469: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После отмены вступившего в законную силу приговора или постановления суда дело подлежит рассмотрению в общем порядке. Указания суда надзорной инстанции обязательны при повторном рассмотрении дела судом нижестоящей инстанции.";
</w:t>
      </w:r>
      <w:r>
        <w:br/>
      </w:r>
      <w:r>
        <w:rPr>
          <w:rFonts w:ascii="Times New Roman"/>
          <w:b w:val="false"/>
          <w:i w:val="false"/>
          <w:color w:val="000000"/>
          <w:sz w:val="28"/>
        </w:rPr>
        <w:t>
      в части второй слова ", надзорной" и ", а также если при новом расследовании дела после отмены приговора будут установлены обстоятельства, свидетельствующие о совершении обвиняемым других более тяжких преступлений" исключить;
</w:t>
      </w:r>
      <w:r>
        <w:br/>
      </w:r>
      <w:r>
        <w:rPr>
          <w:rFonts w:ascii="Times New Roman"/>
          <w:b w:val="false"/>
          <w:i w:val="false"/>
          <w:color w:val="000000"/>
          <w:sz w:val="28"/>
        </w:rPr>
        <w:t>
      81) статью 470 изложить, в следующей редакции:
</w:t>
      </w:r>
      <w:r>
        <w:br/>
      </w:r>
      <w:r>
        <w:rPr>
          <w:rFonts w:ascii="Times New Roman"/>
          <w:b w:val="false"/>
          <w:i w:val="false"/>
          <w:color w:val="000000"/>
          <w:sz w:val="28"/>
        </w:rPr>
        <w:t>
      Статья 470. Принесение ходатайства, протеста о пересмотре приговора и постановления суда, вынесенных при новом рассмотрении дела
</w:t>
      </w:r>
      <w:r>
        <w:br/>
      </w:r>
      <w:r>
        <w:rPr>
          <w:rFonts w:ascii="Times New Roman"/>
          <w:b w:val="false"/>
          <w:i w:val="false"/>
          <w:color w:val="000000"/>
          <w:sz w:val="28"/>
        </w:rPr>
        <w:t>
      Ходатайства, протест о пересмотре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
</w:t>
      </w:r>
      <w:r>
        <w:br/>
      </w:r>
      <w:r>
        <w:rPr>
          <w:rFonts w:ascii="Times New Roman"/>
          <w:b w:val="false"/>
          <w:i w:val="false"/>
          <w:color w:val="000000"/>
          <w:sz w:val="28"/>
        </w:rPr>
        <w:t>
      82) дополнить статьями 470-1 и 470-2 следующего содержания:
</w:t>
      </w:r>
      <w:r>
        <w:br/>
      </w:r>
      <w:r>
        <w:rPr>
          <w:rFonts w:ascii="Times New Roman"/>
          <w:b w:val="false"/>
          <w:i w:val="false"/>
          <w:color w:val="000000"/>
          <w:sz w:val="28"/>
        </w:rPr>
        <w:t>
      "Статья 470-1. Назначение Пленарного заседания Верховного Суда Республики Казахстан
</w:t>
      </w:r>
      <w:r>
        <w:br/>
      </w:r>
      <w:r>
        <w:rPr>
          <w:rFonts w:ascii="Times New Roman"/>
          <w:b w:val="false"/>
          <w:i w:val="false"/>
          <w:color w:val="000000"/>
          <w:sz w:val="28"/>
        </w:rPr>
        <w:t>
      По поступлению представления Председателя Верховного Суда Республики Казахстан или протеста Генерального Прокурора Республики Казахстан секретарь Пленарного заседания назначает судебное заседание с указанием даты, времени и места, о чем извещает членов Пленарного заседания, а также Генерального Прокурора Республики Казахстан.
</w:t>
      </w:r>
      <w:r>
        <w:br/>
      </w:r>
      <w:r>
        <w:rPr>
          <w:rFonts w:ascii="Times New Roman"/>
          <w:b w:val="false"/>
          <w:i w:val="false"/>
          <w:color w:val="000000"/>
          <w:sz w:val="28"/>
        </w:rPr>
        <w:t>
      Статья 470-2. Порядок рассмотрения Пленарным заседанием Верховного Суда Республики Казахстан представления или протеста
</w:t>
      </w:r>
      <w:r>
        <w:br/>
      </w:r>
      <w:r>
        <w:rPr>
          <w:rFonts w:ascii="Times New Roman"/>
          <w:b w:val="false"/>
          <w:i w:val="false"/>
          <w:color w:val="000000"/>
          <w:sz w:val="28"/>
        </w:rPr>
        <w:t>
      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
</w:t>
      </w:r>
      <w:r>
        <w:br/>
      </w:r>
      <w:r>
        <w:rPr>
          <w:rFonts w:ascii="Times New Roman"/>
          <w:b w:val="false"/>
          <w:i w:val="false"/>
          <w:color w:val="000000"/>
          <w:sz w:val="28"/>
        </w:rPr>
        <w:t>
      2. Председатель Верховного Суда Республики Казахстан или Генеральный Прокурор Республики Казахстан докладывают об основаниях внесения представления либо протеста, предусмотренных частью третьей статьи 458 настоящего Кодекса.
</w:t>
      </w:r>
      <w:r>
        <w:br/>
      </w:r>
      <w:r>
        <w:rPr>
          <w:rFonts w:ascii="Times New Roman"/>
          <w:b w:val="false"/>
          <w:i w:val="false"/>
          <w:color w:val="000000"/>
          <w:sz w:val="28"/>
        </w:rPr>
        <w:t>
      3. Пленарное заседание Верховного Суда Республики Казахстан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
</w:t>
      </w:r>
      <w:r>
        <w:br/>
      </w:r>
      <w:r>
        <w:rPr>
          <w:rFonts w:ascii="Times New Roman"/>
          <w:b w:val="false"/>
          <w:i w:val="false"/>
          <w:color w:val="000000"/>
          <w:sz w:val="28"/>
        </w:rPr>
        <w:t>
      4. Рассмотрение дела по существу начинается с доклада судьи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статьей 467 настоящего Кодекса.";
</w:t>
      </w:r>
      <w:r>
        <w:br/>
      </w:r>
      <w:r>
        <w:rPr>
          <w:rFonts w:ascii="Times New Roman"/>
          <w:b w:val="false"/>
          <w:i w:val="false"/>
          <w:color w:val="000000"/>
          <w:sz w:val="28"/>
        </w:rPr>
        <w:t>
      83) статьи 476 и 515 изложить в следующей редакции:
</w:t>
      </w:r>
      <w:r>
        <w:br/>
      </w:r>
      <w:r>
        <w:rPr>
          <w:rFonts w:ascii="Times New Roman"/>
          <w:b w:val="false"/>
          <w:i w:val="false"/>
          <w:color w:val="000000"/>
          <w:sz w:val="28"/>
        </w:rPr>
        <w:t>
      "Статья 476. Разрешение судом вопроса о возобновлении производства по делу
</w:t>
      </w:r>
      <w:r>
        <w:br/>
      </w:r>
      <w:r>
        <w:rPr>
          <w:rFonts w:ascii="Times New Roman"/>
          <w:b w:val="false"/>
          <w:i w:val="false"/>
          <w:color w:val="000000"/>
          <w:sz w:val="28"/>
        </w:rPr>
        <w:t>
      1. Пересмотр судебных решений по вновь открывшимся обстоятельствам осуществляется судом первой инстанции, вынесшим приговор, постановление. Если по делу выносилось постановление апелляционной или кассационной инстанцией - пересмотр судебных решений осуществляется соответственно указанными инстанциями. Если дело рассматривалось в порядке надзора, пересмотр судебных актов по вновь открывшимся обстоятельствам рассматривается Верховным Судом. Соответственно указанными судебными инстанциями рассматриваются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w:t>
      </w:r>
      <w:r>
        <w:br/>
      </w:r>
      <w:r>
        <w:rPr>
          <w:rFonts w:ascii="Times New Roman"/>
          <w:b w:val="false"/>
          <w:i w:val="false"/>
          <w:color w:val="000000"/>
          <w:sz w:val="28"/>
        </w:rPr>
        <w:t>
      2. Заключение прокурора о возобновлении производства по делу ввиду вновь открывшихся обстоятельств в судебном заседании и в апелляционной инстанции рассматривается судьями единолично, а в кассационной и надзорной инстанциях коллегиально по правилам, установленным для рассмотрения дел в указанных инстанциях.
</w:t>
      </w:r>
      <w:r>
        <w:br/>
      </w:r>
      <w:r>
        <w:rPr>
          <w:rFonts w:ascii="Times New Roman"/>
          <w:b w:val="false"/>
          <w:i w:val="false"/>
          <w:color w:val="000000"/>
          <w:sz w:val="28"/>
        </w:rPr>
        <w:t>
      Статья 515. Производство в суде
</w:t>
      </w:r>
      <w:r>
        <w:br/>
      </w:r>
      <w:r>
        <w:rPr>
          <w:rFonts w:ascii="Times New Roman"/>
          <w:b w:val="false"/>
          <w:i w:val="false"/>
          <w:color w:val="000000"/>
          <w:sz w:val="28"/>
        </w:rPr>
        <w:t>
      1. Дела о применении принудительных мер медицинского характера рассматриваются судами первой инстанции.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протесту, поданным на приговор, постановление суда первой инстанции.
</w:t>
      </w:r>
      <w:r>
        <w:br/>
      </w:r>
      <w:r>
        <w:rPr>
          <w:rFonts w:ascii="Times New Roman"/>
          <w:b w:val="false"/>
          <w:i w:val="false"/>
          <w:color w:val="000000"/>
          <w:sz w:val="28"/>
        </w:rPr>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 Рассмотрение дела производится по правилам судебного разбирательства с учетом положений, изложенных в частях третьей и четвертой настоящей статьи.
</w:t>
      </w:r>
      <w:r>
        <w:br/>
      </w:r>
      <w:r>
        <w:rPr>
          <w:rFonts w:ascii="Times New Roman"/>
          <w:b w:val="false"/>
          <w:i w:val="false"/>
          <w:color w:val="000000"/>
          <w:sz w:val="28"/>
        </w:rPr>
        <w:t>
      3. Состав суда при рассмотрении дел о применении принудительных мер медицинского характера определяется в соответствии со статьей 58 настоящего Кодекса.";
</w:t>
      </w:r>
      <w:r>
        <w:br/>
      </w:r>
      <w:r>
        <w:rPr>
          <w:rFonts w:ascii="Times New Roman"/>
          <w:b w:val="false"/>
          <w:i w:val="false"/>
          <w:color w:val="000000"/>
          <w:sz w:val="28"/>
        </w:rPr>
        <w:t>
      84) первое предложение части первой статьи 518 изложить в следующей редакции:
</w:t>
      </w:r>
      <w:r>
        <w:br/>
      </w:r>
      <w:r>
        <w:rPr>
          <w:rFonts w:ascii="Times New Roman"/>
          <w:b w:val="false"/>
          <w:i w:val="false"/>
          <w:color w:val="000000"/>
          <w:sz w:val="28"/>
        </w:rPr>
        <w:t>
      "Постановление районного и приравненного к нему суда может быть обжаловано в апелляционном порядке по правилам, предусмотренным главой 47 настоящего Кодекса, а постановление суда апелляционной инстанции, вынесенное в случае, предусмотренном частью второй статьи 418 настоящего Кодекса, -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w:t>
      </w:r>
      <w:r>
        <w:br/>
      </w:r>
      <w:r>
        <w:rPr>
          <w:rFonts w:ascii="Times New Roman"/>
          <w:b w:val="false"/>
          <w:i w:val="false"/>
          <w:color w:val="000000"/>
          <w:sz w:val="28"/>
        </w:rPr>
        <w:t>
      85) в части первой статьи 519 слова "или судом по месту применения этой меры в составе коллегии из трех судей" заменить словами "а если применение принудительных мер осуществляется вне территории деятельности этого суда - соответствующим судом по месту применения этой меры";
</w:t>
      </w:r>
      <w:r>
        <w:br/>
      </w:r>
      <w:r>
        <w:rPr>
          <w:rFonts w:ascii="Times New Roman"/>
          <w:b w:val="false"/>
          <w:i w:val="false"/>
          <w:color w:val="000000"/>
          <w:sz w:val="28"/>
        </w:rPr>
        <w:t>
      86) в статье 543:
</w:t>
      </w:r>
      <w:r>
        <w:br/>
      </w:r>
      <w:r>
        <w:rPr>
          <w:rFonts w:ascii="Times New Roman"/>
          <w:b w:val="false"/>
          <w:i w:val="false"/>
          <w:color w:val="000000"/>
          <w:sz w:val="28"/>
        </w:rPr>
        <w:t>
      в заголовке слова "в областном и приравненном к нему суде" исключить;
</w:t>
      </w:r>
      <w:r>
        <w:br/>
      </w:r>
      <w:r>
        <w:rPr>
          <w:rFonts w:ascii="Times New Roman"/>
          <w:b w:val="false"/>
          <w:i w:val="false"/>
          <w:color w:val="000000"/>
          <w:sz w:val="28"/>
        </w:rPr>
        <w:t>
      в части первой:
</w:t>
      </w:r>
      <w:r>
        <w:br/>
      </w:r>
      <w:r>
        <w:rPr>
          <w:rFonts w:ascii="Times New Roman"/>
          <w:b w:val="false"/>
          <w:i w:val="false"/>
          <w:color w:val="000000"/>
          <w:sz w:val="28"/>
        </w:rPr>
        <w:t>
      слова "о преступлениях, указанных в части второй статьи 291 настоящего Кодекса" заменить словами "об особо тяжких преступлениях";
</w:t>
      </w:r>
      <w:r>
        <w:br/>
      </w:r>
      <w:r>
        <w:rPr>
          <w:rFonts w:ascii="Times New Roman"/>
          <w:b w:val="false"/>
          <w:i w:val="false"/>
          <w:color w:val="000000"/>
          <w:sz w:val="28"/>
        </w:rPr>
        <w:t>
      слова "в части второй статьи 291 настоящего Кодекса" исключить;
</w:t>
      </w:r>
      <w:r>
        <w:br/>
      </w:r>
      <w:r>
        <w:rPr>
          <w:rFonts w:ascii="Times New Roman"/>
          <w:b w:val="false"/>
          <w:i w:val="false"/>
          <w:color w:val="000000"/>
          <w:sz w:val="28"/>
        </w:rPr>
        <w:t>
      в части второй, слова "из преступлений, указанных в части второй статьи 291 настоящего Кодекса" заменить словами "особо тяжкое преступление";
</w:t>
      </w:r>
      <w:r>
        <w:br/>
      </w:r>
      <w:r>
        <w:rPr>
          <w:rFonts w:ascii="Times New Roman"/>
          <w:b w:val="false"/>
          <w:i w:val="false"/>
          <w:color w:val="000000"/>
          <w:sz w:val="28"/>
        </w:rPr>
        <w:t>
      87) статью 544 изложить в следующей редакции:
</w:t>
      </w:r>
      <w:r>
        <w:br/>
      </w:r>
      <w:r>
        <w:rPr>
          <w:rFonts w:ascii="Times New Roman"/>
          <w:b w:val="false"/>
          <w:i w:val="false"/>
          <w:color w:val="000000"/>
          <w:sz w:val="28"/>
        </w:rPr>
        <w:t>
      "Статья 544. Состав суда с участием присяжных заседателей
</w:t>
      </w:r>
      <w:r>
        <w:br/>
      </w:r>
      <w:r>
        <w:rPr>
          <w:rFonts w:ascii="Times New Roman"/>
          <w:b w:val="false"/>
          <w:i w:val="false"/>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
</w:t>
      </w:r>
      <w:r>
        <w:br/>
      </w:r>
      <w:r>
        <w:rPr>
          <w:rFonts w:ascii="Times New Roman"/>
          <w:b w:val="false"/>
          <w:i w:val="false"/>
          <w:color w:val="000000"/>
          <w:sz w:val="28"/>
        </w:rPr>
        <w:t>
      88) в статье 546:
</w:t>
      </w:r>
      <w:r>
        <w:br/>
      </w:r>
      <w:r>
        <w:rPr>
          <w:rFonts w:ascii="Times New Roman"/>
          <w:b w:val="false"/>
          <w:i w:val="false"/>
          <w:color w:val="000000"/>
          <w:sz w:val="28"/>
        </w:rPr>
        <w:t>
      в части третьей:
</w:t>
      </w:r>
      <w:r>
        <w:br/>
      </w:r>
      <w:r>
        <w:rPr>
          <w:rFonts w:ascii="Times New Roman"/>
          <w:b w:val="false"/>
          <w:i w:val="false"/>
          <w:color w:val="000000"/>
          <w:sz w:val="28"/>
        </w:rPr>
        <w:t>
      слово "указанное" исключить;
</w:t>
      </w:r>
      <w:r>
        <w:br/>
      </w:r>
      <w:r>
        <w:rPr>
          <w:rFonts w:ascii="Times New Roman"/>
          <w:b w:val="false"/>
          <w:i w:val="false"/>
          <w:color w:val="000000"/>
          <w:sz w:val="28"/>
        </w:rPr>
        <w:t>
      слово "только" заменить словами "о рассмотрении дела судом с участием присяжных заседателей";
</w:t>
      </w:r>
      <w:r>
        <w:br/>
      </w:r>
      <w:r>
        <w:rPr>
          <w:rFonts w:ascii="Times New Roman"/>
          <w:b w:val="false"/>
          <w:i w:val="false"/>
          <w:color w:val="000000"/>
          <w:sz w:val="28"/>
        </w:rPr>
        <w:t>
      после слова "дела" дополнить словами ", а также и в последующий период, в том числе и на предварительном слушании дела в суде, но до назначения судом главного судебного разбирательства";
</w:t>
      </w:r>
      <w:r>
        <w:br/>
      </w:r>
      <w:r>
        <w:rPr>
          <w:rFonts w:ascii="Times New Roman"/>
          <w:b w:val="false"/>
          <w:i w:val="false"/>
          <w:color w:val="000000"/>
          <w:sz w:val="28"/>
        </w:rPr>
        <w:t>
      часть четвертую дополнить предложением вторым следующего содержания:
</w:t>
      </w:r>
      <w:r>
        <w:br/>
      </w:r>
      <w:r>
        <w:rPr>
          <w:rFonts w:ascii="Times New Roman"/>
          <w:b w:val="false"/>
          <w:i w:val="false"/>
          <w:color w:val="000000"/>
          <w:sz w:val="28"/>
        </w:rPr>
        <w:t>
      "Ходатайство, заявленное позже, излагается обвиняемым в письменном виде и незамедлительно направляется в суд, которому подсудно дело.";
</w:t>
      </w:r>
      <w:r>
        <w:br/>
      </w:r>
      <w:r>
        <w:rPr>
          <w:rFonts w:ascii="Times New Roman"/>
          <w:b w:val="false"/>
          <w:i w:val="false"/>
          <w:color w:val="000000"/>
          <w:sz w:val="28"/>
        </w:rPr>
        <w:t>
      в части пятой слова "В дальнейшем" заменить словами "После назначения судом главного судебного разбирательства";
</w:t>
      </w:r>
      <w:r>
        <w:br/>
      </w:r>
      <w:r>
        <w:rPr>
          <w:rFonts w:ascii="Times New Roman"/>
          <w:b w:val="false"/>
          <w:i w:val="false"/>
          <w:color w:val="000000"/>
          <w:sz w:val="28"/>
        </w:rPr>
        <w:t>
      89) в части второй статьи 552:
</w:t>
      </w:r>
      <w:r>
        <w:br/>
      </w:r>
      <w:r>
        <w:rPr>
          <w:rFonts w:ascii="Times New Roman"/>
          <w:b w:val="false"/>
          <w:i w:val="false"/>
          <w:color w:val="000000"/>
          <w:sz w:val="28"/>
        </w:rPr>
        <w:t>
      в пункте 2) слова "при необеспеченности в суде синхронного перевода" заменить словами "немые, глухие, слепые";
</w:t>
      </w:r>
      <w:r>
        <w:br/>
      </w:r>
      <w:r>
        <w:rPr>
          <w:rFonts w:ascii="Times New Roman"/>
          <w:b w:val="false"/>
          <w:i w:val="false"/>
          <w:color w:val="000000"/>
          <w:sz w:val="28"/>
        </w:rPr>
        <w:t>
      в пункте 3) слова "немые, глухие, слепые и" исключить;
</w:t>
      </w:r>
      <w:r>
        <w:br/>
      </w:r>
      <w:r>
        <w:rPr>
          <w:rFonts w:ascii="Times New Roman"/>
          <w:b w:val="false"/>
          <w:i w:val="false"/>
          <w:color w:val="000000"/>
          <w:sz w:val="28"/>
        </w:rPr>
        <w:t>
      90) в статье 555 слова "шестнадцати", "шестнадцать", "одиннадцать", "одиннадцати" заменить соответственно словами "семнадцати", "семнадцать", "двенадцать", "двенадцати";
</w:t>
      </w:r>
      <w:r>
        <w:br/>
      </w:r>
      <w:r>
        <w:rPr>
          <w:rFonts w:ascii="Times New Roman"/>
          <w:b w:val="false"/>
          <w:i w:val="false"/>
          <w:color w:val="000000"/>
          <w:sz w:val="28"/>
        </w:rPr>
        <w:t>
      91) в статье 556 слова "девяти", "одиннадцать", "девять" и "одиннадцати" заменить соответственно словами "десяти", "двенадцать", "десять" и "двенадцати";
</w:t>
      </w:r>
      <w:r>
        <w:br/>
      </w:r>
      <w:r>
        <w:rPr>
          <w:rFonts w:ascii="Times New Roman"/>
          <w:b w:val="false"/>
          <w:i w:val="false"/>
          <w:color w:val="000000"/>
          <w:sz w:val="28"/>
        </w:rPr>
        <w:t>
      92) часть четвертую статьи 562 после слов "оскорбительный характер" дополнить словами ", объявив мотивы своего отказа присяжному заседателю, задавшему вопрос";
</w:t>
      </w:r>
      <w:r>
        <w:br/>
      </w:r>
      <w:r>
        <w:rPr>
          <w:rFonts w:ascii="Times New Roman"/>
          <w:b w:val="false"/>
          <w:i w:val="false"/>
          <w:color w:val="000000"/>
          <w:sz w:val="28"/>
        </w:rPr>
        <w:t>
      93) часть первую статьи 564 после слов "произнесения речей" дополнить словами "каждой части прений";
</w:t>
      </w:r>
      <w:r>
        <w:br/>
      </w:r>
      <w:r>
        <w:rPr>
          <w:rFonts w:ascii="Times New Roman"/>
          <w:b w:val="false"/>
          <w:i w:val="false"/>
          <w:color w:val="000000"/>
          <w:sz w:val="28"/>
        </w:rPr>
        <w:t>
      94) в статье 568 слова "судьи" и "судей" заменить соответственно словами "судья" и "судьи";
</w:t>
      </w:r>
      <w:r>
        <w:br/>
      </w:r>
      <w:r>
        <w:rPr>
          <w:rFonts w:ascii="Times New Roman"/>
          <w:b w:val="false"/>
          <w:i w:val="false"/>
          <w:color w:val="000000"/>
          <w:sz w:val="28"/>
        </w:rPr>
        <w:t>
      95) в статье 569:
</w:t>
      </w:r>
      <w:r>
        <w:br/>
      </w:r>
      <w:r>
        <w:rPr>
          <w:rFonts w:ascii="Times New Roman"/>
          <w:b w:val="false"/>
          <w:i w:val="false"/>
          <w:color w:val="000000"/>
          <w:sz w:val="28"/>
        </w:rPr>
        <w:t>
      в части первой слова "судей и" исключить;
</w:t>
      </w:r>
      <w:r>
        <w:br/>
      </w:r>
      <w:r>
        <w:rPr>
          <w:rFonts w:ascii="Times New Roman"/>
          <w:b w:val="false"/>
          <w:i w:val="false"/>
          <w:color w:val="000000"/>
          <w:sz w:val="28"/>
        </w:rPr>
        <w:t>
      слова "судьи", "судей", "судьями" заменить соответственно словами "судья", "судьи", "судьей";
</w:t>
      </w:r>
      <w:r>
        <w:br/>
      </w:r>
      <w:r>
        <w:rPr>
          <w:rFonts w:ascii="Times New Roman"/>
          <w:b w:val="false"/>
          <w:i w:val="false"/>
          <w:color w:val="000000"/>
          <w:sz w:val="28"/>
        </w:rPr>
        <w:t>
      в части седьмой слово "судья" исключить;
</w:t>
      </w:r>
      <w:r>
        <w:br/>
      </w:r>
      <w:r>
        <w:rPr>
          <w:rFonts w:ascii="Times New Roman"/>
          <w:b w:val="false"/>
          <w:i w:val="false"/>
          <w:color w:val="000000"/>
          <w:sz w:val="28"/>
        </w:rPr>
        <w:t>
      в части десятой слова "разрешают", "разъясняют" заменить соответственно словами "разрешает", "разъясняет";
</w:t>
      </w:r>
      <w:r>
        <w:br/>
      </w:r>
      <w:r>
        <w:rPr>
          <w:rFonts w:ascii="Times New Roman"/>
          <w:b w:val="false"/>
          <w:i w:val="false"/>
          <w:color w:val="000000"/>
          <w:sz w:val="28"/>
        </w:rPr>
        <w:t>
      часть одиннадцатую дополнить абзацем вторым следующего содержания:
</w:t>
      </w:r>
      <w:r>
        <w:br/>
      </w:r>
      <w:r>
        <w:rPr>
          <w:rFonts w:ascii="Times New Roman"/>
          <w:b w:val="false"/>
          <w:i w:val="false"/>
          <w:color w:val="000000"/>
          <w:sz w:val="28"/>
        </w:rPr>
        <w:t>
      "Вопросы, предусмотренные пунктами 9-13), 15)-18) части первой и пунктами 1)-3) части пятой статьи 371 настоящего Кодекса, рассматриваются судьей самостоятельно";
</w:t>
      </w:r>
      <w:r>
        <w:br/>
      </w:r>
      <w:r>
        <w:rPr>
          <w:rFonts w:ascii="Times New Roman"/>
          <w:b w:val="false"/>
          <w:i w:val="false"/>
          <w:color w:val="000000"/>
          <w:sz w:val="28"/>
        </w:rPr>
        <w:t>
      часть четырнадцатую после слов "присяжными заседателями" дополнить словами "и приобщается к материалам дела";
</w:t>
      </w:r>
      <w:r>
        <w:br/>
      </w:r>
      <w:r>
        <w:rPr>
          <w:rFonts w:ascii="Times New Roman"/>
          <w:b w:val="false"/>
          <w:i w:val="false"/>
          <w:color w:val="000000"/>
          <w:sz w:val="28"/>
        </w:rPr>
        <w:t>
      96) в заголовке главы 61 слово "апелляционной" заменить словом "кассационной";
</w:t>
      </w:r>
      <w:r>
        <w:br/>
      </w:r>
      <w:r>
        <w:rPr>
          <w:rFonts w:ascii="Times New Roman"/>
          <w:b w:val="false"/>
          <w:i w:val="false"/>
          <w:color w:val="000000"/>
          <w:sz w:val="28"/>
        </w:rPr>
        <w:t>
      97) в статье 574:
</w:t>
      </w:r>
      <w:r>
        <w:br/>
      </w:r>
      <w:r>
        <w:rPr>
          <w:rFonts w:ascii="Times New Roman"/>
          <w:b w:val="false"/>
          <w:i w:val="false"/>
          <w:color w:val="000000"/>
          <w:sz w:val="28"/>
        </w:rPr>
        <w:t>
      в части первой слово "разделом 8" заменить словами "главой 48-1";
</w:t>
      </w:r>
      <w:r>
        <w:br/>
      </w:r>
      <w:r>
        <w:rPr>
          <w:rFonts w:ascii="Times New Roman"/>
          <w:b w:val="false"/>
          <w:i w:val="false"/>
          <w:color w:val="000000"/>
          <w:sz w:val="28"/>
        </w:rPr>
        <w:t>
      часть вторую исключить;
</w:t>
      </w:r>
      <w:r>
        <w:br/>
      </w:r>
      <w:r>
        <w:rPr>
          <w:rFonts w:ascii="Times New Roman"/>
          <w:b w:val="false"/>
          <w:i w:val="false"/>
          <w:color w:val="000000"/>
          <w:sz w:val="28"/>
        </w:rPr>
        <w:t>
      98) в статье 575:
</w:t>
      </w:r>
      <w:r>
        <w:br/>
      </w:r>
      <w:r>
        <w:rPr>
          <w:rFonts w:ascii="Times New Roman"/>
          <w:b w:val="false"/>
          <w:i w:val="false"/>
          <w:color w:val="000000"/>
          <w:sz w:val="28"/>
        </w:rPr>
        <w:t>
      в заголовке и по тексту статьи слова "апелляционной" и "апелляционная" заменить соответственно словами "кассационной" и "кассационная";
</w:t>
      </w:r>
      <w:r>
        <w:br/>
      </w:r>
      <w:r>
        <w:rPr>
          <w:rFonts w:ascii="Times New Roman"/>
          <w:b w:val="false"/>
          <w:i w:val="false"/>
          <w:color w:val="000000"/>
          <w:sz w:val="28"/>
        </w:rPr>
        <w:t>
      в пункте 4) части первой слова "указанное в части третьей статьи 415 настоящего Кодекса" заменить словами "предусмотренное настоящим Кодексом";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председательствующим при:
</w:t>
      </w:r>
      <w:r>
        <w:br/>
      </w:r>
      <w:r>
        <w:rPr>
          <w:rFonts w:ascii="Times New Roman"/>
          <w:b w:val="false"/>
          <w:i w:val="false"/>
          <w:color w:val="000000"/>
          <w:sz w:val="28"/>
        </w:rPr>
        <w:t>
      формировании коллегии присяжных заседателей;
</w:t>
      </w:r>
      <w:r>
        <w:br/>
      </w:r>
      <w:r>
        <w:rPr>
          <w:rFonts w:ascii="Times New Roman"/>
          <w:b w:val="false"/>
          <w:i w:val="false"/>
          <w:color w:val="000000"/>
          <w:sz w:val="28"/>
        </w:rPr>
        <w:t>
      обсуждении вопросов, которые не подлежат обсуждению в присутствии присяжных заседателей;
</w:t>
      </w:r>
      <w:r>
        <w:br/>
      </w:r>
      <w:r>
        <w:rPr>
          <w:rFonts w:ascii="Times New Roman"/>
          <w:b w:val="false"/>
          <w:i w:val="false"/>
          <w:color w:val="000000"/>
          <w:sz w:val="28"/>
        </w:rPr>
        <w:t>
      формулировании вопросов, подлежащих разрешению присяжными заседателями;
</w:t>
      </w:r>
      <w:r>
        <w:br/>
      </w:r>
      <w:r>
        <w:rPr>
          <w:rFonts w:ascii="Times New Roman"/>
          <w:b w:val="false"/>
          <w:i w:val="false"/>
          <w:color w:val="000000"/>
          <w:sz w:val="28"/>
        </w:rPr>
        <w:t>
      проведении судебных прений;
</w:t>
      </w:r>
      <w:r>
        <w:br/>
      </w:r>
      <w:r>
        <w:rPr>
          <w:rFonts w:ascii="Times New Roman"/>
          <w:b w:val="false"/>
          <w:i w:val="false"/>
          <w:color w:val="000000"/>
          <w:sz w:val="28"/>
        </w:rPr>
        <w:t>
      обращении председательствующего к присяжным заседателям.";
</w:t>
      </w:r>
      <w:r>
        <w:br/>
      </w:r>
      <w:r>
        <w:rPr>
          <w:rFonts w:ascii="Times New Roman"/>
          <w:b w:val="false"/>
          <w:i w:val="false"/>
          <w:color w:val="000000"/>
          <w:sz w:val="28"/>
        </w:rPr>
        <w:t>
      в части третьей после слова "доказательств" дополнить словами ", а также предусмотренных пунктом 5) части первой статьи 575 настоящего Кодекса";
</w:t>
      </w:r>
      <w:r>
        <w:br/>
      </w:r>
      <w:r>
        <w:rPr>
          <w:rFonts w:ascii="Times New Roman"/>
          <w:b w:val="false"/>
          <w:i w:val="false"/>
          <w:color w:val="000000"/>
          <w:sz w:val="28"/>
        </w:rPr>
        <w:t>
      99) в статье 576 слова "4), 6) части первой и частью" заменить словами "6) и 7) части первой и пунктами 1), 2) части".
</w:t>
      </w:r>
      <w:r>
        <w:br/>
      </w:r>
      <w:r>
        <w:rPr>
          <w:rFonts w:ascii="Times New Roman"/>
          <w:b w:val="false"/>
          <w:i w:val="false"/>
          <w:color w:val="000000"/>
          <w:sz w:val="28"/>
        </w:rPr>
        <w:t>
      3. В 
</w:t>
      </w:r>
      <w:r>
        <w:rPr>
          <w:rFonts w:ascii="Times New Roman"/>
          <w:b w:val="false"/>
          <w:i w:val="false"/>
          <w:color w:val="000000"/>
          <w:sz w:val="28"/>
        </w:rPr>
        <w:t xml:space="preserve"> Гражданский процессуальный кодекс </w:t>
      </w:r>
      <w:r>
        <w:rPr>
          <w:rFonts w:ascii="Times New Roman"/>
          <w:b w:val="false"/>
          <w:i w:val="false"/>
          <w:color w:val="000000"/>
          <w:sz w:val="28"/>
        </w:rPr>
        <w:t>
 Республики Казахстан от 13 июля 1999 г.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(2519), ст. 56; № 15-16 (2521), ст. 62):
</w:t>
      </w:r>
      <w:r>
        <w:br/>
      </w:r>
      <w:r>
        <w:rPr>
          <w:rFonts w:ascii="Times New Roman"/>
          <w:b w:val="false"/>
          <w:i w:val="false"/>
          <w:color w:val="000000"/>
          <w:sz w:val="28"/>
        </w:rPr>
        <w:t>
      1) в статье 27:
</w:t>
      </w:r>
      <w:r>
        <w:br/>
      </w:r>
      <w:r>
        <w:rPr>
          <w:rFonts w:ascii="Times New Roman"/>
          <w:b w:val="false"/>
          <w:i w:val="false"/>
          <w:color w:val="000000"/>
          <w:sz w:val="28"/>
        </w:rPr>
        <w:t>
      слова "за исключением дел, предусмотренных статьями 28-30 настоящего Кодекса" исключить;
</w:t>
      </w:r>
      <w:r>
        <w:br/>
      </w:r>
      <w:r>
        <w:rPr>
          <w:rFonts w:ascii="Times New Roman"/>
          <w:b w:val="false"/>
          <w:i w:val="false"/>
          <w:color w:val="000000"/>
          <w:sz w:val="28"/>
        </w:rPr>
        <w:t>
      после слова "районными" дополнить словом "(городскими)";
</w:t>
      </w:r>
      <w:r>
        <w:br/>
      </w:r>
      <w:r>
        <w:rPr>
          <w:rFonts w:ascii="Times New Roman"/>
          <w:b w:val="false"/>
          <w:i w:val="false"/>
          <w:color w:val="000000"/>
          <w:sz w:val="28"/>
        </w:rPr>
        <w:t>
      2) статьи 28 и 29 исключить;
</w:t>
      </w:r>
      <w:r>
        <w:br/>
      </w:r>
      <w:r>
        <w:rPr>
          <w:rFonts w:ascii="Times New Roman"/>
          <w:b w:val="false"/>
          <w:i w:val="false"/>
          <w:color w:val="000000"/>
          <w:sz w:val="28"/>
        </w:rPr>
        <w:t>
      3) в статье 30:
</w:t>
      </w:r>
      <w:r>
        <w:br/>
      </w:r>
      <w:r>
        <w:rPr>
          <w:rFonts w:ascii="Times New Roman"/>
          <w:b w:val="false"/>
          <w:i w:val="false"/>
          <w:color w:val="000000"/>
          <w:sz w:val="28"/>
        </w:rPr>
        <w:t>
      в части первой слова "за исключением дел, предусмотренных подпунктами 3), 4) части первой, частями второй и третьей статьи 28, статьей 29 настоящего Кодекса." исключить;
</w:t>
      </w:r>
      <w:r>
        <w:br/>
      </w:r>
      <w:r>
        <w:rPr>
          <w:rFonts w:ascii="Times New Roman"/>
          <w:b w:val="false"/>
          <w:i w:val="false"/>
          <w:color w:val="000000"/>
          <w:sz w:val="28"/>
        </w:rPr>
        <w:t>
      дополнить частью 1-4 следующего содержания:
</w:t>
      </w:r>
      <w:r>
        <w:br/>
      </w:r>
      <w:r>
        <w:rPr>
          <w:rFonts w:ascii="Times New Roman"/>
          <w:b w:val="false"/>
          <w:i w:val="false"/>
          <w:color w:val="000000"/>
          <w:sz w:val="28"/>
        </w:rPr>
        <w:t>
      "1-4. Специализированный финансовый суд рассматривает гражданские дела об обжаловании участниками регионального финансового центра города Алматы действий (бездействия) должностных лиц и органов регионального финансового центра города Алматы, другие гражданские дела, если одной из сторон является участник регионального финансового центра города Алматы.";
</w:t>
      </w:r>
      <w:r>
        <w:br/>
      </w:r>
      <w:r>
        <w:rPr>
          <w:rFonts w:ascii="Times New Roman"/>
          <w:b w:val="false"/>
          <w:i w:val="false"/>
          <w:color w:val="000000"/>
          <w:sz w:val="28"/>
        </w:rPr>
        <w:t>
      4) в статье 37:
</w:t>
      </w:r>
      <w:r>
        <w:br/>
      </w:r>
      <w:r>
        <w:rPr>
          <w:rFonts w:ascii="Times New Roman"/>
          <w:b w:val="false"/>
          <w:i w:val="false"/>
          <w:color w:val="000000"/>
          <w:sz w:val="28"/>
        </w:rPr>
        <w:t>
      часть первую после слова "первой" дополнить словом "апелляционной";
</w:t>
      </w:r>
      <w:r>
        <w:br/>
      </w:r>
      <w:r>
        <w:rPr>
          <w:rFonts w:ascii="Times New Roman"/>
          <w:b w:val="false"/>
          <w:i w:val="false"/>
          <w:color w:val="000000"/>
          <w:sz w:val="28"/>
        </w:rPr>
        <w:t>
      в части второй:
</w:t>
      </w:r>
      <w:r>
        <w:br/>
      </w:r>
      <w:r>
        <w:rPr>
          <w:rFonts w:ascii="Times New Roman"/>
          <w:b w:val="false"/>
          <w:i w:val="false"/>
          <w:color w:val="000000"/>
          <w:sz w:val="28"/>
        </w:rPr>
        <w:t>
      слово "апелляционной" заменить словом "кассационной";
</w:t>
      </w:r>
      <w:r>
        <w:br/>
      </w:r>
      <w:r>
        <w:rPr>
          <w:rFonts w:ascii="Times New Roman"/>
          <w:b w:val="false"/>
          <w:i w:val="false"/>
          <w:color w:val="000000"/>
          <w:sz w:val="28"/>
        </w:rPr>
        <w:t>
      дополнить словами "обязанность которого выполняет председатель коллегии либо по его поручению один из судей.";
</w:t>
      </w:r>
      <w:r>
        <w:br/>
      </w:r>
      <w:r>
        <w:rPr>
          <w:rFonts w:ascii="Times New Roman"/>
          <w:b w:val="false"/>
          <w:i w:val="false"/>
          <w:color w:val="000000"/>
          <w:sz w:val="28"/>
        </w:rPr>
        <w:t>
      5) в части третьей статьи 38 слова "апелляционной или" исключить;
</w:t>
      </w:r>
      <w:r>
        <w:br/>
      </w:r>
      <w:r>
        <w:rPr>
          <w:rFonts w:ascii="Times New Roman"/>
          <w:b w:val="false"/>
          <w:i w:val="false"/>
          <w:color w:val="000000"/>
          <w:sz w:val="28"/>
        </w:rPr>
        <w:t>
      6) в статье 39:
</w:t>
      </w:r>
      <w:r>
        <w:br/>
      </w:r>
      <w:r>
        <w:rPr>
          <w:rFonts w:ascii="Times New Roman"/>
          <w:b w:val="false"/>
          <w:i w:val="false"/>
          <w:color w:val="000000"/>
          <w:sz w:val="28"/>
        </w:rPr>
        <w:t>
      часть первую после слова "апелляционной" дополнить словом ", кассационной";
</w:t>
      </w:r>
      <w:r>
        <w:br/>
      </w:r>
      <w:r>
        <w:rPr>
          <w:rFonts w:ascii="Times New Roman"/>
          <w:b w:val="false"/>
          <w:i w:val="false"/>
          <w:color w:val="000000"/>
          <w:sz w:val="28"/>
        </w:rPr>
        <w:t>
      часть вторую после слова "первой" дополнить словом ", кассационной";
</w:t>
      </w:r>
      <w:r>
        <w:br/>
      </w:r>
      <w:r>
        <w:rPr>
          <w:rFonts w:ascii="Times New Roman"/>
          <w:b w:val="false"/>
          <w:i w:val="false"/>
          <w:color w:val="000000"/>
          <w:sz w:val="28"/>
        </w:rPr>
        <w:t>
      в части третьей слово "апелляционной" заменить словом "кассационной";
</w:t>
      </w:r>
      <w:r>
        <w:br/>
      </w:r>
      <w:r>
        <w:rPr>
          <w:rFonts w:ascii="Times New Roman"/>
          <w:b w:val="false"/>
          <w:i w:val="false"/>
          <w:color w:val="000000"/>
          <w:sz w:val="28"/>
        </w:rPr>
        <w:t>
      часть четвертую после слова "апелляционной" дополнить словами "или кассационной";
</w:t>
      </w:r>
      <w:r>
        <w:br/>
      </w:r>
      <w:r>
        <w:rPr>
          <w:rFonts w:ascii="Times New Roman"/>
          <w:b w:val="false"/>
          <w:i w:val="false"/>
          <w:color w:val="000000"/>
          <w:sz w:val="28"/>
        </w:rPr>
        <w:t>
      7) в статье 42:
</w:t>
      </w:r>
      <w:r>
        <w:br/>
      </w:r>
      <w:r>
        <w:rPr>
          <w:rFonts w:ascii="Times New Roman"/>
          <w:b w:val="false"/>
          <w:i w:val="false"/>
          <w:color w:val="000000"/>
          <w:sz w:val="28"/>
        </w:rPr>
        <w:t>
      в части первой слова "судебный исполнитель, судебный пристав" исключить;
</w:t>
      </w:r>
      <w:r>
        <w:br/>
      </w:r>
      <w:r>
        <w:rPr>
          <w:rFonts w:ascii="Times New Roman"/>
          <w:b w:val="false"/>
          <w:i w:val="false"/>
          <w:color w:val="000000"/>
          <w:sz w:val="28"/>
        </w:rPr>
        <w:t>
      в части пятой слова "или надзорные жалобы" заменить словами ", кассационные жалобы или ходатайства о пересмотре судебного акта в порядке судебного надзора";
</w:t>
      </w:r>
      <w:r>
        <w:br/>
      </w:r>
      <w:r>
        <w:rPr>
          <w:rFonts w:ascii="Times New Roman"/>
          <w:b w:val="false"/>
          <w:i w:val="false"/>
          <w:color w:val="000000"/>
          <w:sz w:val="28"/>
        </w:rPr>
        <w:t>
      в части шестой слова "судебного исполнителя, судебного пристава" исключить;
</w:t>
      </w:r>
      <w:r>
        <w:br/>
      </w:r>
      <w:r>
        <w:rPr>
          <w:rFonts w:ascii="Times New Roman"/>
          <w:b w:val="false"/>
          <w:i w:val="false"/>
          <w:color w:val="000000"/>
          <w:sz w:val="28"/>
        </w:rPr>
        <w:t>
      8) в части первой статьи 43:
</w:t>
      </w:r>
      <w:r>
        <w:br/>
      </w:r>
      <w:r>
        <w:rPr>
          <w:rFonts w:ascii="Times New Roman"/>
          <w:b w:val="false"/>
          <w:i w:val="false"/>
          <w:color w:val="000000"/>
          <w:sz w:val="28"/>
        </w:rPr>
        <w:t>
      слова "в районном или приравненном к нему суде", "становится" исключить;
</w:t>
      </w:r>
      <w:r>
        <w:br/>
      </w:r>
      <w:r>
        <w:rPr>
          <w:rFonts w:ascii="Times New Roman"/>
          <w:b w:val="false"/>
          <w:i w:val="false"/>
          <w:color w:val="000000"/>
          <w:sz w:val="28"/>
        </w:rPr>
        <w:t>
      слова "районный или приравненный к нему суд" заменить словами "суд первой инстанции";
</w:t>
      </w:r>
      <w:r>
        <w:br/>
      </w:r>
      <w:r>
        <w:rPr>
          <w:rFonts w:ascii="Times New Roman"/>
          <w:b w:val="false"/>
          <w:i w:val="false"/>
          <w:color w:val="000000"/>
          <w:sz w:val="28"/>
        </w:rPr>
        <w:t>
      слова "где рассматривается" заменить словами "в производстве которого находится";
</w:t>
      </w:r>
      <w:r>
        <w:br/>
      </w:r>
      <w:r>
        <w:rPr>
          <w:rFonts w:ascii="Times New Roman"/>
          <w:b w:val="false"/>
          <w:i w:val="false"/>
          <w:color w:val="000000"/>
          <w:sz w:val="28"/>
        </w:rPr>
        <w:t>
      слова "становится невозможной" заменить словом "невозможна";
</w:t>
      </w:r>
      <w:r>
        <w:br/>
      </w:r>
      <w:r>
        <w:rPr>
          <w:rFonts w:ascii="Times New Roman"/>
          <w:b w:val="false"/>
          <w:i w:val="false"/>
          <w:color w:val="000000"/>
          <w:sz w:val="28"/>
        </w:rPr>
        <w:t>
      9) статью 55 дополнить частью шестой следующего содержания:
</w:t>
      </w:r>
      <w:r>
        <w:br/>
      </w:r>
      <w:r>
        <w:rPr>
          <w:rFonts w:ascii="Times New Roman"/>
          <w:b w:val="false"/>
          <w:i w:val="false"/>
          <w:color w:val="000000"/>
          <w:sz w:val="28"/>
        </w:rPr>
        <w:t>
      "6. Представляющий интересы органов прокуратуры в рассматриваемом судом споре в качестве истца или ответчика прокурор, пользуется процессуальными правами и обязанностями стороны."
</w:t>
      </w:r>
      <w:r>
        <w:br/>
      </w:r>
      <w:r>
        <w:rPr>
          <w:rFonts w:ascii="Times New Roman"/>
          <w:b w:val="false"/>
          <w:i w:val="false"/>
          <w:color w:val="000000"/>
          <w:sz w:val="28"/>
        </w:rPr>
        <w:t>
      10) в части первой статьи 89 после слов "вещественные доказательства" дополнить словами "кроме предусмотренных частью первой статьи 88 настоящего Кодекса,";
</w:t>
      </w:r>
      <w:r>
        <w:br/>
      </w:r>
      <w:r>
        <w:rPr>
          <w:rFonts w:ascii="Times New Roman"/>
          <w:b w:val="false"/>
          <w:i w:val="false"/>
          <w:color w:val="000000"/>
          <w:sz w:val="28"/>
        </w:rPr>
        <w:t>
      11) часть вторую статьи 128 дополнить предложением следующего содержания:
</w:t>
      </w:r>
      <w:r>
        <w:br/>
      </w:r>
      <w:r>
        <w:rPr>
          <w:rFonts w:ascii="Times New Roman"/>
          <w:b w:val="false"/>
          <w:i w:val="false"/>
          <w:color w:val="000000"/>
          <w:sz w:val="28"/>
        </w:rPr>
        <w:t>
      "Срок подачи апелляционной жалобы может быть восстановлен судом при условии, если заявление о восстановлении срока подано не позднее трех месяцев со дня принятия решения.";
</w:t>
      </w:r>
      <w:r>
        <w:br/>
      </w:r>
      <w:r>
        <w:rPr>
          <w:rFonts w:ascii="Times New Roman"/>
          <w:b w:val="false"/>
          <w:i w:val="false"/>
          <w:color w:val="000000"/>
          <w:sz w:val="28"/>
        </w:rPr>
        <w:t>
      12) статью 148 дополнить частью 1-1 следующего содержания:
</w:t>
      </w:r>
      <w:r>
        <w:br/>
      </w:r>
      <w:r>
        <w:rPr>
          <w:rFonts w:ascii="Times New Roman"/>
          <w:b w:val="false"/>
          <w:i w:val="false"/>
          <w:color w:val="000000"/>
          <w:sz w:val="28"/>
        </w:rPr>
        <w:t>
      "1-1. Судья отменяет судебный приказ, если в случае отсутствия должника поступит заявление от лица, права и обязанности которого затрагиваются судебным приказом, о несоответствии вынесенного судебного приказа требованиям закона.";
</w:t>
      </w:r>
      <w:r>
        <w:br/>
      </w:r>
      <w:r>
        <w:rPr>
          <w:rFonts w:ascii="Times New Roman"/>
          <w:b w:val="false"/>
          <w:i w:val="false"/>
          <w:color w:val="000000"/>
          <w:sz w:val="28"/>
        </w:rPr>
        <w:t>
      13) подпункте 3) части второй статьи 150 изложить в следующей редакции:
</w:t>
      </w:r>
      <w:r>
        <w:br/>
      </w:r>
      <w:r>
        <w:rPr>
          <w:rFonts w:ascii="Times New Roman"/>
          <w:b w:val="false"/>
          <w:i w:val="false"/>
          <w:color w:val="000000"/>
          <w:sz w:val="28"/>
        </w:rPr>
        <w:t>
      "3) фамилия, имя, отчество ответчика, его место жительства или нахождения, а если ответчиком является юридическое лицо, то его наименование, местом нахождения, а также дополнительно регистрационный налоговый номер, если эти данные известны истцу;";
</w:t>
      </w:r>
      <w:r>
        <w:br/>
      </w:r>
      <w:r>
        <w:rPr>
          <w:rFonts w:ascii="Times New Roman"/>
          <w:b w:val="false"/>
          <w:i w:val="false"/>
          <w:color w:val="000000"/>
          <w:sz w:val="28"/>
        </w:rPr>
        <w:t>
      14) в части первой статьи 169 слово "предлагает" заменить словом "обязывает";
</w:t>
      </w:r>
      <w:r>
        <w:br/>
      </w:r>
      <w:r>
        <w:rPr>
          <w:rFonts w:ascii="Times New Roman"/>
          <w:b w:val="false"/>
          <w:i w:val="false"/>
          <w:color w:val="000000"/>
          <w:sz w:val="28"/>
        </w:rPr>
        <w:t>
      дополнить статьей 169-1 следующего содержания:
</w:t>
      </w:r>
      <w:r>
        <w:br/>
      </w:r>
      <w:r>
        <w:rPr>
          <w:rFonts w:ascii="Times New Roman"/>
          <w:b w:val="false"/>
          <w:i w:val="false"/>
          <w:color w:val="000000"/>
          <w:sz w:val="28"/>
        </w:rPr>
        <w:t>
      "Статья 169-1. Отзыв на исковое заявление
</w:t>
      </w:r>
      <w:r>
        <w:br/>
      </w:r>
      <w:r>
        <w:rPr>
          <w:rFonts w:ascii="Times New Roman"/>
          <w:b w:val="false"/>
          <w:i w:val="false"/>
          <w:color w:val="000000"/>
          <w:sz w:val="28"/>
        </w:rPr>
        <w:t>
      1. Ответчик представляет в суд отзыв на исковое заявление с приложением документов, которые подтверждают возражения относительно иска, а также документов, которые подтверждают направление копий отзыва и прилагаемых к нему документов истцу и другим лицам, участвующим в деле.
</w:t>
      </w:r>
      <w:r>
        <w:br/>
      </w:r>
      <w:r>
        <w:rPr>
          <w:rFonts w:ascii="Times New Roman"/>
          <w:b w:val="false"/>
          <w:i w:val="false"/>
          <w:color w:val="000000"/>
          <w:sz w:val="28"/>
        </w:rPr>
        <w:t>
      2. Отзыв представляется в суд и в копии лицам, участвующим в деле в установленный судом срок, обеспечивающий возможность ознакомления с ним до начала судебного заседания.
</w:t>
      </w:r>
      <w:r>
        <w:br/>
      </w:r>
      <w:r>
        <w:rPr>
          <w:rFonts w:ascii="Times New Roman"/>
          <w:b w:val="false"/>
          <w:i w:val="false"/>
          <w:color w:val="000000"/>
          <w:sz w:val="28"/>
        </w:rPr>
        <w:t>
      3. Письменный отзыв на исковое заявление вправе представить и иные лица, участвующие в деле.
</w:t>
      </w:r>
      <w:r>
        <w:br/>
      </w:r>
      <w:r>
        <w:rPr>
          <w:rFonts w:ascii="Times New Roman"/>
          <w:b w:val="false"/>
          <w:i w:val="false"/>
          <w:color w:val="000000"/>
          <w:sz w:val="28"/>
        </w:rPr>
        <w:t>
      4. В отзыве указываются:
</w:t>
      </w:r>
      <w:r>
        <w:br/>
      </w:r>
      <w:r>
        <w:rPr>
          <w:rFonts w:ascii="Times New Roman"/>
          <w:b w:val="false"/>
          <w:i w:val="false"/>
          <w:color w:val="000000"/>
          <w:sz w:val="28"/>
        </w:rPr>
        <w:t>
      1) наименование истца, его место нахождения или место жительства;
</w:t>
      </w:r>
      <w:r>
        <w:br/>
      </w:r>
      <w:r>
        <w:rPr>
          <w:rFonts w:ascii="Times New Roman"/>
          <w:b w:val="false"/>
          <w:i w:val="false"/>
          <w:color w:val="000000"/>
          <w:sz w:val="28"/>
        </w:rPr>
        <w:t>
      2) наименование ответчика, его место нахождения; если ответчиком является гражданин, его место жительства;
</w:t>
      </w:r>
      <w:r>
        <w:br/>
      </w:r>
      <w:r>
        <w:rPr>
          <w:rFonts w:ascii="Times New Roman"/>
          <w:b w:val="false"/>
          <w:i w:val="false"/>
          <w:color w:val="000000"/>
          <w:sz w:val="28"/>
        </w:rPr>
        <w:t>
      3) возражения по существу заявленных требований со ссылкой на законы и иные нормативные правовые акты, а также на доказательства, обосновывающие возражения;
</w:t>
      </w:r>
      <w:r>
        <w:br/>
      </w:r>
      <w:r>
        <w:rPr>
          <w:rFonts w:ascii="Times New Roman"/>
          <w:b w:val="false"/>
          <w:i w:val="false"/>
          <w:color w:val="000000"/>
          <w:sz w:val="28"/>
        </w:rPr>
        <w:t>
      4) перечень прилагаемых к отзыву документов.
</w:t>
      </w:r>
      <w:r>
        <w:br/>
      </w:r>
      <w:r>
        <w:rPr>
          <w:rFonts w:ascii="Times New Roman"/>
          <w:b w:val="false"/>
          <w:i w:val="false"/>
          <w:color w:val="000000"/>
          <w:sz w:val="28"/>
        </w:rPr>
        <w:t>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
</w:t>
      </w:r>
      <w:r>
        <w:br/>
      </w:r>
      <w:r>
        <w:rPr>
          <w:rFonts w:ascii="Times New Roman"/>
          <w:b w:val="false"/>
          <w:i w:val="false"/>
          <w:color w:val="000000"/>
          <w:sz w:val="28"/>
        </w:rPr>
        <w:t>
      5.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w:t>
      </w:r>
      <w:r>
        <w:br/>
      </w:r>
      <w:r>
        <w:rPr>
          <w:rFonts w:ascii="Times New Roman"/>
          <w:b w:val="false"/>
          <w:i w:val="false"/>
          <w:color w:val="000000"/>
          <w:sz w:val="28"/>
        </w:rPr>
        <w:t>
      15) статью 180 дополнить абзацем вторым следующего содержания:
</w:t>
      </w:r>
      <w:r>
        <w:br/>
      </w:r>
      <w:r>
        <w:rPr>
          <w:rFonts w:ascii="Times New Roman"/>
          <w:b w:val="false"/>
          <w:i w:val="false"/>
          <w:color w:val="000000"/>
          <w:sz w:val="28"/>
        </w:rPr>
        <w:t>
      "При использовании судом средств аудио-, видеозаписи председательствующий объявляет об этом.";
</w:t>
      </w:r>
      <w:r>
        <w:br/>
      </w:r>
      <w:r>
        <w:rPr>
          <w:rFonts w:ascii="Times New Roman"/>
          <w:b w:val="false"/>
          <w:i w:val="false"/>
          <w:color w:val="000000"/>
          <w:sz w:val="28"/>
        </w:rPr>
        <w:t>
      16) в части первой статьи 184 слова ", судебного пристава" исключить;
</w:t>
      </w:r>
      <w:r>
        <w:br/>
      </w:r>
      <w:r>
        <w:rPr>
          <w:rFonts w:ascii="Times New Roman"/>
          <w:b w:val="false"/>
          <w:i w:val="false"/>
          <w:color w:val="000000"/>
          <w:sz w:val="28"/>
        </w:rPr>
        <w:t>
      17) в части третьей статьи 221:
</w:t>
      </w:r>
      <w:r>
        <w:br/>
      </w:r>
      <w:r>
        <w:rPr>
          <w:rFonts w:ascii="Times New Roman"/>
          <w:b w:val="false"/>
          <w:i w:val="false"/>
          <w:color w:val="000000"/>
          <w:sz w:val="28"/>
        </w:rPr>
        <w:t>
      слово "время" заменить словом "дата";
</w:t>
      </w:r>
      <w:r>
        <w:br/>
      </w:r>
      <w:r>
        <w:rPr>
          <w:rFonts w:ascii="Times New Roman"/>
          <w:b w:val="false"/>
          <w:i w:val="false"/>
          <w:color w:val="000000"/>
          <w:sz w:val="28"/>
        </w:rPr>
        <w:t>
      слова "судебный пристав;" исключить;
</w:t>
      </w:r>
      <w:r>
        <w:br/>
      </w:r>
      <w:r>
        <w:rPr>
          <w:rFonts w:ascii="Times New Roman"/>
          <w:b w:val="false"/>
          <w:i w:val="false"/>
          <w:color w:val="000000"/>
          <w:sz w:val="28"/>
        </w:rPr>
        <w:t>
      18) в статье 235:
</w:t>
      </w:r>
      <w:r>
        <w:br/>
      </w:r>
      <w:r>
        <w:rPr>
          <w:rFonts w:ascii="Times New Roman"/>
          <w:b w:val="false"/>
          <w:i w:val="false"/>
          <w:color w:val="000000"/>
          <w:sz w:val="28"/>
        </w:rPr>
        <w:t>
      в части первой слова "районных, областных и приравненных к ним судов, вынесенные по рассмотренным по первой инстанции делам," заменить словами "суда первой инстанции";
</w:t>
      </w:r>
      <w:r>
        <w:br/>
      </w:r>
      <w:r>
        <w:rPr>
          <w:rFonts w:ascii="Times New Roman"/>
          <w:b w:val="false"/>
          <w:i w:val="false"/>
          <w:color w:val="000000"/>
          <w:sz w:val="28"/>
        </w:rPr>
        <w:t>
      часть вторую исключить;
</w:t>
      </w:r>
      <w:r>
        <w:br/>
      </w:r>
      <w:r>
        <w:rPr>
          <w:rFonts w:ascii="Times New Roman"/>
          <w:b w:val="false"/>
          <w:i w:val="false"/>
          <w:color w:val="000000"/>
          <w:sz w:val="28"/>
        </w:rPr>
        <w:t>
      в части третьей:
</w:t>
      </w:r>
      <w:r>
        <w:br/>
      </w:r>
      <w:r>
        <w:rPr>
          <w:rFonts w:ascii="Times New Roman"/>
          <w:b w:val="false"/>
          <w:i w:val="false"/>
          <w:color w:val="000000"/>
          <w:sz w:val="28"/>
        </w:rPr>
        <w:t>
      после слова "апелляционном" дополнить словом "и кассационном";
</w:t>
      </w:r>
      <w:r>
        <w:br/>
      </w:r>
      <w:r>
        <w:rPr>
          <w:rFonts w:ascii="Times New Roman"/>
          <w:b w:val="false"/>
          <w:i w:val="false"/>
          <w:color w:val="000000"/>
          <w:sz w:val="28"/>
        </w:rPr>
        <w:t>
      слово "апелляционной" заменить словом "кассационной";
</w:t>
      </w:r>
      <w:r>
        <w:br/>
      </w:r>
      <w:r>
        <w:rPr>
          <w:rFonts w:ascii="Times New Roman"/>
          <w:b w:val="false"/>
          <w:i w:val="false"/>
          <w:color w:val="000000"/>
          <w:sz w:val="28"/>
        </w:rPr>
        <w:t>
      19) статью 240-3 после слова "апелляционной" дополнить словом "кассационной";
</w:t>
      </w:r>
      <w:r>
        <w:br/>
      </w:r>
      <w:r>
        <w:rPr>
          <w:rFonts w:ascii="Times New Roman"/>
          <w:b w:val="false"/>
          <w:i w:val="false"/>
          <w:color w:val="000000"/>
          <w:sz w:val="28"/>
        </w:rPr>
        <w:t>
      20) в подпункте 1) пункта 1 статьи 252 слово "время" заменить словом "дата";
</w:t>
      </w:r>
      <w:r>
        <w:br/>
      </w:r>
      <w:r>
        <w:rPr>
          <w:rFonts w:ascii="Times New Roman"/>
          <w:b w:val="false"/>
          <w:i w:val="false"/>
          <w:color w:val="000000"/>
          <w:sz w:val="28"/>
        </w:rPr>
        <w:t>
      в части второй статьи 256:
</w:t>
      </w:r>
      <w:r>
        <w:br/>
      </w:r>
      <w:r>
        <w:rPr>
          <w:rFonts w:ascii="Times New Roman"/>
          <w:b w:val="false"/>
          <w:i w:val="false"/>
          <w:color w:val="000000"/>
          <w:sz w:val="28"/>
        </w:rPr>
        <w:t>
      в подпункте 3) слова "и судебного пристава" исключить; дополнить подпунктом 4-1) следующего содержания:
</w:t>
      </w:r>
      <w:r>
        <w:br/>
      </w:r>
      <w:r>
        <w:rPr>
          <w:rFonts w:ascii="Times New Roman"/>
          <w:b w:val="false"/>
          <w:i w:val="false"/>
          <w:color w:val="000000"/>
          <w:sz w:val="28"/>
        </w:rPr>
        <w:t>
      "4-1) сведения о применении судом средств аудио-, видеозаписи и (или) стенографировании;";
</w:t>
      </w:r>
      <w:r>
        <w:br/>
      </w:r>
      <w:r>
        <w:rPr>
          <w:rFonts w:ascii="Times New Roman"/>
          <w:b w:val="false"/>
          <w:i w:val="false"/>
          <w:color w:val="000000"/>
          <w:sz w:val="28"/>
        </w:rPr>
        <w:t>
      21) в части третьей статьи 257 слова "Для обеспечения полноты составления протокола могут использоваться средства звукозаписи и (или) стенографирование. Содержание стенограммы и (или) звукозаписи должно быть отражено в протоколе судебного заседания. Стенограмма приобщается к протоколу судебного заседания, а его звукозапись хранится в деле до вступления решения суда в законную силу. В протоколе производится запись о применении этих средств." заменить словами "Кассеты (диски) с аудио-, видео-записью, полученные при использовании в судебном заседании, приобщаются к протоколу судебного заседания и хранятся вместе с делом.";
</w:t>
      </w:r>
      <w:r>
        <w:br/>
      </w:r>
      <w:r>
        <w:rPr>
          <w:rFonts w:ascii="Times New Roman"/>
          <w:b w:val="false"/>
          <w:i w:val="false"/>
          <w:color w:val="000000"/>
          <w:sz w:val="28"/>
        </w:rPr>
        <w:t>
      22) статью 258 изложить в следующей редакции:
</w:t>
      </w:r>
      <w:r>
        <w:br/>
      </w:r>
      <w:r>
        <w:rPr>
          <w:rFonts w:ascii="Times New Roman"/>
          <w:b w:val="false"/>
          <w:i w:val="false"/>
          <w:color w:val="000000"/>
          <w:sz w:val="28"/>
        </w:rPr>
        <w:t>
      "Статья 258. Замечания на протокол
</w:t>
      </w:r>
      <w:r>
        <w:br/>
      </w:r>
      <w:r>
        <w:rPr>
          <w:rFonts w:ascii="Times New Roman"/>
          <w:b w:val="false"/>
          <w:i w:val="false"/>
          <w:color w:val="000000"/>
          <w:sz w:val="28"/>
        </w:rPr>
        <w:t>
      Лица, участвующие в деле, вправе знакомиться с протоколом судебного заседания в течение пяти дней со дня его изготовления и подписания и в течение пяти дней подать письменные замечания на протокол с указанием на допущенные в нем неправильности или неполноту совершенных процессуальных действий и их результатов.";
</w:t>
      </w:r>
      <w:r>
        <w:br/>
      </w:r>
      <w:r>
        <w:rPr>
          <w:rFonts w:ascii="Times New Roman"/>
          <w:b w:val="false"/>
          <w:i w:val="false"/>
          <w:color w:val="000000"/>
          <w:sz w:val="28"/>
        </w:rPr>
        <w:t>
      23) часть вторую статьи 274 после слова "апелляционному" дополнить словом "кассационному";
</w:t>
      </w:r>
      <w:r>
        <w:br/>
      </w:r>
      <w:r>
        <w:rPr>
          <w:rFonts w:ascii="Times New Roman"/>
          <w:b w:val="false"/>
          <w:i w:val="false"/>
          <w:color w:val="000000"/>
          <w:sz w:val="28"/>
        </w:rPr>
        <w:t>
      24) в статье 332:
</w:t>
      </w:r>
      <w:r>
        <w:br/>
      </w:r>
      <w:r>
        <w:rPr>
          <w:rFonts w:ascii="Times New Roman"/>
          <w:b w:val="false"/>
          <w:i w:val="false"/>
          <w:color w:val="000000"/>
          <w:sz w:val="28"/>
        </w:rPr>
        <w:t>
      часть первую после слова "обжалованы" дополнить словом ", опротестованы";
</w:t>
      </w:r>
      <w:r>
        <w:br/>
      </w:r>
      <w:r>
        <w:rPr>
          <w:rFonts w:ascii="Times New Roman"/>
          <w:b w:val="false"/>
          <w:i w:val="false"/>
          <w:color w:val="000000"/>
          <w:sz w:val="28"/>
        </w:rPr>
        <w:t>
      в части второй слова "первой инстанции, кроме решений Верховного Суда Республики Казахстан," исключить;
</w:t>
      </w:r>
      <w:r>
        <w:br/>
      </w:r>
      <w:r>
        <w:rPr>
          <w:rFonts w:ascii="Times New Roman"/>
          <w:b w:val="false"/>
          <w:i w:val="false"/>
          <w:color w:val="000000"/>
          <w:sz w:val="28"/>
        </w:rPr>
        <w:t>
      25) статью 333 изложить в следующей редакции:
</w:t>
      </w:r>
      <w:r>
        <w:br/>
      </w:r>
      <w:r>
        <w:rPr>
          <w:rFonts w:ascii="Times New Roman"/>
          <w:b w:val="false"/>
          <w:i w:val="false"/>
          <w:color w:val="000000"/>
          <w:sz w:val="28"/>
        </w:rPr>
        <w:t>
      "Статья 333. Суды, рассматривающие апелляционные жалобы, протесты на не вступившие в законную силу решения
</w:t>
      </w:r>
      <w:r>
        <w:br/>
      </w:r>
      <w:r>
        <w:rPr>
          <w:rFonts w:ascii="Times New Roman"/>
          <w:b w:val="false"/>
          <w:i w:val="false"/>
          <w:color w:val="000000"/>
          <w:sz w:val="28"/>
        </w:rPr>
        <w:t>
      Апелляционные жалобы, и протесты, рассматривающиеся единолично судьей областного и приравненного к нему суда, на решения, вынесенные районными и приравненными к ним судами.";
</w:t>
      </w:r>
      <w:r>
        <w:br/>
      </w:r>
      <w:r>
        <w:rPr>
          <w:rFonts w:ascii="Times New Roman"/>
          <w:b w:val="false"/>
          <w:i w:val="false"/>
          <w:color w:val="000000"/>
          <w:sz w:val="28"/>
        </w:rPr>
        <w:t>
      26) часть третью статьи 334 дополнить следующим предложением:
</w:t>
      </w:r>
      <w:r>
        <w:br/>
      </w:r>
      <w:r>
        <w:rPr>
          <w:rFonts w:ascii="Times New Roman"/>
          <w:b w:val="false"/>
          <w:i w:val="false"/>
          <w:color w:val="000000"/>
          <w:sz w:val="28"/>
        </w:rPr>
        <w:t>
      "Срок исчисляется со дня вручения копий судебных актов апелляционной инстанции.";
</w:t>
      </w:r>
      <w:r>
        <w:br/>
      </w:r>
      <w:r>
        <w:rPr>
          <w:rFonts w:ascii="Times New Roman"/>
          <w:b w:val="false"/>
          <w:i w:val="false"/>
          <w:color w:val="000000"/>
          <w:sz w:val="28"/>
        </w:rPr>
        <w:t>
      27) в подпункте 8) части первой статьи 335 второе предложение исключить;
</w:t>
      </w:r>
      <w:r>
        <w:br/>
      </w:r>
      <w:r>
        <w:rPr>
          <w:rFonts w:ascii="Times New Roman"/>
          <w:b w:val="false"/>
          <w:i w:val="false"/>
          <w:color w:val="000000"/>
          <w:sz w:val="28"/>
        </w:rPr>
        <w:t>
      подпункт 3) части первой статьи 338 исключить;
</w:t>
      </w:r>
      <w:r>
        <w:br/>
      </w:r>
      <w:r>
        <w:rPr>
          <w:rFonts w:ascii="Times New Roman"/>
          <w:b w:val="false"/>
          <w:i w:val="false"/>
          <w:color w:val="000000"/>
          <w:sz w:val="28"/>
        </w:rPr>
        <w:t>
      28) статью 340 изложить в следующей редакции:
</w:t>
      </w:r>
      <w:r>
        <w:br/>
      </w:r>
      <w:r>
        <w:rPr>
          <w:rFonts w:ascii="Times New Roman"/>
          <w:b w:val="false"/>
          <w:i w:val="false"/>
          <w:color w:val="000000"/>
          <w:sz w:val="28"/>
        </w:rPr>
        <w:t>
      "Статья 340. Отзывы на апелляционные жалобу или протест
</w:t>
      </w:r>
      <w:r>
        <w:br/>
      </w:r>
      <w:r>
        <w:rPr>
          <w:rFonts w:ascii="Times New Roman"/>
          <w:b w:val="false"/>
          <w:i w:val="false"/>
          <w:color w:val="000000"/>
          <w:sz w:val="28"/>
        </w:rPr>
        <w:t>
      1. Лицо, участвующее в деле, направляет отзыв на апелляционную жалобу или протест в суд апелляционной инстанции, другим лицам, участвующим в деле с приложением документов, подтверждающих возражения относительно жалобы или протеста.
</w:t>
      </w:r>
      <w:r>
        <w:br/>
      </w:r>
      <w:r>
        <w:rPr>
          <w:rFonts w:ascii="Times New Roman"/>
          <w:b w:val="false"/>
          <w:i w:val="false"/>
          <w:color w:val="000000"/>
          <w:sz w:val="28"/>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
</w:t>
      </w:r>
      <w:r>
        <w:br/>
      </w:r>
      <w:r>
        <w:rPr>
          <w:rFonts w:ascii="Times New Roman"/>
          <w:b w:val="false"/>
          <w:i w:val="false"/>
          <w:color w:val="000000"/>
          <w:sz w:val="28"/>
        </w:rPr>
        <w:t>
      2. Отзыв направляется в установленный судом срок, обеспечивающий возможность ознакомления с ним до начала судебного заседания.
</w:t>
      </w:r>
      <w:r>
        <w:br/>
      </w: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подтверждающий полномочия.";
</w:t>
      </w:r>
      <w:r>
        <w:br/>
      </w:r>
      <w:r>
        <w:rPr>
          <w:rFonts w:ascii="Times New Roman"/>
          <w:b w:val="false"/>
          <w:i w:val="false"/>
          <w:color w:val="000000"/>
          <w:sz w:val="28"/>
        </w:rPr>
        <w:t>
      29) в статье 344:
</w:t>
      </w:r>
      <w:r>
        <w:br/>
      </w:r>
      <w:r>
        <w:rPr>
          <w:rFonts w:ascii="Times New Roman"/>
          <w:b w:val="false"/>
          <w:i w:val="false"/>
          <w:color w:val="000000"/>
          <w:sz w:val="28"/>
        </w:rPr>
        <w:t>
      абзац второй части первой исключить;
</w:t>
      </w:r>
      <w:r>
        <w:br/>
      </w:r>
      <w:r>
        <w:rPr>
          <w:rFonts w:ascii="Times New Roman"/>
          <w:b w:val="false"/>
          <w:i w:val="false"/>
          <w:color w:val="000000"/>
          <w:sz w:val="28"/>
        </w:rPr>
        <w:t>
      часть четвертую изложить в следующей редакции:
</w:t>
      </w:r>
      <w:r>
        <w:br/>
      </w:r>
      <w:r>
        <w:rPr>
          <w:rFonts w:ascii="Times New Roman"/>
          <w:b w:val="false"/>
          <w:i w:val="false"/>
          <w:color w:val="000000"/>
          <w:sz w:val="28"/>
        </w:rPr>
        <w:t>
      "4. Частная жалоба, протест на определения (постановления) суда первой инстанции подаются в вышестоящий суд в течение десяти дней со дня вынесения обжалуемого определения. По результатам рассмотрения выносится определение (постановление):
</w:t>
      </w:r>
      <w:r>
        <w:br/>
      </w:r>
      <w:r>
        <w:rPr>
          <w:rFonts w:ascii="Times New Roman"/>
          <w:b w:val="false"/>
          <w:i w:val="false"/>
          <w:color w:val="000000"/>
          <w:sz w:val="28"/>
        </w:rPr>
        <w:t>
      об оставлении определения (постановления) без изменения, а жалобы, протеста - без удовлетворения;
</w:t>
      </w:r>
      <w:r>
        <w:br/>
      </w:r>
      <w:r>
        <w:rPr>
          <w:rFonts w:ascii="Times New Roman"/>
          <w:b w:val="false"/>
          <w:i w:val="false"/>
          <w:color w:val="000000"/>
          <w:sz w:val="28"/>
        </w:rPr>
        <w:t>
      об отмене определения (постановления) полностью или в части и передаче вопроса на новое рассмотрение в суд первой инстанции;
</w:t>
      </w:r>
      <w:r>
        <w:br/>
      </w:r>
      <w:r>
        <w:rPr>
          <w:rFonts w:ascii="Times New Roman"/>
          <w:b w:val="false"/>
          <w:i w:val="false"/>
          <w:color w:val="000000"/>
          <w:sz w:val="28"/>
        </w:rPr>
        <w:t>
      об отмене определения (постановления) полностью или в части и разрешении вопроса по существу;
</w:t>
      </w:r>
      <w:r>
        <w:br/>
      </w:r>
      <w:r>
        <w:rPr>
          <w:rFonts w:ascii="Times New Roman"/>
          <w:b w:val="false"/>
          <w:i w:val="false"/>
          <w:color w:val="000000"/>
          <w:sz w:val="28"/>
        </w:rPr>
        <w:t>
      об изменении определения (постановления).";
</w:t>
      </w:r>
      <w:r>
        <w:br/>
      </w:r>
      <w:r>
        <w:rPr>
          <w:rFonts w:ascii="Times New Roman"/>
          <w:b w:val="false"/>
          <w:i w:val="false"/>
          <w:color w:val="000000"/>
          <w:sz w:val="28"/>
        </w:rPr>
        <w:t>
      в части пятой слова ", за исключением случаев, предусмотренных настоящим кодексом" исключить;
</w:t>
      </w:r>
      <w:r>
        <w:br/>
      </w:r>
      <w:r>
        <w:rPr>
          <w:rFonts w:ascii="Times New Roman"/>
          <w:b w:val="false"/>
          <w:i w:val="false"/>
          <w:color w:val="000000"/>
          <w:sz w:val="28"/>
        </w:rPr>
        <w:t>
      часть шестую исключить;
</w:t>
      </w:r>
      <w:r>
        <w:br/>
      </w:r>
      <w:r>
        <w:rPr>
          <w:rFonts w:ascii="Times New Roman"/>
          <w:b w:val="false"/>
          <w:i w:val="false"/>
          <w:color w:val="000000"/>
          <w:sz w:val="28"/>
        </w:rPr>
        <w:t>
      30) статью 346 изложить в следующей редакции:
</w:t>
      </w:r>
      <w:r>
        <w:br/>
      </w:r>
      <w:r>
        <w:rPr>
          <w:rFonts w:ascii="Times New Roman"/>
          <w:b w:val="false"/>
          <w:i w:val="false"/>
          <w:color w:val="000000"/>
          <w:sz w:val="28"/>
        </w:rPr>
        <w:t>
      "Суд апелляционной инстанции в случае и порядке, установленном статьей 253 настоящего Кодекса, а также в случае установления нарушений законности со стороны суда при рассмотрении дела может вынести частное определение. Суд апелляционной инстанции частным определением может также указать на грубые нарушения норм права и ошибки, допущенные судом первой инстанции, которые явились основанием к отмене решения.";
</w:t>
      </w:r>
      <w:r>
        <w:br/>
      </w:r>
      <w:r>
        <w:rPr>
          <w:rFonts w:ascii="Times New Roman"/>
          <w:b w:val="false"/>
          <w:i w:val="false"/>
          <w:color w:val="000000"/>
          <w:sz w:val="28"/>
        </w:rPr>
        <w:t>
      31) статьи 348, 349 изложить в следующей редакции:
</w:t>
      </w:r>
      <w:r>
        <w:br/>
      </w:r>
      <w:r>
        <w:rPr>
          <w:rFonts w:ascii="Times New Roman"/>
          <w:b w:val="false"/>
          <w:i w:val="false"/>
          <w:color w:val="000000"/>
          <w:sz w:val="28"/>
        </w:rPr>
        <w:t>
      "Статья 348. Подготовка к разбирательству дела
</w:t>
      </w:r>
      <w:r>
        <w:br/>
      </w:r>
      <w:r>
        <w:rPr>
          <w:rFonts w:ascii="Times New Roman"/>
          <w:b w:val="false"/>
          <w:i w:val="false"/>
          <w:color w:val="000000"/>
          <w:sz w:val="28"/>
        </w:rPr>
        <w:t>
      1. Судья апелляционной инстанции получивший по результатам автоматического распределения дело с апелляционной жалобой или протестом проверяет выполнение судом первой инстанции требований статьи 338 настоящего Кодекса и с учетом изложенных в апелляционных жалобе или протесте требований и ходатайств в десятидневный срок производит действия, предусмотренные статьей 170 настоящего Кодекса, назначает дело к рассмотрению.
</w:t>
      </w:r>
      <w:r>
        <w:br/>
      </w:r>
      <w:r>
        <w:rPr>
          <w:rFonts w:ascii="Times New Roman"/>
          <w:b w:val="false"/>
          <w:i w:val="false"/>
          <w:color w:val="000000"/>
          <w:sz w:val="28"/>
        </w:rPr>
        <w:t>
      2. Суд апелляционной инстанции извещает лиц, участвующих в деле, о времени и месте заседания.
</w:t>
      </w:r>
      <w:r>
        <w:br/>
      </w:r>
      <w:r>
        <w:rPr>
          <w:rFonts w:ascii="Times New Roman"/>
          <w:b w:val="false"/>
          <w:i w:val="false"/>
          <w:color w:val="000000"/>
          <w:sz w:val="28"/>
        </w:rPr>
        <w:t>
      Статья 349. Сроки рассмотрения дела
</w:t>
      </w:r>
      <w:r>
        <w:br/>
      </w:r>
      <w:r>
        <w:rPr>
          <w:rFonts w:ascii="Times New Roman"/>
          <w:b w:val="false"/>
          <w:i w:val="false"/>
          <w:color w:val="000000"/>
          <w:sz w:val="28"/>
        </w:rPr>
        <w:t>
      Дело в апелляционной инстанции должно быть рассмотрено в месячный срок со дня поступления его в суд.";
</w:t>
      </w:r>
      <w:r>
        <w:br/>
      </w:r>
      <w:r>
        <w:rPr>
          <w:rFonts w:ascii="Times New Roman"/>
          <w:b w:val="false"/>
          <w:i w:val="false"/>
          <w:color w:val="000000"/>
          <w:sz w:val="28"/>
        </w:rPr>
        <w:t>
      32) статью 350 дополнить частью третьей следующего содержания:
</w:t>
      </w:r>
      <w:r>
        <w:br/>
      </w:r>
      <w:r>
        <w:rPr>
          <w:rFonts w:ascii="Times New Roman"/>
          <w:b w:val="false"/>
          <w:i w:val="false"/>
          <w:color w:val="000000"/>
          <w:sz w:val="28"/>
        </w:rPr>
        <w:t>
      "3.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
</w:t>
      </w:r>
      <w:r>
        <w:br/>
      </w:r>
      <w:r>
        <w:rPr>
          <w:rFonts w:ascii="Times New Roman"/>
          <w:b w:val="false"/>
          <w:i w:val="false"/>
          <w:color w:val="000000"/>
          <w:sz w:val="28"/>
        </w:rPr>
        <w:t>
      33) статью 351 изложить в следующей редакции:
</w:t>
      </w:r>
      <w:r>
        <w:br/>
      </w:r>
      <w:r>
        <w:rPr>
          <w:rFonts w:ascii="Times New Roman"/>
          <w:b w:val="false"/>
          <w:i w:val="false"/>
          <w:color w:val="000000"/>
          <w:sz w:val="28"/>
        </w:rPr>
        <w:t>
      "Статья 351. Начало разбирательства дела
</w:t>
      </w:r>
      <w:r>
        <w:br/>
      </w:r>
      <w:r>
        <w:rPr>
          <w:rFonts w:ascii="Times New Roman"/>
          <w:b w:val="false"/>
          <w:i w:val="false"/>
          <w:color w:val="000000"/>
          <w:sz w:val="28"/>
        </w:rPr>
        <w:t>
      Председательствующий открывает судебное заседание и объявляет: какое дело, по чьей жалобе и на решение какого суда подлежит рассмотрению. Председательствующий выясняет, кто из лиц, участвующих в деле, и представителей явился, устанавливает личность явившихся, а также проверяет полномочия должностных лиц и представителей.";
</w:t>
      </w:r>
      <w:r>
        <w:br/>
      </w:r>
      <w:r>
        <w:rPr>
          <w:rFonts w:ascii="Times New Roman"/>
          <w:b w:val="false"/>
          <w:i w:val="false"/>
          <w:color w:val="000000"/>
          <w:sz w:val="28"/>
        </w:rPr>
        <w:t>
      34) в части третьей статьи 356:
</w:t>
      </w:r>
      <w:r>
        <w:br/>
      </w:r>
      <w:r>
        <w:rPr>
          <w:rFonts w:ascii="Times New Roman"/>
          <w:b w:val="false"/>
          <w:i w:val="false"/>
          <w:color w:val="000000"/>
          <w:sz w:val="28"/>
        </w:rPr>
        <w:t>
      слово "суд" заменить словом "судья";
</w:t>
      </w:r>
      <w:r>
        <w:br/>
      </w:r>
      <w:r>
        <w:rPr>
          <w:rFonts w:ascii="Times New Roman"/>
          <w:b w:val="false"/>
          <w:i w:val="false"/>
          <w:color w:val="000000"/>
          <w:sz w:val="28"/>
        </w:rPr>
        <w:t>
      после слов "удаляется в" дополнить словом "совещательную";
</w:t>
      </w:r>
      <w:r>
        <w:br/>
      </w:r>
      <w:r>
        <w:rPr>
          <w:rFonts w:ascii="Times New Roman"/>
          <w:b w:val="false"/>
          <w:i w:val="false"/>
          <w:color w:val="000000"/>
          <w:sz w:val="28"/>
        </w:rPr>
        <w:t>
      дополнить статьей 356-1 следующего содержания:
</w:t>
      </w:r>
      <w:r>
        <w:br/>
      </w:r>
      <w:r>
        <w:rPr>
          <w:rFonts w:ascii="Times New Roman"/>
          <w:b w:val="false"/>
          <w:i w:val="false"/>
          <w:color w:val="000000"/>
          <w:sz w:val="28"/>
        </w:rPr>
        <w:t>
      "Статья 356-1. Протоколы судебного заседания
</w:t>
      </w:r>
      <w:r>
        <w:br/>
      </w:r>
      <w:r>
        <w:rPr>
          <w:rFonts w:ascii="Times New Roman"/>
          <w:b w:val="false"/>
          <w:i w:val="false"/>
          <w:color w:val="000000"/>
          <w:sz w:val="28"/>
        </w:rPr>
        <w:t>
      Суд апелляционной инстанции, рассматривая дело по правилам, предусмотренным" для суда первой инстанции,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ведет протокол судебного заседания.
</w:t>
      </w:r>
      <w:r>
        <w:br/>
      </w:r>
      <w:r>
        <w:rPr>
          <w:rFonts w:ascii="Times New Roman"/>
          <w:b w:val="false"/>
          <w:i w:val="false"/>
          <w:color w:val="000000"/>
          <w:sz w:val="28"/>
        </w:rPr>
        <w:t>
      Суд апелляционной инстанции вправе также вести протокол судебного заседания по собственной инициативе или ходатайству сторон.";
</w:t>
      </w:r>
      <w:r>
        <w:br/>
      </w:r>
      <w:r>
        <w:rPr>
          <w:rFonts w:ascii="Times New Roman"/>
          <w:b w:val="false"/>
          <w:i w:val="false"/>
          <w:color w:val="000000"/>
          <w:sz w:val="28"/>
        </w:rPr>
        <w:t>
      35) заголовок и часть первую статью 357 изложить в следующей редакции:
</w:t>
      </w:r>
      <w:r>
        <w:br/>
      </w:r>
      <w:r>
        <w:rPr>
          <w:rFonts w:ascii="Times New Roman"/>
          <w:b w:val="false"/>
          <w:i w:val="false"/>
          <w:color w:val="000000"/>
          <w:sz w:val="28"/>
        </w:rPr>
        <w:t>
      "Статья 357. Вынесение судебного акта и его объявление
</w:t>
      </w:r>
      <w:r>
        <w:br/>
      </w:r>
      <w:r>
        <w:rPr>
          <w:rFonts w:ascii="Times New Roman"/>
          <w:b w:val="false"/>
          <w:i w:val="false"/>
          <w:color w:val="000000"/>
          <w:sz w:val="28"/>
        </w:rPr>
        <w:t>
      1. Вынесение судебного акта апелляционной инстанции и его объявление происходят по правилам, предусмотренным статьями 217, 218 настоящего Кодекса.";
</w:t>
      </w:r>
      <w:r>
        <w:br/>
      </w:r>
      <w:r>
        <w:rPr>
          <w:rFonts w:ascii="Times New Roman"/>
          <w:b w:val="false"/>
          <w:i w:val="false"/>
          <w:color w:val="000000"/>
          <w:sz w:val="28"/>
        </w:rPr>
        <w:t>
      36) в подпункте 4) статьи 358:
</w:t>
      </w:r>
      <w:r>
        <w:br/>
      </w:r>
      <w:r>
        <w:rPr>
          <w:rFonts w:ascii="Times New Roman"/>
          <w:b w:val="false"/>
          <w:i w:val="false"/>
          <w:color w:val="000000"/>
          <w:sz w:val="28"/>
        </w:rPr>
        <w:t>
      слова "материального или" исключить;
</w:t>
      </w:r>
      <w:r>
        <w:br/>
      </w:r>
      <w:r>
        <w:rPr>
          <w:rFonts w:ascii="Times New Roman"/>
          <w:b w:val="false"/>
          <w:i w:val="false"/>
          <w:color w:val="000000"/>
          <w:sz w:val="28"/>
        </w:rPr>
        <w:t>
      цифры "364" заменить цифрами "366";
</w:t>
      </w:r>
      <w:r>
        <w:br/>
      </w:r>
      <w:r>
        <w:rPr>
          <w:rFonts w:ascii="Times New Roman"/>
          <w:b w:val="false"/>
          <w:i w:val="false"/>
          <w:color w:val="000000"/>
          <w:sz w:val="28"/>
        </w:rPr>
        <w:t>
      статьи 359 и 360 изложить в следующей редакции:
</w:t>
      </w:r>
      <w:r>
        <w:br/>
      </w:r>
      <w:r>
        <w:rPr>
          <w:rFonts w:ascii="Times New Roman"/>
          <w:b w:val="false"/>
          <w:i w:val="false"/>
          <w:color w:val="000000"/>
          <w:sz w:val="28"/>
        </w:rPr>
        <w:t>
      "Статья 359. Судебные акты апелляционной инстанции
</w:t>
      </w:r>
      <w:r>
        <w:br/>
      </w:r>
      <w:r>
        <w:rPr>
          <w:rFonts w:ascii="Times New Roman"/>
          <w:b w:val="false"/>
          <w:i w:val="false"/>
          <w:color w:val="000000"/>
          <w:sz w:val="28"/>
        </w:rPr>
        <w:t>
      1. В случаях, предусмотренных статьей 358 настоящего Кодекса, суд апелляционной инстанции выносит постановление, в остальных случаях - определение.
</w:t>
      </w:r>
      <w:r>
        <w:br/>
      </w:r>
      <w:r>
        <w:rPr>
          <w:rFonts w:ascii="Times New Roman"/>
          <w:b w:val="false"/>
          <w:i w:val="false"/>
          <w:color w:val="000000"/>
          <w:sz w:val="28"/>
        </w:rPr>
        <w:t>
      2. Мотивированный акт суда апелляционной инстанции должен быть вынесен в течение пяти дней со дня его принятия.
</w:t>
      </w:r>
      <w:r>
        <w:br/>
      </w:r>
      <w:r>
        <w:rPr>
          <w:rFonts w:ascii="Times New Roman"/>
          <w:b w:val="false"/>
          <w:i w:val="false"/>
          <w:color w:val="000000"/>
          <w:sz w:val="28"/>
        </w:rPr>
        <w:t>
      Статья 360. Содержание апелляционного постановления
</w:t>
      </w:r>
      <w:r>
        <w:br/>
      </w:r>
      <w:r>
        <w:rPr>
          <w:rFonts w:ascii="Times New Roman"/>
          <w:b w:val="false"/>
          <w:i w:val="false"/>
          <w:color w:val="000000"/>
          <w:sz w:val="28"/>
        </w:rPr>
        <w:t>
      1. В постановлении суда апелляционной инстанции должны быть указаны: дата и место вынесения апелляционного постановления; наименование суда, вынесшего апелляционное постановление; состав суда; стороны; другие лица, участвующие в деле, и представители; предмет спора или заявленное требование, существо исковых требований и возражений на них, обстоятельства дела, установленные судом первой инстанции, мотивы, по которым руководствовался суд первой инстанции при вынесении постановления.
</w:t>
      </w:r>
      <w:r>
        <w:br/>
      </w:r>
      <w:r>
        <w:rPr>
          <w:rFonts w:ascii="Times New Roman"/>
          <w:b w:val="false"/>
          <w:i w:val="false"/>
          <w:color w:val="000000"/>
          <w:sz w:val="28"/>
        </w:rPr>
        <w:t>
      2. Кроме того, в постановлении суда апелляционной инстанции указываются:
</w:t>
      </w:r>
      <w:r>
        <w:br/>
      </w:r>
      <w:r>
        <w:rPr>
          <w:rFonts w:ascii="Times New Roman"/>
          <w:b w:val="false"/>
          <w:i w:val="false"/>
          <w:color w:val="000000"/>
          <w:sz w:val="28"/>
        </w:rPr>
        <w:t>
      1) наименование лица, подавшего апелляционную жалобу или протест;
</w:t>
      </w:r>
      <w:r>
        <w:br/>
      </w:r>
      <w:r>
        <w:rPr>
          <w:rFonts w:ascii="Times New Roman"/>
          <w:b w:val="false"/>
          <w:i w:val="false"/>
          <w:color w:val="000000"/>
          <w:sz w:val="28"/>
        </w:rPr>
        <w:t>
      2) требования лица, подавшего жалобу или протест, их обоснование;
</w:t>
      </w:r>
      <w:r>
        <w:br/>
      </w:r>
      <w:r>
        <w:rPr>
          <w:rFonts w:ascii="Times New Roman"/>
          <w:b w:val="false"/>
          <w:i w:val="false"/>
          <w:color w:val="000000"/>
          <w:sz w:val="28"/>
        </w:rPr>
        <w:t>
      3) основания, по которым суд апелляционной инстанции оставляет решение без изменения, отменяет либо изменяет решение суда первой инстанции;
</w:t>
      </w:r>
      <w:r>
        <w:br/>
      </w:r>
      <w:r>
        <w:rPr>
          <w:rFonts w:ascii="Times New Roman"/>
          <w:b w:val="false"/>
          <w:i w:val="false"/>
          <w:color w:val="000000"/>
          <w:sz w:val="28"/>
        </w:rPr>
        <w:t>
      4) мотивы, по которым суд апелляционной инстанции пришел к своим выводам, и ссылка на законы, которыми суд руководствовался;
</w:t>
      </w:r>
      <w:r>
        <w:br/>
      </w:r>
      <w:r>
        <w:rPr>
          <w:rFonts w:ascii="Times New Roman"/>
          <w:b w:val="false"/>
          <w:i w:val="false"/>
          <w:color w:val="000000"/>
          <w:sz w:val="28"/>
        </w:rPr>
        <w:t>
      5) выводы суда апелляционной инстанции и его решение.
</w:t>
      </w:r>
      <w:r>
        <w:br/>
      </w:r>
      <w:r>
        <w:rPr>
          <w:rFonts w:ascii="Times New Roman"/>
          <w:b w:val="false"/>
          <w:i w:val="false"/>
          <w:color w:val="000000"/>
          <w:sz w:val="28"/>
        </w:rPr>
        <w:t>
      3. В случаях и порядке, предусмотренных статьями 230-232 настоящего Кодекса, суд апелляционной инстанции вправе рассмотреть вопрос об исправлении описок и явных арифметических ошибок, вынести дополнительное постановление или разъяснить вынесенное постановление, не изменяя его существа. Постановление суда апелляционной инстанции по указанным вопросам вступает в силу со дня вынесения.";
</w:t>
      </w:r>
      <w:r>
        <w:br/>
      </w:r>
      <w:r>
        <w:rPr>
          <w:rFonts w:ascii="Times New Roman"/>
          <w:b w:val="false"/>
          <w:i w:val="false"/>
          <w:color w:val="000000"/>
          <w:sz w:val="28"/>
        </w:rPr>
        <w:t>
      37) часть первую статьи 363 исключить;
</w:t>
      </w:r>
      <w:r>
        <w:br/>
      </w:r>
      <w:r>
        <w:rPr>
          <w:rFonts w:ascii="Times New Roman"/>
          <w:b w:val="false"/>
          <w:i w:val="false"/>
          <w:color w:val="000000"/>
          <w:sz w:val="28"/>
        </w:rPr>
        <w:t>
      38) статью 368 изложить в следующей редакции:
</w:t>
      </w:r>
      <w:r>
        <w:br/>
      </w:r>
      <w:r>
        <w:rPr>
          <w:rFonts w:ascii="Times New Roman"/>
          <w:b w:val="false"/>
          <w:i w:val="false"/>
          <w:color w:val="000000"/>
          <w:sz w:val="28"/>
        </w:rPr>
        <w:t>
      "Статья 368. Вступление в законную силу постановлений суда апелляционной инстанции
</w:t>
      </w:r>
      <w:r>
        <w:br/>
      </w:r>
      <w:r>
        <w:rPr>
          <w:rFonts w:ascii="Times New Roman"/>
          <w:b w:val="false"/>
          <w:i w:val="false"/>
          <w:color w:val="000000"/>
          <w:sz w:val="28"/>
        </w:rPr>
        <w:t>
      Постановления суда апелляционной инстанции вступают в законную силу по истечении срока на их кассационное обжалование, опротестование, если они не были обжалованы или опротестованы.";
</w:t>
      </w:r>
      <w:r>
        <w:br/>
      </w:r>
      <w:r>
        <w:rPr>
          <w:rFonts w:ascii="Times New Roman"/>
          <w:b w:val="false"/>
          <w:i w:val="false"/>
          <w:color w:val="000000"/>
          <w:sz w:val="28"/>
        </w:rPr>
        <w:t>
      39) дополнить главами 42-1 и 42-2 следующего содержания:
</w:t>
      </w:r>
      <w:r>
        <w:br/>
      </w:r>
      <w:r>
        <w:rPr>
          <w:rFonts w:ascii="Times New Roman"/>
          <w:b w:val="false"/>
          <w:i w:val="false"/>
          <w:color w:val="000000"/>
          <w:sz w:val="28"/>
        </w:rPr>
        <w:t>
      "Глава 42-1. Обжалование и опротестование постановлений и определений суда апелляционной инстанции в кассационном порядке
</w:t>
      </w:r>
      <w:r>
        <w:br/>
      </w:r>
      <w:r>
        <w:rPr>
          <w:rFonts w:ascii="Times New Roman"/>
          <w:b w:val="false"/>
          <w:i w:val="false"/>
          <w:color w:val="000000"/>
          <w:sz w:val="28"/>
        </w:rPr>
        <w:t>
      Статья 383-1. Право кассационного обжалования и опротестования постановлений и определений суда апелляционной инстанции
</w:t>
      </w:r>
      <w:r>
        <w:br/>
      </w:r>
      <w:r>
        <w:rPr>
          <w:rFonts w:ascii="Times New Roman"/>
          <w:b w:val="false"/>
          <w:i w:val="false"/>
          <w:color w:val="000000"/>
          <w:sz w:val="28"/>
        </w:rPr>
        <w:t>
      1. Право кассационного обжалования и опротестования постановлений и определений суда апелляционной инстанции принадлежит сторонам и другим лицам, участвующим в деле.
</w:t>
      </w:r>
      <w:r>
        <w:br/>
      </w:r>
      <w:r>
        <w:rPr>
          <w:rFonts w:ascii="Times New Roman"/>
          <w:b w:val="false"/>
          <w:i w:val="false"/>
          <w:color w:val="000000"/>
          <w:sz w:val="28"/>
        </w:rPr>
        <w:t>
      2. Кассационную жалобу вправе подать также лица, не привлеченные к участию в деле, но в отношении прав и обязанностей которых суд вынес постановление или определение.
</w:t>
      </w:r>
      <w:r>
        <w:br/>
      </w:r>
      <w:r>
        <w:rPr>
          <w:rFonts w:ascii="Times New Roman"/>
          <w:b w:val="false"/>
          <w:i w:val="false"/>
          <w:color w:val="000000"/>
          <w:sz w:val="28"/>
        </w:rPr>
        <w:t>
      Статья 383-2. Суды, рассматривающие кассационные жалобы и протесты
</w:t>
      </w:r>
      <w:r>
        <w:br/>
      </w:r>
      <w:r>
        <w:rPr>
          <w:rFonts w:ascii="Times New Roman"/>
          <w:b w:val="false"/>
          <w:i w:val="false"/>
          <w:color w:val="000000"/>
          <w:sz w:val="28"/>
        </w:rPr>
        <w:t>
      Кассационная жалоба или протест на постановление и определение суда апелляционной инстанции рассматривается областным и приравненным к нему судом в составе не менее трех судей.
</w:t>
      </w:r>
      <w:r>
        <w:br/>
      </w:r>
      <w:r>
        <w:rPr>
          <w:rFonts w:ascii="Times New Roman"/>
          <w:b w:val="false"/>
          <w:i w:val="false"/>
          <w:color w:val="000000"/>
          <w:sz w:val="28"/>
        </w:rPr>
        <w:t>
      Статья 383-3. Порядок подачи кассационной жалобы или протеста
</w:t>
      </w:r>
      <w:r>
        <w:br/>
      </w:r>
      <w:r>
        <w:rPr>
          <w:rFonts w:ascii="Times New Roman"/>
          <w:b w:val="false"/>
          <w:i w:val="false"/>
          <w:color w:val="000000"/>
          <w:sz w:val="28"/>
        </w:rPr>
        <w:t>
      Кассационные жалобы и протесты адресуются и подаются непосредственно в суд кассационной инстанции с копиями по числу лиц, участвующих в деле. В необходимых случаях суд может обязать лицо, подающее кассационные жалобу или протест, представить копии приложенных к жалобе или протесту письменных доказательств по числу лиц, участвующих в деле.
</w:t>
      </w:r>
      <w:r>
        <w:br/>
      </w:r>
      <w:r>
        <w:rPr>
          <w:rFonts w:ascii="Times New Roman"/>
          <w:b w:val="false"/>
          <w:i w:val="false"/>
          <w:color w:val="000000"/>
          <w:sz w:val="28"/>
        </w:rPr>
        <w:t>
      Статья 383-4. Срок на подачу кассационной жалобы или протеста
</w:t>
      </w:r>
      <w:r>
        <w:br/>
      </w:r>
      <w:r>
        <w:rPr>
          <w:rFonts w:ascii="Times New Roman"/>
          <w:b w:val="false"/>
          <w:i w:val="false"/>
          <w:color w:val="000000"/>
          <w:sz w:val="28"/>
        </w:rPr>
        <w:t>
      Кассационная жалоба или протест могут быть поданы в течение пятнадцати дней после вынесения судом апелляционного решения и постановления в окончательной форме. Срок исчисляется со дня вручения копий судебных актов апелляционной инстанции.
</w:t>
      </w:r>
      <w:r>
        <w:br/>
      </w:r>
      <w:r>
        <w:rPr>
          <w:rFonts w:ascii="Times New Roman"/>
          <w:b w:val="false"/>
          <w:i w:val="false"/>
          <w:color w:val="000000"/>
          <w:sz w:val="28"/>
        </w:rPr>
        <w:t>
      Жалоба или протест, поданные по истечении указанного срока, оставляются без рассмотрения и возвращаются лицу, подавшему жалобу или протест.
</w:t>
      </w:r>
      <w:r>
        <w:br/>
      </w:r>
      <w:r>
        <w:rPr>
          <w:rFonts w:ascii="Times New Roman"/>
          <w:b w:val="false"/>
          <w:i w:val="false"/>
          <w:color w:val="000000"/>
          <w:sz w:val="28"/>
        </w:rPr>
        <w:t>
      Статья 383-5. Содержание кассационной жалобы или протеста
</w:t>
      </w:r>
      <w:r>
        <w:br/>
      </w:r>
      <w:r>
        <w:rPr>
          <w:rFonts w:ascii="Times New Roman"/>
          <w:b w:val="false"/>
          <w:i w:val="false"/>
          <w:color w:val="000000"/>
          <w:sz w:val="28"/>
        </w:rPr>
        <w:t>
      1. Кассационная жалоба или протест должны содержать:
</w:t>
      </w:r>
      <w:r>
        <w:br/>
      </w:r>
      <w:r>
        <w:rPr>
          <w:rFonts w:ascii="Times New Roman"/>
          <w:b w:val="false"/>
          <w:i w:val="false"/>
          <w:color w:val="000000"/>
          <w:sz w:val="28"/>
        </w:rPr>
        <w:t>
      1) наименование суда, которому адресуется жалоба или протест;
</w:t>
      </w:r>
      <w:r>
        <w:br/>
      </w:r>
      <w:r>
        <w:rPr>
          <w:rFonts w:ascii="Times New Roman"/>
          <w:b w:val="false"/>
          <w:i w:val="false"/>
          <w:color w:val="000000"/>
          <w:sz w:val="28"/>
        </w:rPr>
        <w:t>
      2) наименование лица, подающего жалобу или протест;
</w:t>
      </w:r>
      <w:r>
        <w:br/>
      </w:r>
      <w:r>
        <w:rPr>
          <w:rFonts w:ascii="Times New Roman"/>
          <w:b w:val="false"/>
          <w:i w:val="false"/>
          <w:color w:val="000000"/>
          <w:sz w:val="28"/>
        </w:rPr>
        <w:t>
      3) указание на постановление и определение, которое обжалуется или опротестовывается;
</w:t>
      </w:r>
      <w:r>
        <w:br/>
      </w:r>
      <w:r>
        <w:rPr>
          <w:rFonts w:ascii="Times New Roman"/>
          <w:b w:val="false"/>
          <w:i w:val="false"/>
          <w:color w:val="000000"/>
          <w:sz w:val="28"/>
        </w:rPr>
        <w:t>
      4) указание, в чем заключается неправильность постановления, определения и просьбу лица, подающего жалобу или протест;
</w:t>
      </w:r>
      <w:r>
        <w:br/>
      </w:r>
      <w:r>
        <w:rPr>
          <w:rFonts w:ascii="Times New Roman"/>
          <w:b w:val="false"/>
          <w:i w:val="false"/>
          <w:color w:val="000000"/>
          <w:sz w:val="28"/>
        </w:rPr>
        <w:t>
      5) перечень прилагаемых к жалобе или протесту письменных материалов. Кассационная жалоба подписывается лицом, подающим жалобу, или его представителем. Кассационный протест подписывается прокурором.
</w:t>
      </w:r>
      <w:r>
        <w:br/>
      </w:r>
      <w:r>
        <w:rPr>
          <w:rFonts w:ascii="Times New Roman"/>
          <w:b w:val="false"/>
          <w:i w:val="false"/>
          <w:color w:val="000000"/>
          <w:sz w:val="28"/>
        </w:rPr>
        <w:t>
      2. К кассационной жалобе, поданной представителем, если право кассационного обжалования специально не оговорено в выданной ему доверенности, на ведение дела или если он не участвовал в процессе во время разбирательства дела в суде первой инстанции, должна быть приложена доверенность или иной документ, удостоверяющий полномочия представителя.
</w:t>
      </w:r>
      <w:r>
        <w:br/>
      </w:r>
      <w:r>
        <w:rPr>
          <w:rFonts w:ascii="Times New Roman"/>
          <w:b w:val="false"/>
          <w:i w:val="false"/>
          <w:color w:val="000000"/>
          <w:sz w:val="28"/>
        </w:rPr>
        <w:t>
      Статья 383-6. Оставление кассационной жалобы или протеста без движения.
</w:t>
      </w:r>
      <w:r>
        <w:br/>
      </w:r>
      <w:r>
        <w:rPr>
          <w:rFonts w:ascii="Times New Roman"/>
          <w:b w:val="false"/>
          <w:i w:val="false"/>
          <w:color w:val="000000"/>
          <w:sz w:val="28"/>
        </w:rPr>
        <w:t>
      1. При подаче кассационной жалобы или протеста, не подписанных подающими их лицами, без указания на постановление и определение которое обжалуется или опротестовывается, или без приложения всех необходимых копий, судья областного и приравненного к нему суда выносит определение, которым оставляет жалобу или протест без движения и назначает лицу, подавшему жалобу или протест, срок для исправления недостатков.
</w:t>
      </w:r>
      <w:r>
        <w:br/>
      </w:r>
      <w:r>
        <w:rPr>
          <w:rFonts w:ascii="Times New Roman"/>
          <w:b w:val="false"/>
          <w:i w:val="false"/>
          <w:color w:val="000000"/>
          <w:sz w:val="28"/>
        </w:rPr>
        <w:t>
      2. Если лицо, подавшее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В противном случае жалоба или протест считаются не поданными и определением суда возвращаются лицу, подавшему жалобу или протест.
</w:t>
      </w:r>
      <w:r>
        <w:br/>
      </w:r>
      <w:r>
        <w:rPr>
          <w:rFonts w:ascii="Times New Roman"/>
          <w:b w:val="false"/>
          <w:i w:val="false"/>
          <w:color w:val="000000"/>
          <w:sz w:val="28"/>
        </w:rPr>
        <w:t>
      Статья 383-7. Действия судьи после получения кассационной жалобы или протеста
</w:t>
      </w:r>
      <w:r>
        <w:br/>
      </w:r>
      <w:r>
        <w:rPr>
          <w:rFonts w:ascii="Times New Roman"/>
          <w:b w:val="false"/>
          <w:i w:val="false"/>
          <w:color w:val="000000"/>
          <w:sz w:val="28"/>
        </w:rPr>
        <w:t>
      Судья областного и приравненного к нему суда после получения кассационной жалобы или протеста обязан:
</w:t>
      </w:r>
      <w:r>
        <w:br/>
      </w:r>
      <w:r>
        <w:rPr>
          <w:rFonts w:ascii="Times New Roman"/>
          <w:b w:val="false"/>
          <w:i w:val="false"/>
          <w:color w:val="000000"/>
          <w:sz w:val="28"/>
        </w:rPr>
        <w:t>
      1) истребовать материалы гражданского дела;
</w:t>
      </w:r>
      <w:r>
        <w:br/>
      </w:r>
      <w:r>
        <w:rPr>
          <w:rFonts w:ascii="Times New Roman"/>
          <w:b w:val="false"/>
          <w:i w:val="false"/>
          <w:color w:val="000000"/>
          <w:sz w:val="28"/>
        </w:rPr>
        <w:t>
      2) направить лицам, участвующим в деле, копии жалобы или протеста и приложенных к ним письменных материалов, предоставив срок на подачу отзыва;
</w:t>
      </w:r>
      <w:r>
        <w:br/>
      </w:r>
      <w:r>
        <w:rPr>
          <w:rFonts w:ascii="Times New Roman"/>
          <w:b w:val="false"/>
          <w:i w:val="false"/>
          <w:color w:val="000000"/>
          <w:sz w:val="28"/>
        </w:rPr>
        <w:t>
      3) известить лиц, участвующих в деле, о времени и месте рассмотрения кассационной жалобы или протеста.
</w:t>
      </w:r>
      <w:r>
        <w:br/>
      </w:r>
      <w:r>
        <w:rPr>
          <w:rFonts w:ascii="Times New Roman"/>
          <w:b w:val="false"/>
          <w:i w:val="false"/>
          <w:color w:val="000000"/>
          <w:sz w:val="28"/>
        </w:rPr>
        <w:t>
      Статья 383-8. Присоединение к кассационной жалобе
</w:t>
      </w:r>
      <w:r>
        <w:br/>
      </w:r>
      <w:r>
        <w:rPr>
          <w:rFonts w:ascii="Times New Roman"/>
          <w:b w:val="false"/>
          <w:i w:val="false"/>
          <w:color w:val="000000"/>
          <w:sz w:val="28"/>
        </w:rPr>
        <w:t>
      Стороны и третьи лица, выступающие в процессе на той же стороне, что и лицо, подавшее кассационную жалобу, могут присоединиться к поданной жалобе, путем подачи письменного заявления.
</w:t>
      </w:r>
      <w:r>
        <w:br/>
      </w:r>
      <w:r>
        <w:rPr>
          <w:rFonts w:ascii="Times New Roman"/>
          <w:b w:val="false"/>
          <w:i w:val="false"/>
          <w:color w:val="000000"/>
          <w:sz w:val="28"/>
        </w:rPr>
        <w:t>
      Статья 383-9. Отзыв на кассационную жалобу или протест
</w:t>
      </w:r>
      <w:r>
        <w:br/>
      </w:r>
      <w:r>
        <w:rPr>
          <w:rFonts w:ascii="Times New Roman"/>
          <w:b w:val="false"/>
          <w:i w:val="false"/>
          <w:color w:val="000000"/>
          <w:sz w:val="28"/>
        </w:rPr>
        <w:t>
      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кассационную инстанцию прилагается также документ, подтверждающий направление отзыва другим лицам, участвующим в деле.
</w:t>
      </w:r>
      <w:r>
        <w:br/>
      </w:r>
      <w:r>
        <w:rPr>
          <w:rFonts w:ascii="Times New Roman"/>
          <w:b w:val="false"/>
          <w:i w:val="false"/>
          <w:color w:val="000000"/>
          <w:sz w:val="28"/>
        </w:rPr>
        <w:t>
      2. Отзыв направляется в установленный судом срок, обеспечивающим возможность ознакомления с отзывом до начала судебного заседания.
</w:t>
      </w:r>
      <w:r>
        <w:br/>
      </w: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прилагается доверенность или иные документы, подтверждающие его полномочия.
</w:t>
      </w:r>
      <w:r>
        <w:br/>
      </w:r>
      <w:r>
        <w:rPr>
          <w:rFonts w:ascii="Times New Roman"/>
          <w:b w:val="false"/>
          <w:i w:val="false"/>
          <w:color w:val="000000"/>
          <w:sz w:val="28"/>
        </w:rPr>
        <w:t>
      Статья 383-10. Отказ от кассационной жалобы и отзыв кассационного протеста
</w:t>
      </w:r>
      <w:r>
        <w:br/>
      </w:r>
      <w:r>
        <w:rPr>
          <w:rFonts w:ascii="Times New Roman"/>
          <w:b w:val="false"/>
          <w:i w:val="false"/>
          <w:color w:val="000000"/>
          <w:sz w:val="28"/>
        </w:rPr>
        <w:t>
      Лицо, подавшее кассационную жалобу, вправе от нее отказаться. Однако суд вправе отклонить отказ и рассмотреть дело в кассационном порядке.
</w:t>
      </w:r>
      <w:r>
        <w:br/>
      </w:r>
      <w:r>
        <w:rPr>
          <w:rFonts w:ascii="Times New Roman"/>
          <w:b w:val="false"/>
          <w:i w:val="false"/>
          <w:color w:val="000000"/>
          <w:sz w:val="28"/>
        </w:rPr>
        <w:t>
      Прокурор, принесший кассационный протест, а также вышестоящий прокурор вправе отозвать протест до начала судебного заседания. Об отзыве протеста суд извещает лиц, участвующих в деле.
</w:t>
      </w:r>
      <w:r>
        <w:br/>
      </w:r>
      <w:r>
        <w:rPr>
          <w:rFonts w:ascii="Times New Roman"/>
          <w:b w:val="false"/>
          <w:i w:val="false"/>
          <w:color w:val="000000"/>
          <w:sz w:val="28"/>
        </w:rPr>
        <w:t>
      О принятии отказа от жалобы и при отзыве протеста суд выносит определение, которым прекращает кассационное производство, если решение не обжаловано или не опротестовано другими лицами.
</w:t>
      </w:r>
      <w:r>
        <w:br/>
      </w:r>
      <w:r>
        <w:rPr>
          <w:rFonts w:ascii="Times New Roman"/>
          <w:b w:val="false"/>
          <w:i w:val="false"/>
          <w:color w:val="000000"/>
          <w:sz w:val="28"/>
        </w:rPr>
        <w:t>
      Статья 383-11. Отказ от иска и мировое соглашение сторон
</w:t>
      </w:r>
      <w:r>
        <w:br/>
      </w:r>
      <w:r>
        <w:rPr>
          <w:rFonts w:ascii="Times New Roman"/>
          <w:b w:val="false"/>
          <w:i w:val="false"/>
          <w:color w:val="000000"/>
          <w:sz w:val="28"/>
        </w:rPr>
        <w:t>
      Отказ истца от иска или мировое соглашение сторон, совершенные после подачи кассационной жалобы или протеста, должны быть представлены суду кассационной инстанции в письменной форме. До принятия отказа от иска или утверждения мирового соглашения суд разъясняет истцу или сторонам последствия их процессуальных действий.
</w:t>
      </w:r>
      <w:r>
        <w:br/>
      </w:r>
      <w:r>
        <w:rPr>
          <w:rFonts w:ascii="Times New Roman"/>
          <w:b w:val="false"/>
          <w:i w:val="false"/>
          <w:color w:val="000000"/>
          <w:sz w:val="28"/>
        </w:rPr>
        <w:t>
      При принятии отказа истца от иска или утверждении мирового соглашения сторон кассационная инстанция отменяет вынесенное решение и прекращает производство по делу. Если суд отклоняет отказ от иска или мировое соглашение на основании части второй статьи 49 настоящего Кодекса, он рассматривает дело в кассационном порядке.
</w:t>
      </w:r>
      <w:r>
        <w:br/>
      </w:r>
      <w:r>
        <w:rPr>
          <w:rFonts w:ascii="Times New Roman"/>
          <w:b w:val="false"/>
          <w:i w:val="false"/>
          <w:color w:val="000000"/>
          <w:sz w:val="28"/>
        </w:rPr>
        <w:t>
      Глава 42-2. Производство в суде кассационной инстанции
</w:t>
      </w:r>
      <w:r>
        <w:br/>
      </w:r>
      <w:r>
        <w:rPr>
          <w:rFonts w:ascii="Times New Roman"/>
          <w:b w:val="false"/>
          <w:i w:val="false"/>
          <w:color w:val="000000"/>
          <w:sz w:val="28"/>
        </w:rPr>
        <w:t>
      Статья 383-12. Предмет кассационного рассмотрения
</w:t>
      </w:r>
      <w:r>
        <w:br/>
      </w:r>
      <w:r>
        <w:rPr>
          <w:rFonts w:ascii="Times New Roman"/>
          <w:b w:val="false"/>
          <w:i w:val="false"/>
          <w:color w:val="000000"/>
          <w:sz w:val="28"/>
        </w:rPr>
        <w:t>
      По кассационным жалобе, протесту суд кассационной инстанции проверяет законность и обоснованность постановления и определения суда апелляционной инстанции.
</w:t>
      </w:r>
      <w:r>
        <w:br/>
      </w:r>
      <w:r>
        <w:rPr>
          <w:rFonts w:ascii="Times New Roman"/>
          <w:b w:val="false"/>
          <w:i w:val="false"/>
          <w:color w:val="000000"/>
          <w:sz w:val="28"/>
        </w:rPr>
        <w:t>
      Статья 383-13. Пределы рассмотрения дела
</w:t>
      </w:r>
      <w:r>
        <w:br/>
      </w:r>
      <w:r>
        <w:rPr>
          <w:rFonts w:ascii="Times New Roman"/>
          <w:b w:val="false"/>
          <w:i w:val="false"/>
          <w:color w:val="000000"/>
          <w:sz w:val="28"/>
        </w:rPr>
        <w:t>
      1. При рассмотрении дела в кассационном порядке суд проверяет законность и обоснованность судебных актов первой и апелляционной инстанции по имеющимся в деле материалам в пределах доводов жалобы, протеста.
</w:t>
      </w:r>
      <w:r>
        <w:br/>
      </w:r>
      <w:r>
        <w:rPr>
          <w:rFonts w:ascii="Times New Roman"/>
          <w:b w:val="false"/>
          <w:i w:val="false"/>
          <w:color w:val="000000"/>
          <w:sz w:val="28"/>
        </w:rPr>
        <w:t>
      2. Суд кассационной инстанции в пределах заявленного иска исследует новые доказательства, которые не были представлены суду первой и апелляционной инстанции по уважительным причинам.
</w:t>
      </w:r>
      <w:r>
        <w:br/>
      </w:r>
      <w:r>
        <w:rPr>
          <w:rFonts w:ascii="Times New Roman"/>
          <w:b w:val="false"/>
          <w:i w:val="false"/>
          <w:color w:val="000000"/>
          <w:sz w:val="28"/>
        </w:rPr>
        <w:t>
      Статья 383-14. Сроки рассмотрения дела в кассационной инстанции
</w:t>
      </w:r>
      <w:r>
        <w:br/>
      </w:r>
      <w:r>
        <w:rPr>
          <w:rFonts w:ascii="Times New Roman"/>
          <w:b w:val="false"/>
          <w:i w:val="false"/>
          <w:color w:val="000000"/>
          <w:sz w:val="28"/>
        </w:rPr>
        <w:t>
      Суд кассационной инстанции должен рассмотреть дело по кассационным жалобе или протесту в месячный срок со дня его поступления.
</w:t>
      </w:r>
      <w:r>
        <w:br/>
      </w:r>
      <w:r>
        <w:rPr>
          <w:rFonts w:ascii="Times New Roman"/>
          <w:b w:val="false"/>
          <w:i w:val="false"/>
          <w:color w:val="000000"/>
          <w:sz w:val="28"/>
        </w:rPr>
        <w:t>
      Статья 383-15. Порядок рассмотрения кассационных жалобы или протеста
</w:t>
      </w:r>
      <w:r>
        <w:br/>
      </w:r>
      <w:r>
        <w:rPr>
          <w:rFonts w:ascii="Times New Roman"/>
          <w:b w:val="false"/>
          <w:i w:val="false"/>
          <w:color w:val="000000"/>
          <w:sz w:val="28"/>
        </w:rPr>
        <w:t>
      1. Председательствующий открывает судебное заседание и объявляет, какое дело, по чьей жалобе или протесту и на постановление, определение какого суда подлежит рассмотрению. В подготовительной части судебного разбирательства дела суд руководствуется статьями 180, 189 настоящего Кодекса.
</w:t>
      </w:r>
      <w:r>
        <w:br/>
      </w:r>
      <w:r>
        <w:rPr>
          <w:rFonts w:ascii="Times New Roman"/>
          <w:b w:val="false"/>
          <w:i w:val="false"/>
          <w:color w:val="000000"/>
          <w:sz w:val="28"/>
        </w:rPr>
        <w:t>
      2. В заседании суда кассационной инстанции обязательно принимает участие прокурор, который дает по делу заключение.
</w:t>
      </w:r>
      <w:r>
        <w:br/>
      </w:r>
      <w:r>
        <w:rPr>
          <w:rFonts w:ascii="Times New Roman"/>
          <w:b w:val="false"/>
          <w:i w:val="false"/>
          <w:color w:val="000000"/>
          <w:sz w:val="28"/>
        </w:rPr>
        <w:t>
      Статья 383-16. Последствия неявки в судебное заседание лиц, участвующих в деле, и представителей
</w:t>
      </w:r>
      <w:r>
        <w:br/>
      </w:r>
      <w:r>
        <w:rPr>
          <w:rFonts w:ascii="Times New Roman"/>
          <w:b w:val="false"/>
          <w:i w:val="false"/>
          <w:color w:val="000000"/>
          <w:sz w:val="28"/>
        </w:rPr>
        <w:t>
      Неявка в судебное заседание участвующих в деле лиц и представителей, надлежащим образом извещенных о времени и месте рассмотрения дела, не является препятствием к рассмотрению дела.
</w:t>
      </w:r>
      <w:r>
        <w:br/>
      </w:r>
      <w:r>
        <w:rPr>
          <w:rFonts w:ascii="Times New Roman"/>
          <w:b w:val="false"/>
          <w:i w:val="false"/>
          <w:color w:val="000000"/>
          <w:sz w:val="28"/>
        </w:rPr>
        <w:t>
      Статья 383-17. Доклад дела
</w:t>
      </w:r>
      <w:r>
        <w:br/>
      </w:r>
      <w:r>
        <w:rPr>
          <w:rFonts w:ascii="Times New Roman"/>
          <w:b w:val="false"/>
          <w:i w:val="false"/>
          <w:color w:val="000000"/>
          <w:sz w:val="28"/>
        </w:rPr>
        <w:t>
      Рассмотрение дела в суде кассационной инстанции начинается докладом одного из судей. Докладчик излагает обстоятельства дела, содержание постановления и определения суда апелляционной инстанции, доводы кассационных жалобы или протеста и поступивших на них отзывов, а также сообщает иные данные, которые необходимо рассмотреть суду для проверки правильности решения.
</w:t>
      </w:r>
      <w:r>
        <w:br/>
      </w:r>
      <w:r>
        <w:rPr>
          <w:rFonts w:ascii="Times New Roman"/>
          <w:b w:val="false"/>
          <w:i w:val="false"/>
          <w:color w:val="000000"/>
          <w:sz w:val="28"/>
        </w:rPr>
        <w:t>
      Статья 383-18. Объяснения лиц, участвующих в деле
</w:t>
      </w:r>
      <w:r>
        <w:br/>
      </w:r>
      <w:r>
        <w:rPr>
          <w:rFonts w:ascii="Times New Roman"/>
          <w:b w:val="false"/>
          <w:i w:val="false"/>
          <w:color w:val="000000"/>
          <w:sz w:val="28"/>
        </w:rPr>
        <w:t>
      После доклада суд заслушивает объяснения явившихся в судебное заседание лиц, участвующих в деле, и представителей. Первыми выступают лицо, подавшее кассационную жалобу или протест, и его представитель. В случае обжалования решения обеими сторонами первым выступает истец.
</w:t>
      </w:r>
      <w:r>
        <w:br/>
      </w:r>
      <w:r>
        <w:rPr>
          <w:rFonts w:ascii="Times New Roman"/>
          <w:b w:val="false"/>
          <w:i w:val="false"/>
          <w:color w:val="000000"/>
          <w:sz w:val="28"/>
        </w:rPr>
        <w:t>
      Статья 383-19. Разрешение судом заявлений лиц, участвующих в деле
</w:t>
      </w:r>
      <w:r>
        <w:br/>
      </w:r>
      <w:r>
        <w:rPr>
          <w:rFonts w:ascii="Times New Roman"/>
          <w:b w:val="false"/>
          <w:i w:val="false"/>
          <w:color w:val="000000"/>
          <w:sz w:val="28"/>
        </w:rPr>
        <w:t>
      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заслушивания мнения других лиц, участвующих в деле.
</w:t>
      </w:r>
      <w:r>
        <w:br/>
      </w:r>
      <w:r>
        <w:rPr>
          <w:rFonts w:ascii="Times New Roman"/>
          <w:b w:val="false"/>
          <w:i w:val="false"/>
          <w:color w:val="000000"/>
          <w:sz w:val="28"/>
        </w:rPr>
        <w:t>
      Статья 383-20. Полномочия суда кассационной инстанции
</w:t>
      </w:r>
      <w:r>
        <w:br/>
      </w:r>
      <w:r>
        <w:rPr>
          <w:rFonts w:ascii="Times New Roman"/>
          <w:b w:val="false"/>
          <w:i w:val="false"/>
          <w:color w:val="000000"/>
          <w:sz w:val="28"/>
        </w:rPr>
        <w:t>
      Суд, рассмотрев дело в кассационном порядке, вправе:
</w:t>
      </w:r>
      <w:r>
        <w:br/>
      </w:r>
      <w:r>
        <w:rPr>
          <w:rFonts w:ascii="Times New Roman"/>
          <w:b w:val="false"/>
          <w:i w:val="false"/>
          <w:color w:val="000000"/>
          <w:sz w:val="28"/>
        </w:rPr>
        <w:t>
      1) оставить постановление и определение апелляционной инстанции без изменения, а жалобу или протест - без удовлетворения;
</w:t>
      </w:r>
      <w:r>
        <w:br/>
      </w:r>
      <w:r>
        <w:rPr>
          <w:rFonts w:ascii="Times New Roman"/>
          <w:b w:val="false"/>
          <w:i w:val="false"/>
          <w:color w:val="000000"/>
          <w:sz w:val="28"/>
        </w:rPr>
        <w:t>
      2) отменить постановление и определение апелляционной инстанции полностью либо в части и направить дело на новое рассмотрение в суд первой или апелляционной инстанции в ином составе судей, если ошибки, допущенные судом апелляционной инстанции, не могут быть исправлены кассационной инстанцией;
</w:t>
      </w:r>
      <w:r>
        <w:br/>
      </w:r>
      <w:r>
        <w:rPr>
          <w:rFonts w:ascii="Times New Roman"/>
          <w:b w:val="false"/>
          <w:i w:val="false"/>
          <w:color w:val="000000"/>
          <w:sz w:val="28"/>
        </w:rPr>
        <w:t>
      3) отменить постановление и определение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статьями 247, 249 настоящего Кодекса;
</w:t>
      </w:r>
      <w:r>
        <w:br/>
      </w:r>
      <w:r>
        <w:rPr>
          <w:rFonts w:ascii="Times New Roman"/>
          <w:b w:val="false"/>
          <w:i w:val="false"/>
          <w:color w:val="000000"/>
          <w:sz w:val="28"/>
        </w:rPr>
        <w:t>
      4) отменить постановление и определение апелляционной инстанции, оставив в силе решение суда первой инстанции;
</w:t>
      </w:r>
      <w:r>
        <w:br/>
      </w:r>
      <w:r>
        <w:rPr>
          <w:rFonts w:ascii="Times New Roman"/>
          <w:b w:val="false"/>
          <w:i w:val="false"/>
          <w:color w:val="000000"/>
          <w:sz w:val="28"/>
        </w:rPr>
        <w:t>
      5) изменить постановление или вынести новое, отменив решение суда первой или апелляционной инстанции,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или апелляционной инстанции полно и правильно, но допущена ошибка в применении норм материального права.
</w:t>
      </w:r>
      <w:r>
        <w:br/>
      </w:r>
      <w:r>
        <w:rPr>
          <w:rFonts w:ascii="Times New Roman"/>
          <w:b w:val="false"/>
          <w:i w:val="false"/>
          <w:color w:val="000000"/>
          <w:sz w:val="28"/>
        </w:rPr>
        <w:t>
      Статья 383-21. Основания к отмене постановления и определения суда в кассационном порядке
</w:t>
      </w:r>
      <w:r>
        <w:br/>
      </w:r>
      <w:r>
        <w:rPr>
          <w:rFonts w:ascii="Times New Roman"/>
          <w:b w:val="false"/>
          <w:i w:val="false"/>
          <w:color w:val="000000"/>
          <w:sz w:val="28"/>
        </w:rPr>
        <w:t>
      Основаниями к отмене постановления и определения суда в кассационном порядке являются нарушение или неправильное применение судом первой или апелляционной инстанции норм материального или процессуального права, предусмотренных статьями 365, 366 настоящего Кодекса.
</w:t>
      </w:r>
      <w:r>
        <w:br/>
      </w:r>
      <w:r>
        <w:rPr>
          <w:rFonts w:ascii="Times New Roman"/>
          <w:b w:val="false"/>
          <w:i w:val="false"/>
          <w:color w:val="000000"/>
          <w:sz w:val="28"/>
        </w:rPr>
        <w:t>
      Статья 383-22. Судебные акты кассационной инстанции
</w:t>
      </w:r>
      <w:r>
        <w:br/>
      </w:r>
      <w:r>
        <w:rPr>
          <w:rFonts w:ascii="Times New Roman"/>
          <w:b w:val="false"/>
          <w:i w:val="false"/>
          <w:color w:val="000000"/>
          <w:sz w:val="28"/>
        </w:rPr>
        <w:t>
      1. Судебные акты кассационной инстанции выносятся в форме постановлений.
</w:t>
      </w:r>
      <w:r>
        <w:br/>
      </w:r>
      <w:r>
        <w:rPr>
          <w:rFonts w:ascii="Times New Roman"/>
          <w:b w:val="false"/>
          <w:i w:val="false"/>
          <w:color w:val="000000"/>
          <w:sz w:val="28"/>
        </w:rPr>
        <w:t>
      2. В постановлении кассационной инстанции должны быть указаны:
</w:t>
      </w:r>
      <w:r>
        <w:br/>
      </w:r>
      <w:r>
        <w:rPr>
          <w:rFonts w:ascii="Times New Roman"/>
          <w:b w:val="false"/>
          <w:i w:val="false"/>
          <w:color w:val="000000"/>
          <w:sz w:val="28"/>
        </w:rPr>
        <w:t>
      1) время и место вынесения постановления;
</w:t>
      </w:r>
      <w:r>
        <w:br/>
      </w:r>
      <w:r>
        <w:rPr>
          <w:rFonts w:ascii="Times New Roman"/>
          <w:b w:val="false"/>
          <w:i w:val="false"/>
          <w:color w:val="000000"/>
          <w:sz w:val="28"/>
        </w:rPr>
        <w:t>
      2) наименование и состав суда, вынесшего постановление;
</w:t>
      </w:r>
      <w:r>
        <w:br/>
      </w:r>
      <w:r>
        <w:rPr>
          <w:rFonts w:ascii="Times New Roman"/>
          <w:b w:val="false"/>
          <w:i w:val="false"/>
          <w:color w:val="000000"/>
          <w:sz w:val="28"/>
        </w:rPr>
        <w:t>
      3) лицо, подавшее кассационные жалобу или протест;
</w:t>
      </w:r>
      <w:r>
        <w:br/>
      </w:r>
      <w:r>
        <w:rPr>
          <w:rFonts w:ascii="Times New Roman"/>
          <w:b w:val="false"/>
          <w:i w:val="false"/>
          <w:color w:val="000000"/>
          <w:sz w:val="28"/>
        </w:rPr>
        <w:t>
      4) краткое содержание обжалуемого апелляционного постановления, кассационных жалобы или протеста и письменных отзывов на них, объяснений лиц, участвующих при рассмотрении дела в кассационной инстанции;
</w:t>
      </w:r>
      <w:r>
        <w:br/>
      </w:r>
      <w:r>
        <w:rPr>
          <w:rFonts w:ascii="Times New Roman"/>
          <w:b w:val="false"/>
          <w:i w:val="false"/>
          <w:color w:val="000000"/>
          <w:sz w:val="28"/>
        </w:rPr>
        <w:t>
      5) мотивы, по которым суд пришел к своим выводам, и ссылка на законы, которыми суд руководствовался;
</w:t>
      </w:r>
      <w:r>
        <w:br/>
      </w:r>
      <w:r>
        <w:rPr>
          <w:rFonts w:ascii="Times New Roman"/>
          <w:b w:val="false"/>
          <w:i w:val="false"/>
          <w:color w:val="000000"/>
          <w:sz w:val="28"/>
        </w:rPr>
        <w:t>
      6) выводы по результатам рассмотрения кассационных жалобы или протеста.
</w:t>
      </w:r>
      <w:r>
        <w:br/>
      </w:r>
      <w:r>
        <w:rPr>
          <w:rFonts w:ascii="Times New Roman"/>
          <w:b w:val="false"/>
          <w:i w:val="false"/>
          <w:color w:val="000000"/>
          <w:sz w:val="28"/>
        </w:rPr>
        <w:t>
      3. При оставлении кассационных жалобы или протеста без удовлетворения суд обязан указать в своем постановлении мотивы, по которым доводы жалобы признаны неправильными и отвергнуты.
</w:t>
      </w:r>
      <w:r>
        <w:br/>
      </w:r>
      <w:r>
        <w:rPr>
          <w:rFonts w:ascii="Times New Roman"/>
          <w:b w:val="false"/>
          <w:i w:val="false"/>
          <w:color w:val="000000"/>
          <w:sz w:val="28"/>
        </w:rPr>
        <w:t>
      4. Постановление кассационной инстанции должно быть изготовлено в окончательной форме в течение 5 дней. Допускается оглашение резолютивной части постановления, которая приобщается к делу.
</w:t>
      </w:r>
      <w:r>
        <w:br/>
      </w:r>
      <w:r>
        <w:rPr>
          <w:rFonts w:ascii="Times New Roman"/>
          <w:b w:val="false"/>
          <w:i w:val="false"/>
          <w:color w:val="000000"/>
          <w:sz w:val="28"/>
        </w:rPr>
        <w:t>
      Статья 383-23. Законная сила решения суда кассационной инстанции
</w:t>
      </w:r>
      <w:r>
        <w:br/>
      </w:r>
      <w:r>
        <w:rPr>
          <w:rFonts w:ascii="Times New Roman"/>
          <w:b w:val="false"/>
          <w:i w:val="false"/>
          <w:color w:val="000000"/>
          <w:sz w:val="28"/>
        </w:rPr>
        <w:t>
      Постановление суда кассационной инстанции обжалованию, опротестованию не подлежат и вступают в законную силу с момента его вынесения.
</w:t>
      </w:r>
      <w:r>
        <w:br/>
      </w:r>
      <w:r>
        <w:rPr>
          <w:rFonts w:ascii="Times New Roman"/>
          <w:b w:val="false"/>
          <w:i w:val="false"/>
          <w:color w:val="000000"/>
          <w:sz w:val="28"/>
        </w:rPr>
        <w:t>
      Статья 383-24. Обязательность указаний суда кассационной инстанции
</w:t>
      </w:r>
      <w:r>
        <w:br/>
      </w:r>
      <w:r>
        <w:rPr>
          <w:rFonts w:ascii="Times New Roman"/>
          <w:b w:val="false"/>
          <w:i w:val="false"/>
          <w:color w:val="000000"/>
          <w:sz w:val="28"/>
        </w:rPr>
        <w:t>
      Суд, рассматривающий дело в кассационном порядке,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
</w:t>
      </w:r>
      <w:r>
        <w:br/>
      </w:r>
      <w:r>
        <w:rPr>
          <w:rFonts w:ascii="Times New Roman"/>
          <w:b w:val="false"/>
          <w:i w:val="false"/>
          <w:color w:val="000000"/>
          <w:sz w:val="28"/>
        </w:rPr>
        <w:t>
      Статья 383-25. Порядок рассмотрения кассационной жалобы, поступившей после рассмотрения дела в кассационном порядке
</w:t>
      </w:r>
      <w:r>
        <w:br/>
      </w:r>
      <w:r>
        <w:rPr>
          <w:rFonts w:ascii="Times New Roman"/>
          <w:b w:val="false"/>
          <w:i w:val="false"/>
          <w:color w:val="000000"/>
          <w:sz w:val="28"/>
        </w:rPr>
        <w:t>
      1. В случае, когда кассационная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
</w:t>
      </w:r>
      <w:r>
        <w:br/>
      </w:r>
      <w:r>
        <w:rPr>
          <w:rFonts w:ascii="Times New Roman"/>
          <w:b w:val="false"/>
          <w:i w:val="false"/>
          <w:color w:val="000000"/>
          <w:sz w:val="28"/>
        </w:rPr>
        <w:t>
      2. Если в результате рассмотрения такой жалобы суд кассационной инстанции придет к выводу о незаконности или необоснованности ранее вынесенного кассационного акта, то он отменяется и выносится новый судебный акт.";
</w:t>
      </w:r>
      <w:r>
        <w:br/>
      </w:r>
      <w:r>
        <w:rPr>
          <w:rFonts w:ascii="Times New Roman"/>
          <w:b w:val="false"/>
          <w:i w:val="false"/>
          <w:color w:val="000000"/>
          <w:sz w:val="28"/>
        </w:rPr>
        <w:t>
      40) в статье 384: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Вступившие в законную силу судебные акты местных и других судов могут быть пересмотрены в порядке надзора Верховным Судом Республики Казахстан по ходатайствам лиц, участвующих в деле и протестам Генерального Прокурора Республики Казахстан.";
</w:t>
      </w:r>
      <w:r>
        <w:br/>
      </w:r>
      <w:r>
        <w:rPr>
          <w:rFonts w:ascii="Times New Roman"/>
          <w:b w:val="false"/>
          <w:i w:val="false"/>
          <w:color w:val="000000"/>
          <w:sz w:val="28"/>
        </w:rPr>
        <w:t>
      в части второй слова "суда первой инстанции, за исключением определений (постановлений), указанных в подпункте 2) части первой настоящей статьи" заменить словами "судов первой и апелляционной инстанции, за исключением определений указанных судов, преграждающих движению дела";
</w:t>
      </w:r>
      <w:r>
        <w:br/>
      </w:r>
      <w:r>
        <w:rPr>
          <w:rFonts w:ascii="Times New Roman"/>
          <w:b w:val="false"/>
          <w:i w:val="false"/>
          <w:color w:val="000000"/>
          <w:sz w:val="28"/>
        </w:rPr>
        <w:t>
      часть третью исключить;
</w:t>
      </w:r>
      <w:r>
        <w:br/>
      </w:r>
      <w:r>
        <w:rPr>
          <w:rFonts w:ascii="Times New Roman"/>
          <w:b w:val="false"/>
          <w:i w:val="false"/>
          <w:color w:val="000000"/>
          <w:sz w:val="28"/>
        </w:rPr>
        <w:t>
      в части четвертой:
</w:t>
      </w:r>
      <w:r>
        <w:br/>
      </w:r>
      <w:r>
        <w:rPr>
          <w:rFonts w:ascii="Times New Roman"/>
          <w:b w:val="false"/>
          <w:i w:val="false"/>
          <w:color w:val="000000"/>
          <w:sz w:val="28"/>
        </w:rPr>
        <w:t>
      слова "надзорной коллегии" исключить;
</w:t>
      </w:r>
      <w:r>
        <w:br/>
      </w:r>
      <w:r>
        <w:rPr>
          <w:rFonts w:ascii="Times New Roman"/>
          <w:b w:val="false"/>
          <w:i w:val="false"/>
          <w:color w:val="000000"/>
          <w:sz w:val="28"/>
        </w:rPr>
        <w:t>
      после слов "Республики Казахстан" дополнить словами ", вынесенные в порядке надзора,";
</w:t>
      </w:r>
      <w:r>
        <w:br/>
      </w:r>
      <w:r>
        <w:rPr>
          <w:rFonts w:ascii="Times New Roman"/>
          <w:b w:val="false"/>
          <w:i w:val="false"/>
          <w:color w:val="000000"/>
          <w:sz w:val="28"/>
        </w:rPr>
        <w:t>
      41) в статье 385:
</w:t>
      </w:r>
      <w:r>
        <w:br/>
      </w:r>
      <w:r>
        <w:rPr>
          <w:rFonts w:ascii="Times New Roman"/>
          <w:b w:val="false"/>
          <w:i w:val="false"/>
          <w:color w:val="000000"/>
          <w:sz w:val="28"/>
        </w:rPr>
        <w:t>
      в заголовке статьи слова "обжаловать, опротестовывать судебные акты" заменить словами "на подачу ходатайства, принесения протеста на судебные акты";
</w:t>
      </w:r>
      <w:r>
        <w:br/>
      </w:r>
      <w:r>
        <w:rPr>
          <w:rFonts w:ascii="Times New Roman"/>
          <w:b w:val="false"/>
          <w:i w:val="false"/>
          <w:color w:val="000000"/>
          <w:sz w:val="28"/>
        </w:rPr>
        <w:t>
      в части первой слова "решения, определения, постановления суда могут быть обжалованы", "жалобы лицами непосредственно в суд, полномочный пересматривать дело в порядке надзора" заменить соответственно словами "судебные акты местных и других судов могут быть оспорены", ", кассационной жалобы лицами непосредственно в Верховный Суд Республики Казахстан";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"2. Протест на вступивший в законную силу судебный акт Генеральный Прокурор Республики Казахстан вправе приносить в Верховный Суд Республики Казахстан.";
</w:t>
      </w:r>
      <w:r>
        <w:br/>
      </w:r>
      <w:r>
        <w:rPr>
          <w:rFonts w:ascii="Times New Roman"/>
          <w:b w:val="false"/>
          <w:i w:val="false"/>
          <w:color w:val="000000"/>
          <w:sz w:val="28"/>
        </w:rPr>
        <w:t>
      в части третьей слова "перечисленными в части второй настоящей статьи лицами" исключить;
</w:t>
      </w:r>
      <w:r>
        <w:br/>
      </w:r>
      <w:r>
        <w:rPr>
          <w:rFonts w:ascii="Times New Roman"/>
          <w:b w:val="false"/>
          <w:i w:val="false"/>
          <w:color w:val="000000"/>
          <w:sz w:val="28"/>
        </w:rPr>
        <w:t>
      в части четвертой:
</w:t>
      </w:r>
      <w:r>
        <w:br/>
      </w:r>
      <w:r>
        <w:rPr>
          <w:rFonts w:ascii="Times New Roman"/>
          <w:b w:val="false"/>
          <w:i w:val="false"/>
          <w:color w:val="000000"/>
          <w:sz w:val="28"/>
        </w:rPr>
        <w:t>
      слова "Жалоба", "надзорной жалобы" заменить соответственно словами "Ходатайство", "ходатайства";
</w:t>
      </w:r>
      <w:r>
        <w:br/>
      </w:r>
      <w:r>
        <w:rPr>
          <w:rFonts w:ascii="Times New Roman"/>
          <w:b w:val="false"/>
          <w:i w:val="false"/>
          <w:color w:val="000000"/>
          <w:sz w:val="28"/>
        </w:rPr>
        <w:t>
      слова ", рассматривающий дело в порядке надзора" исключить;
</w:t>
      </w:r>
      <w:r>
        <w:br/>
      </w:r>
      <w:r>
        <w:rPr>
          <w:rFonts w:ascii="Times New Roman"/>
          <w:b w:val="false"/>
          <w:i w:val="false"/>
          <w:color w:val="000000"/>
          <w:sz w:val="28"/>
        </w:rPr>
        <w:t>
      в части пятой слова "При этом надзорная коллегия", "надзорная коллегия" заменить соответственно словами "Суд в совещательной комнате", "суд";
</w:t>
      </w:r>
      <w:r>
        <w:br/>
      </w:r>
      <w:r>
        <w:rPr>
          <w:rFonts w:ascii="Times New Roman"/>
          <w:b w:val="false"/>
          <w:i w:val="false"/>
          <w:color w:val="000000"/>
          <w:sz w:val="28"/>
        </w:rPr>
        <w:t>
      42) в статье 386:
</w:t>
      </w:r>
      <w:r>
        <w:br/>
      </w:r>
      <w:r>
        <w:rPr>
          <w:rFonts w:ascii="Times New Roman"/>
          <w:b w:val="false"/>
          <w:i w:val="false"/>
          <w:color w:val="000000"/>
          <w:sz w:val="28"/>
        </w:rPr>
        <w:t>
      часть первую исключить;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"2. Верховный Суд Республики Казахстан рассматривает дела по ходатайствам, протестам Генерального Прокурора Республики Казахстан на вступившие в силу судебные акты местных судов, в составе не менее пяти судей.";
</w:t>
      </w:r>
      <w:r>
        <w:br/>
      </w:r>
      <w:r>
        <w:rPr>
          <w:rFonts w:ascii="Times New Roman"/>
          <w:b w:val="false"/>
          <w:i w:val="false"/>
          <w:color w:val="000000"/>
          <w:sz w:val="28"/>
        </w:rPr>
        <w:t>
      в части третьей слова "надзорной коллегии" исключить;
</w:t>
      </w:r>
      <w:r>
        <w:br/>
      </w:r>
      <w:r>
        <w:rPr>
          <w:rFonts w:ascii="Times New Roman"/>
          <w:b w:val="false"/>
          <w:i w:val="false"/>
          <w:color w:val="000000"/>
          <w:sz w:val="28"/>
        </w:rPr>
        <w:t>
      43) в статье 387:
</w:t>
      </w:r>
      <w:r>
        <w:br/>
      </w:r>
      <w:r>
        <w:rPr>
          <w:rFonts w:ascii="Times New Roman"/>
          <w:b w:val="false"/>
          <w:i w:val="false"/>
          <w:color w:val="000000"/>
          <w:sz w:val="28"/>
        </w:rPr>
        <w:t>
      в части первой слова "прокурорами, указанными в части второй статьи 385 настоящего Кодекса, и судьями, указанными в статье 393 настоящего Кодекса" заменить словами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 а также судьями Верховного Суда Республики Казахстан";
</w:t>
      </w:r>
      <w:r>
        <w:br/>
      </w:r>
      <w:r>
        <w:rPr>
          <w:rFonts w:ascii="Times New Roman"/>
          <w:b w:val="false"/>
          <w:i w:val="false"/>
          <w:color w:val="000000"/>
          <w:sz w:val="28"/>
        </w:rPr>
        <w:t>
      в части второй слово "жалобы" заменить словом "ходатайства";
</w:t>
      </w:r>
      <w:r>
        <w:br/>
      </w:r>
      <w:r>
        <w:rPr>
          <w:rFonts w:ascii="Times New Roman"/>
          <w:b w:val="false"/>
          <w:i w:val="false"/>
          <w:color w:val="000000"/>
          <w:sz w:val="28"/>
        </w:rPr>
        <w:t>
      часть четвертую после слова "определения," дополнить словом "кассационные";
</w:t>
      </w:r>
      <w:r>
        <w:br/>
      </w:r>
      <w:r>
        <w:rPr>
          <w:rFonts w:ascii="Times New Roman"/>
          <w:b w:val="false"/>
          <w:i w:val="false"/>
          <w:color w:val="000000"/>
          <w:sz w:val="28"/>
        </w:rPr>
        <w:t>
      44) в части первой статьи 388 слова "Надзорная жалоба" заменить словом "Ходатайство";
</w:t>
      </w:r>
      <w:r>
        <w:br/>
      </w:r>
      <w:r>
        <w:rPr>
          <w:rFonts w:ascii="Times New Roman"/>
          <w:b w:val="false"/>
          <w:i w:val="false"/>
          <w:color w:val="000000"/>
          <w:sz w:val="28"/>
        </w:rPr>
        <w:t>
      45) в подпункте 4) статьи 390 слова "неправильное применение или толкование нормы материального права или существенное нарушение норм" заменить словами "существенное нарушение норм материального либо";
</w:t>
      </w:r>
      <w:r>
        <w:br/>
      </w:r>
      <w:r>
        <w:rPr>
          <w:rFonts w:ascii="Times New Roman"/>
          <w:b w:val="false"/>
          <w:i w:val="false"/>
          <w:color w:val="000000"/>
          <w:sz w:val="28"/>
        </w:rPr>
        <w:t>
      46) в статье 391:
</w:t>
      </w:r>
      <w:r>
        <w:br/>
      </w:r>
      <w:r>
        <w:rPr>
          <w:rFonts w:ascii="Times New Roman"/>
          <w:b w:val="false"/>
          <w:i w:val="false"/>
          <w:color w:val="000000"/>
          <w:sz w:val="28"/>
        </w:rPr>
        <w:t>
      в заголовке слова "надзорной жалобы (ходатайства о принесении надзорного протеста)" заменить словами "ходатайства о принесении надзорного протеста и об оспаривании (обжаловании) судебного акта, подаваемого в Верховный Суд";
</w:t>
      </w:r>
      <w:r>
        <w:br/>
      </w:r>
      <w:r>
        <w:rPr>
          <w:rFonts w:ascii="Times New Roman"/>
          <w:b w:val="false"/>
          <w:i w:val="false"/>
          <w:color w:val="000000"/>
          <w:sz w:val="28"/>
        </w:rPr>
        <w:t>
      в части первой:
</w:t>
      </w:r>
      <w:r>
        <w:br/>
      </w:r>
      <w:r>
        <w:rPr>
          <w:rFonts w:ascii="Times New Roman"/>
          <w:b w:val="false"/>
          <w:i w:val="false"/>
          <w:color w:val="000000"/>
          <w:sz w:val="28"/>
        </w:rPr>
        <w:t>
      абзац первый и подпункт 1) изложить в следующей редакции:
</w:t>
      </w:r>
      <w:r>
        <w:br/>
      </w:r>
      <w:r>
        <w:rPr>
          <w:rFonts w:ascii="Times New Roman"/>
          <w:b w:val="false"/>
          <w:i w:val="false"/>
          <w:color w:val="000000"/>
          <w:sz w:val="28"/>
        </w:rPr>
        <w:t>
      "1. Ходатайство о принесении надзорного протеста и об оспаривании (обжаловании) судебного акта, подаваемого в Верховный Суд должны содержать:
</w:t>
      </w:r>
      <w:r>
        <w:br/>
      </w:r>
      <w:r>
        <w:rPr>
          <w:rFonts w:ascii="Times New Roman"/>
          <w:b w:val="false"/>
          <w:i w:val="false"/>
          <w:color w:val="000000"/>
          <w:sz w:val="28"/>
        </w:rPr>
        <w:t>
      1) наименование суда, которому адресуется ходатайство, наименование должностного лица, которому адресуется ходатайство;";
</w:t>
      </w:r>
      <w:r>
        <w:br/>
      </w:r>
      <w:r>
        <w:rPr>
          <w:rFonts w:ascii="Times New Roman"/>
          <w:b w:val="false"/>
          <w:i w:val="false"/>
          <w:color w:val="000000"/>
          <w:sz w:val="28"/>
        </w:rPr>
        <w:t>
      в подпункте 2) слово "жалобу (ходатайство)" заменить словом "ходатайство";
</w:t>
      </w:r>
      <w:r>
        <w:br/>
      </w:r>
      <w:r>
        <w:rPr>
          <w:rFonts w:ascii="Times New Roman"/>
          <w:b w:val="false"/>
          <w:i w:val="false"/>
          <w:color w:val="000000"/>
          <w:sz w:val="28"/>
        </w:rPr>
        <w:t>
      подпункт 4) после слова "апелляционной" дополнить словами "и кассационной";
</w:t>
      </w:r>
      <w:r>
        <w:br/>
      </w:r>
      <w:r>
        <w:rPr>
          <w:rFonts w:ascii="Times New Roman"/>
          <w:b w:val="false"/>
          <w:i w:val="false"/>
          <w:color w:val="000000"/>
          <w:sz w:val="28"/>
        </w:rPr>
        <w:t>
      в подпункте 5) слово "обжалуется" заменить словом "оспаривается";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указание, в чем заключается существенное нарушение норм материального либо процессуального права и состоит просьба лица, подающего ходатайство.";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"2. Если ходатайство подается лицом, не участвовавшим в деле, в нем должно быть указано, какие права этого лица нарушены оспариваемым решением, определением, постановлением.";
</w:t>
      </w:r>
      <w:r>
        <w:br/>
      </w:r>
      <w:r>
        <w:rPr>
          <w:rFonts w:ascii="Times New Roman"/>
          <w:b w:val="false"/>
          <w:i w:val="false"/>
          <w:color w:val="000000"/>
          <w:sz w:val="28"/>
        </w:rPr>
        <w:t>
      дополнить частью 2-1 следующего содержания:
</w:t>
      </w:r>
      <w:r>
        <w:br/>
      </w:r>
      <w:r>
        <w:rPr>
          <w:rFonts w:ascii="Times New Roman"/>
          <w:b w:val="false"/>
          <w:i w:val="false"/>
          <w:color w:val="000000"/>
          <w:sz w:val="28"/>
        </w:rPr>
        <w:t>
      "2-1. Если оспариваемый судебный акт не был обжалован в соответствующей судебной инстанции, заявитель обязан указать причины, по которым он не подавал апелляционную либо кассационную жалобу.";
</w:t>
      </w:r>
      <w:r>
        <w:br/>
      </w:r>
      <w:r>
        <w:rPr>
          <w:rFonts w:ascii="Times New Roman"/>
          <w:b w:val="false"/>
          <w:i w:val="false"/>
          <w:color w:val="000000"/>
          <w:sz w:val="28"/>
        </w:rPr>
        <w:t>
      в части третьей слова "надзорная жалоба (ходатайство)", "в ней", "обжалуемым" заменить соответственно словами "ходатайство", "в нем", "оспариваемым";
</w:t>
      </w:r>
      <w:r>
        <w:br/>
      </w:r>
      <w:r>
        <w:rPr>
          <w:rFonts w:ascii="Times New Roman"/>
          <w:b w:val="false"/>
          <w:i w:val="false"/>
          <w:color w:val="000000"/>
          <w:sz w:val="28"/>
        </w:rPr>
        <w:t>
      в части четвертой слова "надзорная жалоба (ходатайство)", "подавалась", "в ней" заменить соответственно словами "ходатайство", "подавалось", "в нем";
</w:t>
      </w:r>
      <w:r>
        <w:br/>
      </w:r>
      <w:r>
        <w:rPr>
          <w:rFonts w:ascii="Times New Roman"/>
          <w:b w:val="false"/>
          <w:i w:val="false"/>
          <w:color w:val="000000"/>
          <w:sz w:val="28"/>
        </w:rPr>
        <w:t>
      в части пятой:
</w:t>
      </w:r>
      <w:r>
        <w:br/>
      </w:r>
      <w:r>
        <w:rPr>
          <w:rFonts w:ascii="Times New Roman"/>
          <w:b w:val="false"/>
          <w:i w:val="false"/>
          <w:color w:val="000000"/>
          <w:sz w:val="28"/>
        </w:rPr>
        <w:t>
      первое предложение изложить в следующей редакции:
</w:t>
      </w:r>
      <w:r>
        <w:br/>
      </w:r>
      <w:r>
        <w:rPr>
          <w:rFonts w:ascii="Times New Roman"/>
          <w:b w:val="false"/>
          <w:i w:val="false"/>
          <w:color w:val="000000"/>
          <w:sz w:val="28"/>
        </w:rPr>
        <w:t>
      "Ходатайство должно быть подписано лицом, подающим ходатайство, или его представителем.";
</w:t>
      </w:r>
      <w:r>
        <w:br/>
      </w:r>
      <w:r>
        <w:rPr>
          <w:rFonts w:ascii="Times New Roman"/>
          <w:b w:val="false"/>
          <w:i w:val="false"/>
          <w:color w:val="000000"/>
          <w:sz w:val="28"/>
        </w:rPr>
        <w:t>
      слова "надзорной жалобе (ходатайству), поданной" заменить "ходатайству, поданному";
</w:t>
      </w:r>
      <w:r>
        <w:br/>
      </w:r>
      <w:r>
        <w:rPr>
          <w:rFonts w:ascii="Times New Roman"/>
          <w:b w:val="false"/>
          <w:i w:val="false"/>
          <w:color w:val="000000"/>
          <w:sz w:val="28"/>
        </w:rPr>
        <w:t>
      части шестую изложить в следующей редакции:
</w:t>
      </w:r>
      <w:r>
        <w:br/>
      </w:r>
      <w:r>
        <w:rPr>
          <w:rFonts w:ascii="Times New Roman"/>
          <w:b w:val="false"/>
          <w:i w:val="false"/>
          <w:color w:val="000000"/>
          <w:sz w:val="28"/>
        </w:rPr>
        <w:t>
      "6. К ходатайству должны быть приложены заверенные судом копии решения, определения, постановления, вынесенные по делу.";
</w:t>
      </w:r>
      <w:r>
        <w:br/>
      </w:r>
      <w:r>
        <w:rPr>
          <w:rFonts w:ascii="Times New Roman"/>
          <w:b w:val="false"/>
          <w:i w:val="false"/>
          <w:color w:val="000000"/>
          <w:sz w:val="28"/>
        </w:rPr>
        <w:t>
      47) в статье 392:
</w:t>
      </w:r>
      <w:r>
        <w:br/>
      </w:r>
      <w:r>
        <w:rPr>
          <w:rFonts w:ascii="Times New Roman"/>
          <w:b w:val="false"/>
          <w:i w:val="false"/>
          <w:color w:val="000000"/>
          <w:sz w:val="28"/>
        </w:rPr>
        <w:t>
      в заголовке и по всему тексту статьи слова "надзорной жалобы (ходатайства)", "надзорная жалоба (ходатайство)" заменить соответственно словами "ходатайства", "ходатайство";
</w:t>
      </w:r>
      <w:r>
        <w:br/>
      </w:r>
      <w:r>
        <w:rPr>
          <w:rFonts w:ascii="Times New Roman"/>
          <w:b w:val="false"/>
          <w:i w:val="false"/>
          <w:color w:val="000000"/>
          <w:sz w:val="28"/>
        </w:rPr>
        <w:t>
      подпункт 6) части первой изложить в следующей редакции:
</w:t>
      </w:r>
      <w:r>
        <w:br/>
      </w:r>
      <w:r>
        <w:rPr>
          <w:rFonts w:ascii="Times New Roman"/>
          <w:b w:val="false"/>
          <w:i w:val="false"/>
          <w:color w:val="000000"/>
          <w:sz w:val="28"/>
        </w:rPr>
        <w:t>
      "6) имеется постановление об отказе в возбуждении надзорного производства по заявлению этого же участника процесса.";
</w:t>
      </w:r>
      <w:r>
        <w:br/>
      </w:r>
      <w:r>
        <w:rPr>
          <w:rFonts w:ascii="Times New Roman"/>
          <w:b w:val="false"/>
          <w:i w:val="false"/>
          <w:color w:val="000000"/>
          <w:sz w:val="28"/>
        </w:rPr>
        <w:t>
      48) в статье 393:
</w:t>
      </w:r>
      <w:r>
        <w:br/>
      </w:r>
      <w:r>
        <w:rPr>
          <w:rFonts w:ascii="Times New Roman"/>
          <w:b w:val="false"/>
          <w:i w:val="false"/>
          <w:color w:val="000000"/>
          <w:sz w:val="28"/>
        </w:rPr>
        <w:t>
      в заголовке и по всему тексту статьи слова "надзорной жалобы", "Надзорная жалоба", "жалобу" заменить соответственно словами "ходатайства", "ходатайство", "ходатайство";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Ходатайство о пересмотре судебного акта в порядке судебного надзора "предварительно изучается и рассматривается тремя судьями, один из которых является докладчиком, назначаемым Председателем Верховного Суда Республики Казахстан. При необходимости может быть истребовано гражданское дело.";
</w:t>
      </w:r>
      <w:r>
        <w:br/>
      </w:r>
      <w:r>
        <w:rPr>
          <w:rFonts w:ascii="Times New Roman"/>
          <w:b w:val="false"/>
          <w:i w:val="false"/>
          <w:color w:val="000000"/>
          <w:sz w:val="28"/>
        </w:rPr>
        <w:t>
      49) в статье 394:
</w:t>
      </w:r>
      <w:r>
        <w:br/>
      </w:r>
      <w:r>
        <w:rPr>
          <w:rFonts w:ascii="Times New Roman"/>
          <w:b w:val="false"/>
          <w:i w:val="false"/>
          <w:color w:val="000000"/>
          <w:sz w:val="28"/>
        </w:rPr>
        <w:t>
      в заголовке и по всему тексту статьи слова "надзорной жалобы", "надзорной жалобы суд выносит", "обжалуемого", "надзорную жалобу", "надзорной жалобе", заменить соответственно словами "ходатайства", "ходатайства судьи выносят", "оспариваемого", "ходатайство", "ходатайстве";
</w:t>
      </w:r>
      <w:r>
        <w:br/>
      </w:r>
      <w:r>
        <w:rPr>
          <w:rFonts w:ascii="Times New Roman"/>
          <w:b w:val="false"/>
          <w:i w:val="false"/>
          <w:color w:val="000000"/>
          <w:sz w:val="28"/>
        </w:rPr>
        <w:t>
      подпункт 4) части второй изложить в следующей редакции:
</w:t>
      </w:r>
      <w:r>
        <w:br/>
      </w:r>
      <w:r>
        <w:rPr>
          <w:rFonts w:ascii="Times New Roman"/>
          <w:b w:val="false"/>
          <w:i w:val="false"/>
          <w:color w:val="000000"/>
          <w:sz w:val="28"/>
        </w:rPr>
        <w:t>
      "4) наименование ходатайствующего лица;";
</w:t>
      </w:r>
      <w:r>
        <w:br/>
      </w:r>
      <w:r>
        <w:rPr>
          <w:rFonts w:ascii="Times New Roman"/>
          <w:b w:val="false"/>
          <w:i w:val="false"/>
          <w:color w:val="000000"/>
          <w:sz w:val="28"/>
        </w:rPr>
        <w:t>
      50) в части первой статьи 395 слова "обжалуемого судебного акта направляет сторонам копии надзорной жалобы" заменить словами "оспариваемого судебного акта, протеста направляет сторонам копии ходатайства, постановления о возбуждении надзорного производства";
</w:t>
      </w:r>
      <w:r>
        <w:br/>
      </w:r>
      <w:r>
        <w:rPr>
          <w:rFonts w:ascii="Times New Roman"/>
          <w:b w:val="false"/>
          <w:i w:val="false"/>
          <w:color w:val="000000"/>
          <w:sz w:val="28"/>
        </w:rPr>
        <w:t>
      51) дополнить статьей 395-1 следующего содержания:
</w:t>
      </w:r>
      <w:r>
        <w:br/>
      </w:r>
      <w:r>
        <w:rPr>
          <w:rFonts w:ascii="Times New Roman"/>
          <w:b w:val="false"/>
          <w:i w:val="false"/>
          <w:color w:val="000000"/>
          <w:sz w:val="28"/>
        </w:rPr>
        <w:t>
      "Статья 395-1. Отзыв на ходатайство или протест о пересмотре судебного акта
</w:t>
      </w:r>
      <w:r>
        <w:br/>
      </w:r>
      <w:r>
        <w:rPr>
          <w:rFonts w:ascii="Times New Roman"/>
          <w:b w:val="false"/>
          <w:i w:val="false"/>
          <w:color w:val="000000"/>
          <w:sz w:val="28"/>
        </w:rPr>
        <w:t>
      1. Лицо, участвующее в деле, направляет отзыв на ходатайство или протест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
</w:t>
      </w:r>
      <w:r>
        <w:br/>
      </w:r>
      <w:r>
        <w:rPr>
          <w:rFonts w:ascii="Times New Roman"/>
          <w:b w:val="false"/>
          <w:i w:val="false"/>
          <w:color w:val="000000"/>
          <w:sz w:val="28"/>
        </w:rPr>
        <w:t>
      К отзыву, направляемому в Верховный Суд Республики Казахстан, прилагается также документ, подтверждающий направление копий отзыва другим лицам, участвующим в деле.
</w:t>
      </w:r>
      <w:r>
        <w:br/>
      </w:r>
      <w:r>
        <w:rPr>
          <w:rFonts w:ascii="Times New Roman"/>
          <w:b w:val="false"/>
          <w:i w:val="false"/>
          <w:color w:val="000000"/>
          <w:sz w:val="28"/>
        </w:rPr>
        <w:t>
      2. Отзыв направляется в установленный судом срок, обеспечивающий возможность ознакомления с отзывом до начала рассмотрения ходатайства или протеста Верховным Судом Республики Казахстан.
</w:t>
      </w:r>
      <w:r>
        <w:br/>
      </w: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w:t>
      </w:r>
      <w:r>
        <w:br/>
      </w:r>
      <w:r>
        <w:rPr>
          <w:rFonts w:ascii="Times New Roman"/>
          <w:b w:val="false"/>
          <w:i w:val="false"/>
          <w:color w:val="000000"/>
          <w:sz w:val="28"/>
        </w:rPr>
        <w:t>
      52) в статье 397:
</w:t>
      </w:r>
      <w:r>
        <w:br/>
      </w:r>
      <w:r>
        <w:rPr>
          <w:rFonts w:ascii="Times New Roman"/>
          <w:b w:val="false"/>
          <w:i w:val="false"/>
          <w:color w:val="000000"/>
          <w:sz w:val="28"/>
        </w:rPr>
        <w:t>
      в части первой:
</w:t>
      </w:r>
      <w:r>
        <w:br/>
      </w:r>
      <w:r>
        <w:rPr>
          <w:rFonts w:ascii="Times New Roman"/>
          <w:b w:val="false"/>
          <w:i w:val="false"/>
          <w:color w:val="000000"/>
          <w:sz w:val="28"/>
        </w:rPr>
        <w:t>
      слово "постановлений" заменить словом "актов";
</w:t>
      </w:r>
      <w:r>
        <w:br/>
      </w:r>
      <w:r>
        <w:rPr>
          <w:rFonts w:ascii="Times New Roman"/>
          <w:b w:val="false"/>
          <w:i w:val="false"/>
          <w:color w:val="000000"/>
          <w:sz w:val="28"/>
        </w:rPr>
        <w:t>
      после слова ""апелляционной" дополнить словами "и кассационной";
</w:t>
      </w:r>
      <w:r>
        <w:br/>
      </w:r>
      <w:r>
        <w:rPr>
          <w:rFonts w:ascii="Times New Roman"/>
          <w:b w:val="false"/>
          <w:i w:val="false"/>
          <w:color w:val="000000"/>
          <w:sz w:val="28"/>
        </w:rPr>
        <w:t>
      слово "жалобы" заменить словом "ходатайства";
</w:t>
      </w:r>
      <w:r>
        <w:br/>
      </w:r>
      <w:r>
        <w:rPr>
          <w:rFonts w:ascii="Times New Roman"/>
          <w:b w:val="false"/>
          <w:i w:val="false"/>
          <w:color w:val="000000"/>
          <w:sz w:val="28"/>
        </w:rPr>
        <w:t>
      в части второй:
</w:t>
      </w:r>
      <w:r>
        <w:br/>
      </w:r>
      <w:r>
        <w:rPr>
          <w:rFonts w:ascii="Times New Roman"/>
          <w:b w:val="false"/>
          <w:i w:val="false"/>
          <w:color w:val="000000"/>
          <w:sz w:val="28"/>
        </w:rPr>
        <w:t>
      слова "надзорной жалобы" заменить словом "ходатайства";
</w:t>
      </w:r>
      <w:r>
        <w:br/>
      </w:r>
      <w:r>
        <w:rPr>
          <w:rFonts w:ascii="Times New Roman"/>
          <w:b w:val="false"/>
          <w:i w:val="false"/>
          <w:color w:val="000000"/>
          <w:sz w:val="28"/>
        </w:rPr>
        <w:t>
      после слова "апелляционной" дополнить словами "и кассационной";
</w:t>
      </w:r>
      <w:r>
        <w:br/>
      </w:r>
      <w:r>
        <w:rPr>
          <w:rFonts w:ascii="Times New Roman"/>
          <w:b w:val="false"/>
          <w:i w:val="false"/>
          <w:color w:val="000000"/>
          <w:sz w:val="28"/>
        </w:rPr>
        <w:t>
      53) в статье 398:
</w:t>
      </w:r>
      <w:r>
        <w:br/>
      </w:r>
      <w:r>
        <w:rPr>
          <w:rFonts w:ascii="Times New Roman"/>
          <w:b w:val="false"/>
          <w:i w:val="false"/>
          <w:color w:val="000000"/>
          <w:sz w:val="28"/>
        </w:rPr>
        <w:t>
      в части первой:
</w:t>
      </w:r>
      <w:r>
        <w:br/>
      </w:r>
      <w:r>
        <w:rPr>
          <w:rFonts w:ascii="Times New Roman"/>
          <w:b w:val="false"/>
          <w:i w:val="false"/>
          <w:color w:val="000000"/>
          <w:sz w:val="28"/>
        </w:rPr>
        <w:t>
      слова "чьей жалобе", "жалобу" заменить соответственно словами "чьему ходатайству", "ходатайство";
</w:t>
      </w:r>
      <w:r>
        <w:br/>
      </w:r>
      <w:r>
        <w:rPr>
          <w:rFonts w:ascii="Times New Roman"/>
          <w:b w:val="false"/>
          <w:i w:val="false"/>
          <w:color w:val="000000"/>
          <w:sz w:val="28"/>
        </w:rPr>
        <w:t>
      в части второй слово "надзорную жалобу" заменить словом "ходатайство";
</w:t>
      </w:r>
      <w:r>
        <w:br/>
      </w:r>
      <w:r>
        <w:rPr>
          <w:rFonts w:ascii="Times New Roman"/>
          <w:b w:val="false"/>
          <w:i w:val="false"/>
          <w:color w:val="000000"/>
          <w:sz w:val="28"/>
        </w:rPr>
        <w:t>
      в части третьей слово "жалобу" заменить словом "ходатайство";
</w:t>
      </w:r>
      <w:r>
        <w:br/>
      </w:r>
      <w:r>
        <w:rPr>
          <w:rFonts w:ascii="Times New Roman"/>
          <w:b w:val="false"/>
          <w:i w:val="false"/>
          <w:color w:val="000000"/>
          <w:sz w:val="28"/>
        </w:rPr>
        <w:t>
      в части четвертой:
</w:t>
      </w:r>
      <w:r>
        <w:br/>
      </w:r>
      <w:r>
        <w:rPr>
          <w:rFonts w:ascii="Times New Roman"/>
          <w:b w:val="false"/>
          <w:i w:val="false"/>
          <w:color w:val="000000"/>
          <w:sz w:val="28"/>
        </w:rPr>
        <w:t>
      в подпункте 1) слова "надзорной", "жалобу" заменить соответственно словами "кассационной", "ходатайство";
</w:t>
      </w:r>
      <w:r>
        <w:br/>
      </w:r>
      <w:r>
        <w:rPr>
          <w:rFonts w:ascii="Times New Roman"/>
          <w:b w:val="false"/>
          <w:i w:val="false"/>
          <w:color w:val="000000"/>
          <w:sz w:val="28"/>
        </w:rPr>
        <w:t>
      подпункт 2) после слов "отменяет решение суда первой, апелляционной", "в суд первой, апелляционной" дополнить соответственно словами "и кассационной", "или кассационной";
</w:t>
      </w:r>
      <w:r>
        <w:br/>
      </w:r>
      <w:r>
        <w:rPr>
          <w:rFonts w:ascii="Times New Roman"/>
          <w:b w:val="false"/>
          <w:i w:val="false"/>
          <w:color w:val="000000"/>
          <w:sz w:val="28"/>
        </w:rPr>
        <w:t>
      подпункт 3) после слова "апелляционной" дополнить словом ", кассационной";
</w:t>
      </w:r>
      <w:r>
        <w:br/>
      </w:r>
      <w:r>
        <w:rPr>
          <w:rFonts w:ascii="Times New Roman"/>
          <w:b w:val="false"/>
          <w:i w:val="false"/>
          <w:color w:val="000000"/>
          <w:sz w:val="28"/>
        </w:rPr>
        <w:t>
      в подпункте 5) слово "надзорной" заменить словом "кассационной";
</w:t>
      </w:r>
      <w:r>
        <w:br/>
      </w:r>
      <w:r>
        <w:rPr>
          <w:rFonts w:ascii="Times New Roman"/>
          <w:b w:val="false"/>
          <w:i w:val="false"/>
          <w:color w:val="000000"/>
          <w:sz w:val="28"/>
        </w:rPr>
        <w:t>
      54) часть первую статьи 401 исключить;
</w:t>
      </w:r>
      <w:r>
        <w:br/>
      </w:r>
      <w:r>
        <w:rPr>
          <w:rFonts w:ascii="Times New Roman"/>
          <w:b w:val="false"/>
          <w:i w:val="false"/>
          <w:color w:val="000000"/>
          <w:sz w:val="28"/>
        </w:rPr>
        <w:t>
      в части второй статьи 403 слова "Жалоба", "заявлена" заменить соответственно словами "Ходатайство", "подано";
</w:t>
      </w:r>
      <w:r>
        <w:br/>
      </w:r>
      <w:r>
        <w:rPr>
          <w:rFonts w:ascii="Times New Roman"/>
          <w:b w:val="false"/>
          <w:i w:val="false"/>
          <w:color w:val="000000"/>
          <w:sz w:val="28"/>
        </w:rPr>
        <w:t>
      дополнить статьями 403-1, 403-2 следующего содержания:
</w:t>
      </w:r>
      <w:r>
        <w:br/>
      </w:r>
      <w:r>
        <w:rPr>
          <w:rFonts w:ascii="Times New Roman"/>
          <w:b w:val="false"/>
          <w:i w:val="false"/>
          <w:color w:val="000000"/>
          <w:sz w:val="28"/>
        </w:rPr>
        <w:t>
      "Статья 403-1. Назначение Пленарного заседания Верховного Суда Республики Казахстан
</w:t>
      </w:r>
      <w:r>
        <w:br/>
      </w:r>
      <w:r>
        <w:rPr>
          <w:rFonts w:ascii="Times New Roman"/>
          <w:b w:val="false"/>
          <w:i w:val="false"/>
          <w:color w:val="000000"/>
          <w:sz w:val="28"/>
        </w:rPr>
        <w:t>
      1. По поступлению представления Председателя Верховного Суда Республики Казахстан или протеста Генерального Прокурора Республики Казахстан, секретарь Пленарного заседания назначает судебное заседание, с указанием даты, времени и места, о чем извещает членов Пленарного заседания, а также Генерального Прокурора Республики Казахстан.
</w:t>
      </w:r>
      <w:r>
        <w:br/>
      </w:r>
      <w:r>
        <w:rPr>
          <w:rFonts w:ascii="Times New Roman"/>
          <w:b w:val="false"/>
          <w:i w:val="false"/>
          <w:color w:val="000000"/>
          <w:sz w:val="28"/>
        </w:rPr>
        <w:t>
      Статья 403-2. Порядок, рассмотрения Пленарным заседанием Верховного Суда Республики Казахстан представления или протеста
</w:t>
      </w:r>
      <w:r>
        <w:br/>
      </w:r>
      <w:r>
        <w:rPr>
          <w:rFonts w:ascii="Times New Roman"/>
          <w:b w:val="false"/>
          <w:i w:val="false"/>
          <w:color w:val="000000"/>
          <w:sz w:val="28"/>
        </w:rPr>
        <w:t>
      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
</w:t>
      </w:r>
      <w:r>
        <w:br/>
      </w:r>
      <w:r>
        <w:rPr>
          <w:rFonts w:ascii="Times New Roman"/>
          <w:b w:val="false"/>
          <w:i w:val="false"/>
          <w:color w:val="000000"/>
          <w:sz w:val="28"/>
        </w:rPr>
        <w:t>
      2. Председатель Верховного Суда Республики Казахстан или Генеральный Прокурор Республики Казахстан докладывают об основаниях внесения представления либо протеста, предусмотренных частью четвертой статьи 384 настоящего Кодекса.
</w:t>
      </w:r>
      <w:r>
        <w:br/>
      </w:r>
      <w:r>
        <w:rPr>
          <w:rFonts w:ascii="Times New Roman"/>
          <w:b w:val="false"/>
          <w:i w:val="false"/>
          <w:color w:val="000000"/>
          <w:sz w:val="28"/>
        </w:rPr>
        <w:t>
      3. Пленарное заседание Верховного Суда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
</w:t>
      </w:r>
      <w:r>
        <w:br/>
      </w:r>
      <w:r>
        <w:rPr>
          <w:rFonts w:ascii="Times New Roman"/>
          <w:b w:val="false"/>
          <w:i w:val="false"/>
          <w:color w:val="000000"/>
          <w:sz w:val="28"/>
        </w:rPr>
        <w:t>
      4. Рассмотрение дела по существу начинается с доклада судьи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статьей 398 настоящего Кодекса.";
</w:t>
      </w:r>
      <w:r>
        <w:br/>
      </w:r>
      <w:r>
        <w:rPr>
          <w:rFonts w:ascii="Times New Roman"/>
          <w:b w:val="false"/>
          <w:i w:val="false"/>
          <w:color w:val="000000"/>
          <w:sz w:val="28"/>
        </w:rPr>
        <w:t>
      55) часть вторую статьи 405 после слова "апелляционной" дополнить словом ", кассационной";
</w:t>
      </w:r>
      <w:r>
        <w:br/>
      </w:r>
      <w:r>
        <w:rPr>
          <w:rFonts w:ascii="Times New Roman"/>
          <w:b w:val="false"/>
          <w:i w:val="false"/>
          <w:color w:val="000000"/>
          <w:sz w:val="28"/>
        </w:rPr>
        <w:t>
      56) часть первую статьи 406 после слова "в деле" дополнить словами "иными заинтересованными лицами, права и законные интересы которых были затронуты вынесенным судебным актом";
</w:t>
      </w:r>
      <w:r>
        <w:br/>
      </w:r>
      <w:r>
        <w:rPr>
          <w:rFonts w:ascii="Times New Roman"/>
          <w:b w:val="false"/>
          <w:i w:val="false"/>
          <w:color w:val="000000"/>
          <w:sz w:val="28"/>
        </w:rPr>
        <w:t>
      57) дополнить статьями 406-1,406-2,406-3 следующего содержания:
</w:t>
      </w:r>
      <w:r>
        <w:br/>
      </w:r>
      <w:r>
        <w:rPr>
          <w:rFonts w:ascii="Times New Roman"/>
          <w:b w:val="false"/>
          <w:i w:val="false"/>
          <w:color w:val="000000"/>
          <w:sz w:val="28"/>
        </w:rPr>
        <w:t>
      "Статья 406-1. Форма и содержание заявления
</w:t>
      </w:r>
      <w:r>
        <w:br/>
      </w:r>
      <w:r>
        <w:rPr>
          <w:rFonts w:ascii="Times New Roman"/>
          <w:b w:val="false"/>
          <w:i w:val="false"/>
          <w:color w:val="000000"/>
          <w:sz w:val="28"/>
        </w:rPr>
        <w:t>
      1. Заявление о пересмотре судебного акта по вновь открывшимся обстоятельствам подается в суд в письменной форме. Заявление подписывается лицом, подающим заявление, или его уполномоченным представителем.
</w:t>
      </w:r>
      <w:r>
        <w:br/>
      </w:r>
      <w:r>
        <w:rPr>
          <w:rFonts w:ascii="Times New Roman"/>
          <w:b w:val="false"/>
          <w:i w:val="false"/>
          <w:color w:val="000000"/>
          <w:sz w:val="28"/>
        </w:rPr>
        <w:t>
      2. В заявлении о пересмотре судебного акта по вновь открывшимся обстоятельствам должны быть указаны:
</w:t>
      </w:r>
      <w:r>
        <w:br/>
      </w:r>
      <w:r>
        <w:rPr>
          <w:rFonts w:ascii="Times New Roman"/>
          <w:b w:val="false"/>
          <w:i w:val="false"/>
          <w:color w:val="000000"/>
          <w:sz w:val="28"/>
        </w:rPr>
        <w:t>
      1) наименование суда, в который подается заявление;
</w:t>
      </w:r>
      <w:r>
        <w:br/>
      </w:r>
      <w:r>
        <w:rPr>
          <w:rFonts w:ascii="Times New Roman"/>
          <w:b w:val="false"/>
          <w:i w:val="false"/>
          <w:color w:val="000000"/>
          <w:sz w:val="28"/>
        </w:rPr>
        <w:t>
      2) наименования лица, подающего заявление, и других лиц, участвующих в деле, их место нахождения или место жительства;
</w:t>
      </w:r>
      <w:r>
        <w:br/>
      </w:r>
      <w:r>
        <w:rPr>
          <w:rFonts w:ascii="Times New Roman"/>
          <w:b w:val="false"/>
          <w:i w:val="false"/>
          <w:color w:val="000000"/>
          <w:sz w:val="28"/>
        </w:rPr>
        <w:t>
      3) наименование суда, принявшего судебный акт, о пересмотре которого по вновь открывшимся обстоятельствам ходатайствует заявитель; дата принятия судебного акта; предмет спора;
</w:t>
      </w:r>
      <w:r>
        <w:br/>
      </w:r>
      <w:r>
        <w:rPr>
          <w:rFonts w:ascii="Times New Roman"/>
          <w:b w:val="false"/>
          <w:i w:val="false"/>
          <w:color w:val="000000"/>
          <w:sz w:val="28"/>
        </w:rPr>
        <w:t>
      4) требование лица, подающего заявление; вновь открывшееся обстоятельство, предусмотренное статьей 404 настоящего Кодекса и являющееся, по мнению заявителя, основанием для постановки вопроса о пересмотре судебного акта по вновь открывшимся обстоятельствам, со ссылкой на документы, подтверждающие открытие или установление этого обстоятельства;
</w:t>
      </w:r>
      <w:r>
        <w:br/>
      </w:r>
      <w:r>
        <w:rPr>
          <w:rFonts w:ascii="Times New Roman"/>
          <w:b w:val="false"/>
          <w:i w:val="false"/>
          <w:color w:val="000000"/>
          <w:sz w:val="28"/>
        </w:rPr>
        <w:t>
      5) перечень прилагаемых документов.
</w:t>
      </w:r>
      <w:r>
        <w:br/>
      </w:r>
      <w:r>
        <w:rPr>
          <w:rFonts w:ascii="Times New Roman"/>
          <w:b w:val="false"/>
          <w:i w:val="false"/>
          <w:color w:val="000000"/>
          <w:sz w:val="28"/>
        </w:rPr>
        <w:t>
      В заявлении могут быть также указаны номера телефонов, факсов, адреса электронной почты лиц, участвующих в деле, и иные сведения.
</w:t>
      </w:r>
      <w:r>
        <w:br/>
      </w:r>
      <w:r>
        <w:rPr>
          <w:rFonts w:ascii="Times New Roman"/>
          <w:b w:val="false"/>
          <w:i w:val="false"/>
          <w:color w:val="000000"/>
          <w:sz w:val="28"/>
        </w:rPr>
        <w:t>
      3. Лицо, подающее заявление, обязано направить другим лицам, участвующим в деле, копии заявления и приложенных документов, которые у них отсутствуют.
</w:t>
      </w:r>
      <w:r>
        <w:br/>
      </w:r>
      <w:r>
        <w:rPr>
          <w:rFonts w:ascii="Times New Roman"/>
          <w:b w:val="false"/>
          <w:i w:val="false"/>
          <w:color w:val="000000"/>
          <w:sz w:val="28"/>
        </w:rPr>
        <w:t>
      4. К заявлению должны быть приложены:
</w:t>
      </w:r>
      <w:r>
        <w:br/>
      </w:r>
      <w:r>
        <w:rPr>
          <w:rFonts w:ascii="Times New Roman"/>
          <w:b w:val="false"/>
          <w:i w:val="false"/>
          <w:color w:val="000000"/>
          <w:sz w:val="28"/>
        </w:rPr>
        <w:t>
      1) копии документов, подтверждающих вновь открывшиеся обстоятельства;
</w:t>
      </w:r>
      <w:r>
        <w:br/>
      </w:r>
      <w:r>
        <w:rPr>
          <w:rFonts w:ascii="Times New Roman"/>
          <w:b w:val="false"/>
          <w:i w:val="false"/>
          <w:color w:val="000000"/>
          <w:sz w:val="28"/>
        </w:rPr>
        <w:t>
      2) копия судебного акта, о пересмотре которого ходатайствует заявитель;
</w:t>
      </w:r>
      <w:r>
        <w:br/>
      </w: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
</w:t>
      </w:r>
      <w:r>
        <w:br/>
      </w:r>
      <w:r>
        <w:rPr>
          <w:rFonts w:ascii="Times New Roman"/>
          <w:b w:val="false"/>
          <w:i w:val="false"/>
          <w:color w:val="000000"/>
          <w:sz w:val="28"/>
        </w:rPr>
        <w:t>
      4) доверенность или иной документ, подтверждающие полномочия лица на подписание заявления.
</w:t>
      </w:r>
      <w:r>
        <w:br/>
      </w:r>
      <w:r>
        <w:rPr>
          <w:rFonts w:ascii="Times New Roman"/>
          <w:b w:val="false"/>
          <w:i w:val="false"/>
          <w:color w:val="000000"/>
          <w:sz w:val="28"/>
        </w:rPr>
        <w:t>
      Статья 406-2. Принятие заявления к производству суда
</w:t>
      </w:r>
      <w:r>
        <w:br/>
      </w:r>
      <w:r>
        <w:rPr>
          <w:rFonts w:ascii="Times New Roman"/>
          <w:b w:val="false"/>
          <w:i w:val="false"/>
          <w:color w:val="000000"/>
          <w:sz w:val="28"/>
        </w:rPr>
        <w:t>
      1. Заявление о пересмотре судебного акта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w:t>
      </w:r>
      <w:r>
        <w:br/>
      </w:r>
      <w:r>
        <w:rPr>
          <w:rFonts w:ascii="Times New Roman"/>
          <w:b w:val="false"/>
          <w:i w:val="false"/>
          <w:color w:val="000000"/>
          <w:sz w:val="28"/>
        </w:rPr>
        <w:t>
      2. Вопрос о принятии заявления к производству суда решается судьей соответствующего суда единолично в пятидневный срок со дня его поступления в суд.
</w:t>
      </w:r>
      <w:r>
        <w:br/>
      </w:r>
      <w:r>
        <w:rPr>
          <w:rFonts w:ascii="Times New Roman"/>
          <w:b w:val="false"/>
          <w:i w:val="false"/>
          <w:color w:val="000000"/>
          <w:sz w:val="28"/>
        </w:rPr>
        <w:t>
      О принятии заявления к производству судья соответствующего суда выносит определение.
</w:t>
      </w:r>
      <w:r>
        <w:br/>
      </w:r>
      <w:r>
        <w:rPr>
          <w:rFonts w:ascii="Times New Roman"/>
          <w:b w:val="false"/>
          <w:i w:val="false"/>
          <w:color w:val="000000"/>
          <w:sz w:val="28"/>
        </w:rPr>
        <w:t>
      В определении указываются время и место проведения судебного заседания по рассмотрению заявления.
</w:t>
      </w:r>
      <w:r>
        <w:br/>
      </w:r>
      <w:r>
        <w:rPr>
          <w:rFonts w:ascii="Times New Roman"/>
          <w:b w:val="false"/>
          <w:i w:val="false"/>
          <w:color w:val="000000"/>
          <w:sz w:val="28"/>
        </w:rPr>
        <w:t>
      Копии определения направляются лицам, участвующим в деле.
</w:t>
      </w:r>
      <w:r>
        <w:br/>
      </w:r>
      <w:r>
        <w:rPr>
          <w:rFonts w:ascii="Times New Roman"/>
          <w:b w:val="false"/>
          <w:i w:val="false"/>
          <w:color w:val="000000"/>
          <w:sz w:val="28"/>
        </w:rPr>
        <w:t>
      Статья 406-3. Возвращение заявления о пересмотре судебного акта по вновь открывшимся обстоятельствам
</w:t>
      </w:r>
      <w:r>
        <w:br/>
      </w:r>
      <w:r>
        <w:rPr>
          <w:rFonts w:ascii="Times New Roman"/>
          <w:b w:val="false"/>
          <w:i w:val="false"/>
          <w:color w:val="000000"/>
          <w:sz w:val="28"/>
        </w:rPr>
        <w:t>
      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
</w:t>
      </w:r>
      <w:r>
        <w:br/>
      </w:r>
      <w:r>
        <w:rPr>
          <w:rFonts w:ascii="Times New Roman"/>
          <w:b w:val="false"/>
          <w:i w:val="false"/>
          <w:color w:val="000000"/>
          <w:sz w:val="28"/>
        </w:rPr>
        <w:t>
      1) заявление подано с нарушением правил, установленных статьей 405 настоящего Кодекса;
</w:t>
      </w:r>
      <w:r>
        <w:br/>
      </w: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
</w:t>
      </w:r>
      <w:r>
        <w:br/>
      </w:r>
      <w:r>
        <w:rPr>
          <w:rFonts w:ascii="Times New Roman"/>
          <w:b w:val="false"/>
          <w:i w:val="false"/>
          <w:color w:val="000000"/>
          <w:sz w:val="28"/>
        </w:rPr>
        <w:t>
      3) не соблюдены требования, предъявляемые к форме и содержанию заявления.
</w:t>
      </w:r>
      <w:r>
        <w:br/>
      </w:r>
      <w:r>
        <w:rPr>
          <w:rFonts w:ascii="Times New Roman"/>
          <w:b w:val="false"/>
          <w:i w:val="false"/>
          <w:color w:val="000000"/>
          <w:sz w:val="28"/>
        </w:rPr>
        <w:t>
      2. О возвращении заявления выносится определение.
</w:t>
      </w:r>
      <w:r>
        <w:br/>
      </w: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
</w:t>
      </w:r>
      <w:r>
        <w:br/>
      </w:r>
      <w:r>
        <w:rPr>
          <w:rFonts w:ascii="Times New Roman"/>
          <w:b w:val="false"/>
          <w:i w:val="false"/>
          <w:color w:val="000000"/>
          <w:sz w:val="28"/>
        </w:rPr>
        <w:t>
      3. Определение суда о возвращении заявления может быть обжаловано, опротестовано.";
</w:t>
      </w:r>
      <w:r>
        <w:br/>
      </w:r>
      <w:r>
        <w:rPr>
          <w:rFonts w:ascii="Times New Roman"/>
          <w:b w:val="false"/>
          <w:i w:val="false"/>
          <w:color w:val="000000"/>
          <w:sz w:val="28"/>
        </w:rPr>
        <w:t>
      58) часть вторую статьи 409 изложить в следующей редакции:
</w:t>
      </w:r>
      <w:r>
        <w:br/>
      </w:r>
      <w:r>
        <w:rPr>
          <w:rFonts w:ascii="Times New Roman"/>
          <w:b w:val="false"/>
          <w:i w:val="false"/>
          <w:color w:val="000000"/>
          <w:sz w:val="28"/>
        </w:rPr>
        <w:t>
      "2. Решения судов первой, апелляционной и кассационной инстанций об отмене судебного акта по вновь открывшимся обстоятельствам и определения указанных судов об отказе в удовлетворении заявления о пересмотре судебного акта по вновь открывшимся обстоятельствам могут быть обжалованы и опротестованы в установленном порядке.".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2010 года.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Рассмотрение дел, находящихся в судах первой и апелляционной инстанций, принятых к производству до 1 января 2010 года, осуществляется по правилам процессуального законодательства, действовавшего до введения настоящего Закона в действие.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