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2a33" w14:textId="e0e2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Шолпанкулове Б.Ш.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2008 года № 1288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Шолпанкулова Берика Шолпанкуловича вице-министром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