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7532" w14:textId="7857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2004 года № 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1291. Утратило силу постановлением Правительства Республики Казахстан от 3 июля 2010 года N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июля 2004 года № 751 "О создании Межведомственной комиссии по вопросам обеспечения информационной безопасности" (САПП Республики Казахстан, 2004 г., № 27, ст. 353)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по вопросам обеспечения информационной безопасности,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Абдрахимова                - Руководителя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Габидуллу Рахматуллаевича    Республики Казахстан, председателем,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Федорова                   - 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Олега Анатольевича           Республики Казахстан,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Таджиякова                 - заместителя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Шамгалиевича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"Куанганов Фархад Шаймуратович - вице-министр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Тилеубеков Гани Утенович - заместитель заведующего Отделом документационного обеспечения Администрации Президента Республики Казахстан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"Куанганов Фархад Шаймуратович - ответственный секретарь Министерства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Тилеубеков Гани Утенович - заведующий Отделом информатизации и защиты информационных ресурсов Администрации Президента Республики Казахстан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Сагинтаева Бакытжана Абдировича, Шпекбаева Алика Жаткамбаевича, Альжанова Батырбека Асылбековича.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