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fd1f" w14:textId="ddff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дальнейшего усиления борьбы с коррупцией и теневой экономикой"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2008 года № 1299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дальнейшего усиления борьбы с коррупцией и теневой экономикой».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 законодательные акты Республики Казахстан по вопросам дальнейшего усиления борьбы с коррупцией и теневой экономикой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изменения и дополнения в следующие законодательные акты Республики Казахстан: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Уголовный кодекс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16 июля 1997 года (Ведомости Парламента Республики Казахстан, 1997 г., № 15-16, ст. 211; 1998 г., № 16, ст. 219; № 17-18, ст. 225; 1999 г., № 20, ст. 721; № 21, ст. 774; 2000 г., № 6, ст. 141; 2001 г., № 8, ст. 53, 54; 2002 г., № 4, ст. 32, 33; № 10, ст. 106; № 17, ст. 155; № 23-24, ст. 192; 2003 г., № 15, ст. 137; № 18, ст. 142; 2004 г., № 5, ст. 22; № 17, ст. 97; № 23, ст. 139; 2005 г., № 13, ст. 53; № 14, ст. 58; № 21-22, ст. 87; 2006 г., № 2, ст. 19; № 3, ст. 22; № 5-6, ст. 31; № 8, ст. 45; № 12, ст. 72; № 15, ст. 92; 2007 г., № 1, ст. 2; № 4, ст. 33; № 5-6, ст. 40; № 9, ст. 67; № 10, ст. 69; № 17, ст. 140; 2008 г., № 12, ст. 48; № 13-14, ст. 58; Закон Республики Казахстан от 23 октября 2008 года «О внесении изменений и дополнений в некоторые законодательные акты Республики Казахстан по вопросам устойчивости финансовой системы», опубликованный в газетах «Егемен Қазақстан» и «Казахстанская правда» 24 октября 2008 г.):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части первой статьи 190 после слова «хранением» дополнить словом «, перевозкой»;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части второй статьи 192 слова «или без таковой»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части третьей статьи 193 слова «или без таковой»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часть вторую статьи 209: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г)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«г) в особо крупном размере,»;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 дополнить словами «, а в особо крупном размере, если стоимость перемещенных товаров превышает пять тысяч месячных расчетных показателей»;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статье 221: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«и (или) других обязательных платежей в бюджет»;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«или иных обязательных платежей в государственный» заменить словами «и (или) других обязательных платежей в»;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«повлекло неуплату налога или обязательных платежей» заменить словами «повлекло неуплату налога и (или) других обязательных платежей в бюджет»;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статью 222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«Статья 222. Уклонение от уплаты налога и (или) другого обязательного платежа в бюджет с организаций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Уклонение от уплаты налога и (или) другого обязательного платежа в бюджет с организаций путем непредставления деклараций, когда подача декларации является обязательной, либо внесение в декларации заведомо искаженных данных о доходах и (или) расходах, сокрытия других объектов налогообложения и (или) других обязательных платежей, если это деяние повлекло неуплату налога и (или) других обязательных платежей в крупном размере,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наказывается штрафом в размере от тысячи до трех тысяч месячных расчетных показателей или в размере заработной платы или иного дохода осужденного за период от трех до пяти месяцев с лишением права занимать определенные должности или заниматься определенной деятельностью на срок до трех лет, либо лишением свободы на срок от одного года до трех лет с лишением права занимать определенные должности или заниматься определенной деятельностью на срок до четырех лет со штрафом в размере от пятисот до тысячи месячных расчетных показателей.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То же деяние, совершенное неоднократно,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наказывается штрафом в размере от трех до пяти тысяч месячных расчетных показателей или в размере заработной платы или иного дохода осужденного за период от шести месяцев до одного года с лишением права занимать определенные должности или заниматься определенной деятельностью на срок до трех лет с конфискацией имущества или без таковой,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со штрафом в размере от тысячи до двух тысяч месячных расчетных показателей с конфискацией имущества.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Деяния, предусмотренные частями первой и (или) второй настоящей статьи, совершенные группой лиц по предварительному сговору или организованной группой либо в особо крупном размере,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наказываются лишением свободы на срок от пяти до семи лет с лишением права занимать определенные должности или заниматься определенной деятельностью на срок до трех лет со штрафом в размере от трех до пяти тысяч месячных расчетных показателей либо с конфискацией имущества.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Неуплата организацией налога и (или) другого обязательного платежа в бюджет признается совершенной в крупном размере, если сумма неуплаченного налога и (или) другого обязательного платежа превышает две тысячи месячных расчетных показателей и в особо крупном размере, если сумма неуплаченного налога и (или) другого обязательного платежа превышает пять тысяч месячных расчетных показателей.»;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статье 307: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первой: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«от ста до двухсот» заменить словами «от пятисот до одной тысячи»;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«от одного до двух» заменить словами «от двух до четырех»;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второй: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«от трехсот до пятисот» заменить словами «от одной тысячи до двух тысяч»;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«от трех до пяти» заменить словами «от четырех до шести»;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третьей: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«от пятисот до восьмисот» заменить словами «от двух тысяч до четырех тысяч»;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«от пяти до восьми» заменить словами «от шести до восьми»;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Деяния, предусмотренные частями первой, второй или третьей настоящей статьи, повлекшие тяжкие последствия, либо совершенные в интересах организованной группы или преступного сообщества (преступной организации),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наказываются лишением свободы на срок до восьми лет с лишением права занимать определенные должности или заниматься определенной деятельностью на срок до семи лет с конфискацией имущества.»;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2 примечания дополнить словами «, а также организациях, доля государства (не менее тридцати пяти процентов) в уставном капитале которых передана национальным управляющим холдингам, национальным холдингам, а также в их дочерних организациях.»;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абзац второй части четвертой статьи 308 дополнить словами «с конфискацией имущества.»;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статью 310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«Статья 310. Незаконное участие в предпринимательской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Учреждение лицом, уполномоченным на выполнение государственных функций, либо приравненным к нему лицом организации, осуществляющей предпринимательскую деятельность, либо участие в управлении такой организацией лично или через доверенное лицо вопреки запрету, установленному законом, если эти деяния связаны с предоставлением такой организации льгот и преимуществ или с покровительством в иной форме,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наказываются штрафом в размере от двухсот до четырехсот месячных расчетных показателей или в размере заработной платы или иного дохода осужденного за период от двух до четырех месяцев с лишением права занимать определенные должности или заниматься определенной деятельностью на срок до пяти лет либо привлечением к общественным работам на срок от ста восьмидесяти до двухсот сорока часов, либо арестом на срок от трех до шести месяцев, либо лишением свободы на срок до одного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Деяния, предусмотренные частью первой настоящей статьи, совершенные должностным лицом,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наказываются штрафом в размере от двух до четырех тысяч месячных расчетных показателей или в размере заработной платы или иного дохода осужденного за период от четырех до шести месяцев с лишением права занимать определенные должности или заниматься определенной деятельностью на срок до семи лет либо лишением свободы на срок до двух лет.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Деяния, предусмотренные частью первой настоящей статьи, совершенные лицом, занимающим ответственную государственную должность,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наказывается штрафом в размере от четырех до шести тысяч месячных расчетных показателей или в размере заработной платы или иного дохода осужденного за период от шести месяцев до одного года либо лишением свободы на срок до четырех лет.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Совершение должностными лицами действий, повлекших передачу полномочий по лицензированию негосударственным организациям, в том числе общественным объединениям,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наказываются штрафом в размере от двух до четырех тысяч месячных расчетных показателей или в размере заработной платы или иного дохода осужденного за период от четырех до шести месяцев.»;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311: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после слова «характера» дополнить словами «для себя или других лиц»;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второй слова «или без таковой»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третьей слова «или без таковой»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312: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третьей слова «или без таковой»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части четвертой слова «или без таковой»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313: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первой слова «от пятисот до одной тысячи» заменить словами «семисот до двух тысяч»;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второй слова «от семисот до двух тысяч» заменить словами «от одной тысячи до трех тысяч»;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 статье 314: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первой: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«от ста до двухсот» заменить словами «от семисот до двух тысяч»;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«от одного до двух» заменить словами «от четырех до шести»;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второй: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«от трехсот до пятисот» заменить словами «от двух до четырех тысяч»;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«от трех до пяти» заменить словами «от шести до восьми»;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третьей: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«от пятисот до тысячи» заменить словами «от четырех тысяч до шести тысяч»;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«от трех до семи месяцев» заменить словами «от восьми месяцев до одного года»;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 статье 315: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первой: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«от ста до двухсот» заменить словами «от семисот до двух тысяч»;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«от одного до двух» заменить словами «от четырех до шести»;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второй: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«от трехсот до пятисот» заменить словами «от двух тысяч до четырех тысяч»;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«от трех до пяти» заменить словами «от шести до восьми»;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третьей: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«пятисот до восьмисот» заменить словами «от четырех тысяч до шести тысяч»;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«от пяти до восьми месяцев» заменить словами «от восьми месяцев до одного года»;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четвертой дополнить словами «с конфискацией имущества»;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 статье 380: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второй дополнить словами «с конфискацией имущества.»;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третьей дополнить словами «с конфискацией имущества.».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Уголовно-процессуальный кодекс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13 декабря 1997 года (Ведомости Парламента Республики Казахстан, 1997 г., № 23, ст. 335; 1998 г., № 23, ст. 416; 2000 г., № 3-4, ст. 66; № 6, ст. 141; 2001 г., № 8, ст. 53; № 15-16, ст. 239; № 17-18, ст. 245; № 21-22, ст. 281; 2002 г., № 4, ст. 32, 33; № 17, ст. 155; № 23-24, ст. 192; 2003 г., № 18, ст. 142; 2004 г., № 5, ст. 22; № 23, ст. 139; № 24, ст. 153, 154, 156; 2005 г., № 13, ст. 53; № 21-22, ст. 87; № 24, ст. 123; 2006 г., № 2, ст. 19; № 5-6, ст. 31; № 12, ст. 72; 2007 г., № 1, ст. 2; № 5-6, ст. 40; № 10, ст. 69; № 13 ст. 99; 2008 г. № 12, ст. 48; № 15-16, ст. 62, 63):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часть третью статьи 64 дополнить абзацем вторым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 целях обеспечения исполнения приговора в части гражданского иска, других имущественных взысканий или возможной конфискации имущества следователь обязан принять меры к установлению имущества подозреваемого, обвиняемого или лиц, несущих по закону материальную ответственность, а при производстве предварительного следствия по уголовным делам о коррупционных преступлениях - в том числе добытого преступным путем либо приобретенного на средства, добытые преступным путем, переданного в собственность других лиц.»;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часть пятую статьи 67 дополнить предложением следующего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 целях обеспечения исполнения приговора в части гражданского иска, других имущественных взысканий или возможной конфискации имущества дознаватель обязан принять меры к установлению имущества подозреваемого, обвиняемого или лиц, несущих по закону материальную ответственность за их действия.»;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части 4-2 статьи 192 слова «311 (частями третьей и четвертой)» заменить словами «311 (частями третьей, четвертой и пятой)».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об административных правонарушениях от 30 января 2001 г.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Закон Республики Казахстан от 20 ноября 2008 года «О внесении изменений и дополнений в некоторые законодательные акты Республики Казахстан по вопросам коллективного инвестирования и деятельности накопительных пенсионных фондов», опубликованный в газетах «Егемен Қазақстан» и «Казахстанская правда» 25 ноября 2008 г.; Закон Республики Казахстан от 4 декабря 2008 года «О внесении изменений и дополнений в некоторые законодательные акты Республики Казахстан по вопросам совершенствования бюджетного процесса», опубликованный в газетах «Егемен Қазақстан» и «Казахстанская правда» 6 декабря 2008 г.):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примечании к статье 34 слова «(то есть наделенные в установленном законом порядке в отношении лиц, не находящихся от них в служебной зависимости, правом издавать от имени государства или его органов юридически значимые акты или распорядительными полномочиями)»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206-2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«Статья 206-2. Нарушение мер финансового контроля лицами, уволенными с государственной службы по отрицательным мотивам, а равно супругом (супругой) указанных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Непредставление, несвоевременное представление или представление неполных, недостоверных деклараций о доходах, имуществе и других сведений, предусмотренных законодательством о борьбе с коррупцией, лицами, уволенными с государственной службы по отрицательным мотивам, ежегодно в течение трех лет после увольнения с государственной службы, а равно супругом (супругой) указанных лиц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от пятидесяти до ста месячных расчетных показателей.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Действия, предусмотренные частью первой настоящей статьи, совершенные повторно в течение года после наложения административного взыскания,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в размере от ста до двухсот месячных расчетных показателей.»;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статье 532: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«Непредставление» заменить словами «Умышленное непредставление»;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«от пятидесяти до ста» заменить словами «от ста до ста пятидесяти»;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«Непредставление» заменить словами «Умышленное непредставление»;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«а также уволенными с государственной службы по отрицательным мотивам, ежегодно в течение трех лет после увольнения с государственной службы,»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«от пятидесяти до ста» заменить словами «от ста до ста пятидесяти»;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после слов «от ста» дополнить словом «пятидесяти»;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статье 533: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статьи 533 слова «физическим лицам, уполномоченным на выполнение государственных функций, или лицам, приравненным к ним» заменить словами «физическими лицами»;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«от двадцати пяти до пятидесяти» заменить  словами «от пятидесяти до ста»;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часть вторую статьи 533-1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абзаце втором статьи 535 слова «от пятидесяти до ста» заменить словами «от ста до трехсот»;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части первой статьи 570-1 после слов «205 (частями первой, второй, четвертой и пятой), дополнить цифрой «206-2,».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Таможенный кодекс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апреля 2003 года (Ведомости Парламента Республики Казахстан, 2003 г., № 7-8, ст. 40; № 15, ст. 139; 2004 г., № 18, ст. 106; 2005 г., № 11, ст. 43; № 21-22, ст. 86; 2006 г., № 3, ст. 22; № 11, ст. 55; № 23, ст. 141; 2007 г., № 1, ст. 3; № 2, ст. 14, 18; № 3, ст. 20; № 4, ст. 33; № 9, ст. 67; № 10, ст. 69; № 18, ст. 144; № 23, ст. 173; 2008 г., № 13-14, ст. 58):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4 статьи 434 слово «разрешается» исключить.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17 апреля 1995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«О государственной регистрации юридических лиц и учетной регистрации филиалов и представительств» (Ведомости Верховного Совета Республики Казахстан, 1995 г., № 3-4, ст. 35; № 15-16, ст. 109; № 20, ст. 121; Ведомости Парламента Республики Казахстан, 1996 г., № 1, ст. 180; № 14, ст. 274; 1997 г., № 12, ст. 183; 1998 г., № 5-6, ст. 50; № 17-18, ст. 224; 1999 г., № 20, ст. 727; 2000 г., № 3-4, ст. 63, 64; № 22, ст. 408; 2001 г., № 1, ст. 1; № 8, ст. 52; № 24, ст. 338; 2002 г., № 18, ст. 157; 2003 г., № 4, ст. 25; № 15, ст. 139; 2004 г., № 5, ст. 30; 2005 г., № 13, ст. 53; № 14, ст. 55, 58; № 23, ст. 104; 2006 г., № 10, ст. 52; № 15, ст. 95; № 23, ст. 141; 2007 г., № 3, ст. 20; 2008 г. № 12, ст. 52):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части первой статьи 1 слова «учредительных и других»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часть третью статьи 7 дополнить словами «, оформленное в письменном виде решение об учреждении юридического лица (решение единственного учредителя)».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19 июня 1995 года «О правовом положении иностранцев» (Ведомости Верховного Совета Республики Казахстан, 1995 г., № 9-10, ст. 68; Ведомости Парламента Республики Казахстан, 1997 г., № 12, ст. 184; 2001 г., № 8, ст. 50, 54; № 21-22, ст. 285; 2006 г., № 5-6, ст. 31; 2007 г., № 3, ст. 23; № 20, ст. 152):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г) статьи 23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в) статьи 28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«в) если он нарушил законодательство Республики Казахстан;».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октября 1995 года «О производственном кооперативе» (Ведомости Верховного Совета Республики Казахстан, 1995 г., № 20, ст. 119; Ведомости Парламента Республики Казахстан, 1996 г., № 14, ст. 274; 1997 г., № 12, ст. 183; № 13-14, ст. 205; 2001 г., № 17-18, ст. 242; 2003 г., № 24, ст. 178; 2004 г., № 5, ст. 30; 2006 г., № 8, ст. 45; 2007 г., № 9, ст. 67; № 20, ст. 153; 2008 г., № 12, ст. 52; № 13-14, ст. 56):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статьи 14 слова «пая», «имущественного взноса» заменить словами «паев», «имущественных взносов».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15 июля 1996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«Об административном надзоре за лицами, освобожденными из мест лишения свободы» (Ведомости Парламента Республики Казахстан, 1996 г., № 13, ст. 272; 2002 г., № 18, ст. 158; 2005 г., № 13, ст. 53; 2007 г., № 5-6, ст. 40):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части второй статьи 6 слова «может быть продлен» заменить словом «продлевается»;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статье 8 слова «по представлению» заменить словами «по мотивированному представлению»;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б) статьи 14 слово «твердо» исключить.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16 апреля 1997 года «О жилищных отношениях» (Ведомости Парламента Республики Казахстан, 1997 г., № 8, ст. 84; 1999 г., № 13, ст. 431; № 23, ст. 921; 2001 г., № 15-16, ст. 228; 2002 г., № 6, ст. 71; 2003 г., № 11, ст. 67; 2004 г., № 14, ст. 82; № 17, ст. 101; 2004 г., № 23, ст. 142; 2006 г., № 16, ст. 103; 2007 г., № 18, ст. 143):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статьи 74 дополнить частью третьей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«Местные исполнительные органы областей (города республиканского значения, столицы) ежеквартально через региональные средства массовой информации публикуют раздельные списки учета нуждающихся в предоставлении жилища из государственного жилищного фонда или жилища, арендованного местным исполнительным органом в частном жилищном фонде.».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 июля 1998 года «О борьбе с коррупцией» (Ведомости Парламента Республики Казахстан, 1998 г., № 15, ст. 209; 1999 г., № 21, ст. 744; 2000 г., № 5, ст. 116; 2001 г., № 13-14, ст. 172; № 17-18, ст. 241; 2002 г., № 17, ст. 155; 2003 г., № 18, ст. 142; 2004 г., № 10, ст. 56; 2007 г., № 19, ст. 147):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4) пункта 3 статьи 3 дополнить словами «, а также организациях, доля государства (не менее тридцати пяти процентов) в уставном капитале которых передана национальным управляющим холдингам, национальным холдингам, а также в их дочерних организациях.»;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статьи 4 слово «Законодательством» заменить словом «Законами»;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второе предложение пункта 1 статьи 6 дополнить словами «, а также регистрацию и информирование обо всех известных им случаях коррупции в органы, указанные в пункте 2 настоящей статьи»;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 4 статьи 7 слова «настоящим Законом» заменить словами «законодательными актами Республики Казахстан»;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статье 9: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Деяния, указанные в пункте 5 настоящей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таких действий влекут установленную законодательством административную ответственность.»;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«6-1. Деяния, указанные в пунктах 5 и 6 настоящей статьи, совершенные умышленно, влекут административную ответственность, налагаемую в установленном законодательством порядке.»;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2 статьи 10 слова «хозяйствующим субъектом» заменить словами «коммерческой организацией»;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11 слово «законодательством» заменить словом «законами»;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12: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слова «государственной и приравненной к ней службе» заменить словами «государственной службе и в государственных организациях и организациях, в уставном капитале которых доля государства составляет не менее тридцати пяти процентов, а также организациях, доля государства (не менее тридцати пяти процентов) в уставном капитале которых передана национальным управляющим холдингам, национальным холдингам, а также в их дочерних организациях;»;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слова «или общественных объединений»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второе предложение пункта 2 статьи 18 исключить.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15 марта 1999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«О государственных секретах» (Ведомости Парламента Республики Казахстан, 1999 г., № 4, ст. 102; 2001 г., № 8, ст. 53; 2002 г., № 15, ст. 147; 2004 г.; № 6, ст. 41; 2007 г., № 2, ст. 18; № 9, ст. 67; № 20, ст. 152):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31 слова «может быть прекращен» заменить словом «прекращается».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июля 1999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«О государственной службе» (Ведомости Парламента Республики Казахстан, 1999 г., № 21, ст. 773; 2001 г., № 13-14, ст. 170; 2003 г., № 4, ст. 24; № 18, ст. 142; 2005 г., № 14, ст. 61; 2007 г., № 9, ст. 67; № 19, ст. 147):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27: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7-3)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«7-3) прекращение уголовного дела по нереабилитирующим основаниям за совершение коррупционного преступления;».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19 октября 2000 года «Об охранной деятельности» (Ведомости Парламента Республики Казахстан, 2000 г., № 14-15, ст. 281; 2002 г., № 4, ст. 34; № 17, ст. 155; 2004 г., № 23, ст. 142; 2007 г., № 2, ст. 18; № 8, ст. 52; 2008 г., № 12, ст. 51):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3 статьи 17-1 слова «имеет право лишить лицензиата лицензии в судебном порядке» заменить словами «обращается с заявлением в суд о лишении лицензиара лицензии».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19 января 2001 года «О зерне» (Ведомости Парламента Республики Казахстан, 2001 г., № 2, ст. 12; № 15-16, ст. 232; 2003 г., № 19-20, ст. 148; 2004 г., № 23, ст. 142; 2006 г., № 1, ст. 5; № 24, ст. 148; 2007 г., № 2, ст. 18; № 3, ст. 20; № 9, ст. 67; № 18, ст. 145; 2008 г. № 13-14, ст. 56):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статьи 41-3 слова «или повреждение» исключить.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11 июля 2002 года «О социальной и медико-педагогической коррекционной поддержке детей с ограниченными возможностями» (Ведомости Парламента Республики Казахстан, 2002 г., № 16, ст. 152; 2004 г., № 23, ст. 142; 2007 г., № 20, ст. 152):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1 статьи 11 слова «может осуществляться» заменить словом «осуществляется».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8 августа 2002 года «О правах ребенка в Республике Казахстан» (Ведомости Парламента Республики Казахстан, 2002 г., № 17, ст. 154; 2004 г., № 23, ст. 142; 2005 г., № 7-8, ст. 19; 2006 г., № 3, ст. 22; 2007 г., № 9, ст. 67; № 20, ст. 152):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статью 1 дополнить подпунктом 13)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«13) эксплуатация ребенка - принудительное использование труда лица, не достигшего восемнадцатилетнего возраста, с целью присвоения результатов его труда.»;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статьи 5 слово «Нормативные» заменить словами «Подзаконные нормативные».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13 апреля 2005 года «О социальной защите инвалидов в Республике Казахстан» (Ведомости Парламента Республики Казахстан, 2005 г., № 7-8, ст. 18; 2006 г., № 15, ст. 92; 2007 г., № 2, ст. 18; № 20, ст. 152; № 24, ст. 178):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3 статьи 36 слова «может осуществляться безвозмездно» заменить словами «осуществляется безвозмездно в случаях, предусмотренных законодательными актами Республики Казахстан».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по истечении десяти календарных дней со дня его официального опубликования.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  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