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186d" w14:textId="7291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"Об органах внешней разведки"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2008 года № 1300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"Об органах внешней разведки".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органах внешней разведки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определяет статус, компетенцию и организацию деятельности органов внешней разведки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 Основные понятия, используемые в настоящем Законе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внешняя разведка Республики Казахстан - система гласных и негласных разведывательных, организационных и управленческих мер, осуществляемых в соответствии с законодательством за пределами и с территории Республики Казахстан для обеспечения национальной безопасности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разведывательная деятельность органов внешней разведки - деятельность по добыванию, обработке и использованию разведывательной информации, а также содействию реализации мер, осуществляемых государством в интересах обеспечения национальной безопасности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разведывательная информация - информация о затрагивающих национальные интересы Республики Казахстан реальных и потенциальных возможностях, действиях, планах и намерениях иностранных государств, организаций и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конспирация - система осуществляемых органами внешней разведки мер для обеспечения сохранения в тайне сведений, содержащих государственные секреты, в интересах недопущения их разглашения или утраты.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 Статус органов внешней разведки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Органы внешней разведки Республики Казахстан (далее - органы внешней разведки) - специальные структурные подразделения или ведомства, организационно входящие в состав Вооруженных сил, органов национальной безопасности, предназначенные в пределах полномочий, установленных законодательством Республики Казахстан, обеспечивать национальную безопасность Республики Казахстан, путем ведения разведывательной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 органам внешней разведки относятся: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органы внешней разведки Комитета национальной безопасности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внешней разведки Вооруженных Сил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Органы внешней разведки имеют действительные и условные наименования, символику, знаки отличия и ведомственные награды.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3. Законодательство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органах внешней разведки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Республики Казахстан об органах внешней разведки основывается на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Казахстан, международных договорах, ратифицированных Республикой Казахстан, и состоит из настоящего Закона и иных нормативных правовых актов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4. Задачи органов внешней разведки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Задачами органов внешней разведки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деятельности Президента и Правительства Республики Казахстан и иных государственных органов информацией, необходимой для принятия решений в политической, экономической, военной, научно-технической и экологической областях;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содействие реализации политики Республики Казахстан в сфере национальной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содействие экономическому развитию и научно-техническому прогрессу страны и военно-техническому обеспечению безопасности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5. Принципы деятельности органов внешней разведки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органов внешней разведки строится на принципах: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1)законности;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уважения прав и свобод человека и гражданина;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3)конспирации;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единоначалия.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Организация деятельности органов внешней разведки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6. Сферы деятельности органов внешней разведки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Разведывательная деятельность в пределах своих полномочий осуществляется: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органами внешней разведки Комитета национальной безопасности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политической, экономической, научно-технической и экологической областях, в сфере шифрованной, засекреченной и иных видов специальной связи с использованием радиотехнических средств и методов с территории и за пределами Республики Казахстан, а также в сфере обеспечения безопасности загранучреждений Республики Казахстан, их персонала;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сфере пограничной политики и оперативного обеспечения охраны Государственной границы, территориальных вод (моря) и континентального шельфа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органом внешней разведки Вооруженных Сил Республики Казахстан в военной, военно-политической, военно-экономической и военно-технической сферах.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7. Полномочия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области внешней разведки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основные направления разведывательной деятельности органов внешней разведки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создании, реорганизации и упразднении органов внешней разведки.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поручает Администрации Президента и Правительству Республики Казахстан рассмотрение вопросов по координации и взаимодействию органов внешней разведки и совершенствованию разведывательной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представлению руководителей государственных органов, в состав которых входят органы внешней разведки, являющиеся ведомствами, назначает на должность и освобождает от должности руководителей этих органов внешней разведки.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положение об органах внешней разведки, являющихся ведомствами.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законами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8. Компетенция органов внешней разведки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компетенцию органов внешней разведки входит: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добывание, накопление, анализ, систематизация и обобщение разведывательной информации, подготовка на ее основе предложений, оценок и прогнозов;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разведывательной информации Президенту, Парламенту и Правительству Республики Казахстан, министерствам, а также иным государственным органам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внесение предложений Президенту и Правительству Республики Казахстан по совершенствованию разведывательной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разведывательной деятельности за рубежом и с территории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установление на конфиденциальной основе отношений с лицами, давшими на это согласие;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осуществление мер по зашифровке сотрудников органов внешней разведки и организации их деятельности, в том числе, с использованием в этих целях иной ведомственной принадлежности;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осуществление мер по зашифровке лиц, оказывающих конфиденциальное содействие органам внешней разведки, а также ведомственной принадлежности подразделений, организаций, помещений и транспортных средств органов внешней разведки;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иными силами обеспечения национальной безопасности Республики Казахстан, а также с государственными органами и организациями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получение необходимой для решения задач разведывательной деятельности информации от государственных органов и организаций, независимо от форм собственности, в том числе информацию из автоматизированных информационных и справочных систем;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разработка нормативных правовых актов по вопросам разведывательной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установление, поддержание и развитие контактов со специальными службами и правоохранительными органами иностранных государств на основе соответствующих международных договоров;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обеспечение безопасности органов внешней разведки посредством защиты своих сил, средств и информации от противоправных действий и угроз;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осуществление радиотехнической и радиоэлектронной разведки;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пределах своих полномочий участие в обеспечении загранучреждений Республики Казахстан специальными видами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организация и обеспечение в пределах своих полномочий защиты государственных секретов в загранучреждениях Республики Казахстан, участие в разработке порядка осуществления их физической и инженерно-технической защиты, мероприятий по предотвращению утечки по техническим каналам сведений, составляющих государственные секреты;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 пределах своих полномочий обеспечение безопасности персонала загранучреждений Республики Казахстан и членов их семей в государстве пребывания;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отбор, подготовка, переподготовка и повышение квалификации кадров органов внешней разведки, научные исследования в области разведывательной деятельности, выпуск специальных учебников и изданий;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участие в приобретении, разработке, создании (за исключением криптографических средств защиты) и эксплуатации информационных систем, систем связи, систем передачи данных, средств защиты информации от утечки по техническим каналам, а также вооружении и оснащении;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внесение предложений по совершенствованию мер социальной и правовой защиты военнослужащих и работников органов внешней разведки.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9. Методы и средства разведывательной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процессе разведывательной деятельности органы внешней разведки используют гласные и негласные методы и средства, особый характер которых определяется условиями этой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и средства разведывательной деятельности не должны причинять вред жизни и здоровью людей и наносить ущерб окружающей среде.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подлежит разглашению информация, затрагивающая личную жизнь, честь и достоинство граждан или имеющая отношение к коммерческой, банковской или иной тайне, охраняемой законом, ставшая известной органам внешней разведки в процессе осуществления разведывательной деятельности, за исключением случаев, предусмотренных законами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использования негласных методов и средств разведывательной деятельности разрабатывается органами внешней разведки и утверждается руководителями государственных органов, в состав которых они входят.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Органы внешней разведки для достижения целей разведывательной деятельности используют информационные системы, аудио-, видео- наблюдение, снятие информации с технических каналов связи (кабельных, радиорелейных, спутниковых и других) и иные специальные методы и средства, отвечающие требованиям части первой настоящей статьи.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10. Хранение сведений о разведывательной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в области разведывательной деятельности, относимые к государственным секретам Республики Казахстан, хранятся только в специальных государственных архивах.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Порядок учета, хранения и использования архивных и других материалов определяется нормативными правовыми актами государственных органов, в состав которых входят органы внешней разведки.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11. Взаимодействие органов внешней разведки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Органы внешней разведки при решении возложенных на них задач взаимодействуют между собой, с силами обеспечения национальной безопасности и государственными органами.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Должностные лица государственных органов, организаций независимо от форм собственности в пределах своей компетенции обязаны оказывать содействие органам внешней разведки в осуществлении разведывательной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Порядок взаимодействия органов внешней разведки между собой устанавливается разработанными на основе законодательства Республики Казахстан совместными нормативными правовыми актами государственных органов, в состав которых входят органы внешней разведки.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Взаимодействие органов внешней разведки со специальными службами и правоохранительными органами иностранных государств устанавливаются на основании международных договоров, ратифицированных Республикой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12. Кадры органов внешней разведки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Кадры органов внешней разведки составляют военнослужащие и лица, гражданского персонала.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Военнослужащие органов внешней разведки являются представителями государственной власти и находятся под защитой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Военнослужащие органов внешней разведки, арестованные или взятые в заложники при исполнении обязанностей за пределами Республики Казахстан, а также интернированные в нейтральные страны, сохраняют статус военнослужащих. Руководство органов внешней разведки и другие уполномоченные на то государственные органы обязаны принять меры по защите прав указанных военнослужащих в соответствии с нормами международного права.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Социальная защита военнослужащих органов внешней разведки и членов их семей обеспечивается в 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Военнослужащие органов внешней разведки для достижения целей разведывательной деятельности могут занимать должности и прикомандировываться в государственные органы и организации любой формы собственности без раскрытия их ведомственной принадлежности и оставлением на воинской службе.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Должностные лица указанных органов и организаций несут предусмотренную законами Республики Казахстан ответственность за разглашение ставшими им известными сведений о принадлежности военнослужащих к органам внешней разведки.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13. Лица, оказывающие конфиденциальное содействие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органам внешней разведки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достижения целей разведывательной деятельности органы внешней разведки устанавливают на безвозмездной либо возмездной основе отношения сотрудничества с совершеннолетними дееспособными лицами, давшими согласие оказывать им конфиденциальное содействие. Порядок взаимоотношений с такими лицами устанавливается государственными органами, в состав которых входят органы внешней разведки.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целях обеспечения безопасности лиц, оказывающих (оказывавших) конфиденциальное содействие органам внешней разведки и членов их семей, государственные органы, в состав которых входят органы внешней разведки реализуют мероприятия по их защите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Заключительные и переходные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14. Финансирование, материально-техническое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обеспечение органов внешней разведки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Финансирование, материально-техническое обеспечение деятельности органов внешней разведки осуществляется за счет бюджетных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15. Ведомственный контроль за деятельностью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органов внешней разведки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контроля за деятельностью органов внешней разведки возлагается на руководителей государственных органов, в состав которых входят органы внешней разведки.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16. Прокурорский надзор за деятельностью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органов внешней разведки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Высший надзор за точным и единообразным применением законодательства Республики Казахстан об органах внешней разведки осуществляется Генеральным Прокурором Республики Казахстан и подчиненными ему прокурорами.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17. Порядок введения в действие настоящего Закона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по истечении десяти календарных дней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