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6ad9b" w14:textId="746ad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государственных учреждений на территории района "Есиль"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2008 года № 1316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5 августа 2008 года № 637 "Об образовании района "Есиль" в городе Астане - столице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государственные учреждения - территориальные органы министерств по чрезвычайным ситуациям, юстиции и внутренних дел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по чрезвычайным ситуациям района "Есиль" Департамента по чрезвычайным ситуациям города Астаны Министерства по чрезвычайным ситуациям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юстиции района "Есиль" Департамента юстиции города Астаны Министерства юстиции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внутренних дел района "Есиль" Департамента внутренних дел города Астаны Министерства внутренних дел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государственное учреждение Комитета регистрационной службы и оказания правовой помощи Министерства юстиции Республики Казахстан - Центр обслуживания населения района "Есиль" города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Министерствам по чрезвычайным ситуациям, юстиции и внутренних дел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положения о государственных учреждениях и обеспечить их 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некоторые решения Правительства Республики Казахстан изменения и дополнения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 1 января 2009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2008 года № 1316 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 </w:t>
      </w:r>
      <w:r>
        <w:br/>
      </w:r>
      <w:r>
        <w:rPr>
          <w:rFonts w:ascii="Times New Roman"/>
          <w:b/>
          <w:i w:val="false"/>
          <w:color w:val="000000"/>
        </w:rPr>
        <w:t xml:space="preserve">
в некоторые решения Правительства Республики Казахстан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15.08.2014 </w:t>
      </w:r>
      <w:r>
        <w:rPr>
          <w:rFonts w:ascii="Times New Roman"/>
          <w:b w:val="false"/>
          <w:i w:val="false"/>
          <w:color w:val="000000"/>
          <w:sz w:val="28"/>
        </w:rPr>
        <w:t>№ 938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октября 2004 года № 1120 "Вопросы Министерства юстиции Республики Казахстан" (САПП Республики Казахстан, 2004 г., № 41, ст. 532):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государственных учреждений - территориальных органов Министерства юстиции Республики Казахстан,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214-1,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"214-1. Управление юстиции района "Есиль" Департамента юстиции города Астаны Министерства юстиции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организаций, находящихся в ведении Комитета регистрационной службы и оказания правовой помощи Министерства юстиции Республики Казахстан,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21-1,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"21-1. Государственное учреждение "Центр обслуживания населения района "Есиль" города Астаны".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июня 2005 года № 607 "Вопросы Министерства внутренних дел Республики Казахстан" (САПП Республики Казахстан, 2005 г., № 25, ст. 311):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государственных учреждений - территориальных органов Министерства внутренних дел Республики Казахстан,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19-3,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"19-3. Управление внутренних дел района "Есиль" Департамента внутренних дел города Астаны".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лимитах </w:t>
      </w:r>
      <w:r>
        <w:rPr>
          <w:rFonts w:ascii="Times New Roman"/>
          <w:b w:val="false"/>
          <w:i w:val="false"/>
          <w:color w:val="000000"/>
          <w:sz w:val="28"/>
        </w:rPr>
        <w:t xml:space="preserve">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"Министерство по чрезвычайным ситуациям Республики Казахстан с учетом его территориальных органов и подведомственных ему государственных учреждений, в том числе:" в графе 3 цифры "21678" заменить цифрами "21791";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"Государственные учреждения, подведомственные Министерству по чрезвычайным ситуациям Республики Казахстан, в том числе:" в графе 3 цифры "17733" заменить цифрами "17846";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"Служба пожаротушения и аварийно-спасательных работ, в том числе сотрудники органов противопожарной службы" в графе 3 цифры "15200", "15200" заменить цифрами "15313", "15313".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