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c666" w14:textId="f7bc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декабря 2007 года № 1292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2008 года № 1320. Утратило силу постановлением Правительства Республики Казахстан от 10 августа 2015 года № 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декабря 2007 года № 1292 "Об утверждении перечней рейтинговых организаций (с указанием соответствующих значений рейтингов), фондовых и товарных бирж, аудиторских организаций, необходимых для применения норм Закона Республики Казахстан "О государственных закупках", а также требований к форме и содержанию документов, представляемых ими" (САПП Республики Казахстан, 2007 г., № 48, ст. 594)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пункте 1 слова "рейтинговых организаций (с указанием соответствующих значений рейтингов),"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Перечнях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рейтинговых организаций (с указанием соответствующих значений рейтингов), фондовых и товарных бирж, аудиторских организаций, необходимых для применения норм Закона Республики Казахстан "О государственных закупках", а также требования к форме и содержанию документов, представляемых ими,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"рейтинговых организаций (с указанием соответствующих значений рейтингов),"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 и 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"фондовая биржа, определенная в качестве специальной торговой площадки регионального финансового центра города Алматы;";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абзацем десятым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"акционерное общество "Товарная биржа "Евразийская торговая система.".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