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afb3" w14:textId="e93a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ноября 2007 года № 1149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1321. Утратило силу постановлением Правительства Республики Казахстан от 10 августа 2015 года №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2007 года № 1149 "Об утверждении Правил формирования и ведения реестров в сфере государственных закупок" (САПП Республики Казахстан, 2007 г., № 45, ст. 529)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формирования и ведения реестров в сфере государственных закупок,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 электронном виде" заменить словами "в электронном виде посредством веб-портала государственных закупок (далее - веб-портал)";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"республиканском веб-сайте о государственных закупках" заменить словами "веб-портале";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5 слово "или" заменить словом "и";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Ведение реестра заказчиков осуществляется посредством веб-портала по форме согласно приложению 2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6 и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Заказчик посредством веб-портала вносит сведения в реестр заказчиков согласно приложению 2 к настоящим Правилам не позднее трех рабочих дней с даты его государственной регистрации в органах юстиции. В случае реорганизации (ликвидации) либо внесения изменений в ранее внесенные сведения, заказчик в срок не позднее десяти рабочих дней со дня регистрации таких случаев в органах юстиции вносит измененные сведения в реестр заказчиков.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отсутствия в представленных документах необходимых сведений, а также при обнаружении в них несоответствия, веб-портал уведомляет об отсутствии или несоответствии сведений заказчика с указанием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заказчика о включении в реестр заказчиков соответствующих сведений с указанием присвоенного номера записи в реестре производится веб-порталом в автоматическом режиме.";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"и бумажном"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"в уполномоченный орган в электронном виде и на бумажном носителе" заменить словами "уполномоченному органу посредством веб-портала в электронном виде";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после слов "уполномоченным органом" дополнить словами "посредством веб-портала";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способ осуществления государственных закупок в соответствии с Законом, а также государственные закупки, осуществляемые без применения норм настоящего Закона, регламентирующих выбор поставщика и заключение с ним договора о государственных закупках;";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после слов "итогов конкурса," дополнить словами "итогов проведения закупок из одного источника,";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"нахождения и" заменить словом "нахождения,";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"(РНН) или" заменить словами "(РНН)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"подпунктом 3)" заменить словами "подпунктами 3), 23) и 32)";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Заказчик посредством веб-портала вносит сведения о договоре (его изменении) путем заполнения электронной формы реестра договоров согласно приложению 7 к настоящим Правилам не позднее десяти рабочих дней с даты заключения договора (его изменения).";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"направляет в уполномоченный орган в электронном виде и на бумажном носителе" заменить словами "посредством веб-портала вносит";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форме согласно приложению 6" заменить словами "путем заполнения электронных форм реестра договоров согласно приложению 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В случае отсутствия в представленных документах необходимых сведений, а также при обнаружении в них несоответствия, веб-портал уведомляет об отсутствии или несоответствии сведений заказчика с указанием причин отказа. Уведомление заказчика о включении в реестр договоров соответствующих сведений с указанием присвоенного номера записи в реестре производится веб-порталом в автоматическом режиме.";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"18. В случае представления заказчиком на веб-портал государственных закупок сведений об изменении договора или сведений о прекращении (об исполнении или неисполнении) действия договора, происходит автоматическое обновление записи в реестре с сохранением архива первоначальных сведений о договоре.";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19 и 20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слова "и бумажном"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после слов "сведения о таком поставщике" дополнить словами "в электронном и бумажном виде";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25 слова "(РНН) или" заменить словами "(РНН)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правилам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таблицы слова "/БИН"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графой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5 и 6 к правилам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 к правилам изложить в новой редакции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слова "/БИН, ИИН"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графой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"БИН, ИИН";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слова "государственного договора" заменить словами "договора 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9 к настоящим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таблицы слова "/БИН, ИИН"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графой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"БИН, ИИН";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слова "государственного договора" заменить словами "договора 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слова "реестрах договора" заменить словами "реестре договоров".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2008 года № 1321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формирования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реестров в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закупок  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Реестр договоров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26"/>
        <w:gridCol w:w="765"/>
        <w:gridCol w:w="708"/>
        <w:gridCol w:w="709"/>
        <w:gridCol w:w="1221"/>
        <w:gridCol w:w="1165"/>
        <w:gridCol w:w="1392"/>
        <w:gridCol w:w="1222"/>
        <w:gridCol w:w="1779"/>
        <w:gridCol w:w="962"/>
        <w:gridCol w:w="868"/>
      </w:tblGrid>
      <w:tr>
        <w:trPr>
          <w:trHeight w:val="30" w:hRule="atLeast"/>
        </w:trPr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реестре 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Заказчик 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вора 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купок 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извеще-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купок 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Реквизиты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229"/>
        <w:gridCol w:w="1191"/>
        <w:gridCol w:w="1561"/>
        <w:gridCol w:w="1406"/>
        <w:gridCol w:w="1484"/>
        <w:gridCol w:w="1639"/>
        <w:gridCol w:w="1192"/>
        <w:gridCol w:w="1503"/>
        <w:gridCol w:w="860"/>
      </w:tblGrid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регистрации договора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подразделениях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казначейства (для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 договора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Казначейства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уведомление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Казначейства 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катору 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чество 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1572"/>
        <w:gridCol w:w="644"/>
        <w:gridCol w:w="837"/>
        <w:gridCol w:w="838"/>
        <w:gridCol w:w="1031"/>
        <w:gridCol w:w="1244"/>
        <w:gridCol w:w="876"/>
        <w:gridCol w:w="1592"/>
        <w:gridCol w:w="722"/>
        <w:gridCol w:w="13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поставщиках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(исполнителях,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подрядчиках) по договору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Прекращение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(ф.и.о.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лица)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ва) 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(факс)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вору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Указания по заполнению заказчиком электронной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формы реестра договоров по государственным закупкам 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Веб-портал предоставляет заказчику в информационной системе автоматизированное рабочее место, посредством которого осуществляется доступ к электронной форме реестра договоров о государственных закупках.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электронной форме реестра заказчик вносит сведения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"Дата последнего изменения записи" указывается дата в случае внесения изменения в договор государственных закупок в формате "день, месяц, год" (00.00.0000, например, 28.10.2008).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"Наименование" указывается полное наименование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"РНН" указывается регистрационный номер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"БИН" указывается бизнес-идентификационный номер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"Источник финансирования договора" заполняется исходя из следующего соответствия текстовой части и значения кодовой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бюджет - 01;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бюджет - 02;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внебюджетные средства - 03;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собственные средства - 04.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"Способ осуществления государственных закупок" заполняется исходя из следующего соответствия текстовой части и значения кодовой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ценовых предложений - 2;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источник - 3;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организованных электронных торгах - 4;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открытые товарные биржи - 5;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особый порядок - 6;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порядок - 7;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договора - 8;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применения норм Закона - 9.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"Номер извещения о проведении государственных закупок" указываются номера, присвоенные извещению о проведении конкурса, в официальном печатном издании, на веб-портале и веб-сайте заказчика, номер, присвоенный извещению о проведении государственных закупок способом запроса ценовых предложений на веб-сайте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"Дата подведения итогов государственных закупок" указывается дата подведения итогов конкурса, итогов запроса ценовых предложений, итогов закупок из одного источника, итогов торгов на товарной бирже, в формате "день, месяц, год" (00.00.0000).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"Реквизиты документа, подтверждающего основание заключения договора" указываются дата в формате "день, месяц, год" (00.00.0000), номер и наименование документа (например, N 54, протокол итогов конкурса).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11-12 "Договор" указывается дата заключения договора в формате "день, месяц, год" (00.00.0000) и номер, присвоенный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"Код валюты договора" указывается код валюты договора в соответствии с классификатором валют.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14-17 "Сведения о регистрации договора в территориальных подразделениях казначейства (для государственных учреждений)" указываются реквизиты уведомления о регистрации, включая номер заявки и дату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18 "Наименование товаров, работ, услуг" указывается наименование товаров, работ, услуг, закупаемых заказчиком в соответствии с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19 "Код продукции по классификатору" указывается код поименованных в графе 18 товаров, работ, услуг в соответствии с классификатором товаров, работ,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20 "Цена за единицу" указывается цена в тенге (с точностью до второго десятичного знака после точки) за единицу товаров, работ,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21 "Количество" указывается количество товаров в соответствии с единицей измерения товаров, поименованной в графе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22 "Сумма, в тенге" указывается сумма договора в тенге (с точностью до второго десятичного знака после точки).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23 "Наименование юридического лица (Ф.И.О. физического лица)" указывается полное наименование юридического лица или фамилия, имя, отчество физического лица - поставщика товаров, работ, услуг в соответствии с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24 "Место нахождения (место жительства)" указывается почтовый индекс, наименование субъекта Республики Казахстан, города (населенного пункта), улицы, номер дома, офиса (если имеется) - для юридических лиц и почтовый индекс, наименование субъекта Республики Казахстан, города (населенного пункта), улицы, номер дома, квартиры, где физическое лицо зарегистрировано по месту жительства - для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25 "РНН" указывается регистрационный номер налогоплательщика - поставщика (РНН).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26 "БИН, ИИН" указывается бизнес-идентификационный номер (БИН) - для юридических лиц, индивидуальный идентификационный номер (ИИН) - для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27 "Статус" указывается код статуса поставщика, дающего право на предусмотренную законодательством государственную поддержку (при его наличии), исходя из следующего соответствия текстовой части и значения кодовой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отечественные товаропроизводители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отечественный поставщик работ, услуг - 2;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уголовно-исправительной системы - 3;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республиканские общественные организации инвалидов - 4.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28 "Телефон (факс)" указывается телефон и факс (при его наличии) поставщика.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29 "Дата исполнения по договору" указывается плановая дата завершения действия договора в соответствии с условиями договора в формате "месяц, год" (00.0000).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30 "Дата исполнения договора "Фактически" указывается дата исполнения договора в формате "день, месяц, год" (00.00.0000).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31 "Фактически оплачено заказчиком" указывается сумма, осуществленных в счет оплаты договора платежей в тенге либо в валюте указанной в договоре (при этом дробная часть отделяется точкой).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32 "Дата прекращения действия договора" указывается дата прекращения исполнения или неисполнения действия договора по иным причинам в формате "день, месяц, год" (00.00.0000).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33 "Основание и причина прекращения действия договора" указывается основание и причина прекращения действия договора в связи с его расторжением или по иным причинам.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