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1759" w14:textId="35f1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ноября 2007 года № 1125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1327. Утратило силу постановлением Правительства Республики Казахстан от 31 декабря 2015 года № 1173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ноября 2007 года № 1125 "О создании Комиссии по стратегическим объектам при Правительстве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стратегическим объектам при Правительстве Республики Казахстан, утвержденный указанным постановлением: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Магауова                   - вице-министра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Асета Маратовича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Мамытбекова                - вице-министра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Едиля Куламкадыровича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Смаилова                   - вице-министра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Алихана Асхановича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Федорова                   - вице-министра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Олега Анатольевича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Билисбекова                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Нургали Даулетбековича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Смагулова                  - 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Кайрата Молдрахмановича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Беккера                    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Владимира Робертовича        противопожарной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"Акчулаков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Уралович               ресурсов Республики Казахстан"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"Акчулаков                 - управляющий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Уралович               общества "Фонд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"Шаймаганбетов 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Еркин Мустафаевич            космического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Казахстан"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"Шаймаганбетов" заменить словом "Шаймагамбетов";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Аблезова Карыбая Тлеубергеновича, Бекжигитова Асылбека Аскарбековича, Ергожина Даулета Едиловича, Кабылдина Каиргельды Максутовича, Нюсупова Саята Нурмухамедовича, Оспанова Мурата Магавьяновича, Шаяхметова Адиля Шаяхметовича, Шпекбаева Алика Жаткамбаевича.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