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f225" w14:textId="927f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2008 года № 1332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февраля 1998 года № 135 "О мерах по рациональному и комплексному использованию недр, а также ускорению перевода работы недропользователей на контрактную основу" (САПП Республики Казахстан, 1998 г., № 6, ст. 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Подпункт 6)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июня 1998 года № 578 "О внесении изменений и дополнений в некоторые решения Правительства Республики Казахстан по вопросам недропользования" (САПП Республики Казахстан, 1998 г., № 19, ст. 172).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декабря 1999 года № 1944 "Об утверждении нормативов потребности в транспортных средствах и имуществе для плательщиков единого земельного налога" (САПП Республики Казахстан, 1999 г., № 55-56, ст. 549).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января 2000 года № 137 "О ставках акцизов на подакцизные товары, производимые в Республике Казахстан и ввозимые на таможенную территорию Республики Казахстан, реализуемые на территории Республики Казахстан" (САПП Республики Казахстан, 2000 г., № 4, ст. 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марта 2000 года № 462 "О внесении изменений в постановление Правительства Республики Казахстан от 28 января 2000 года № 137" (САПП Республики Казахстан, 2000 г., № 17, ст. 179).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июля 2000 года № 1019 "О внесении изменений в постановление Правительства Республики Казахстан от 28 января 2000 года № 137" (САПП Республики Казахстан, 2000 г., № 28, ст. 337).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августа 2000 года № 1251 "О внесении изменения в постановление Правительства Республики Казахстан от 28 января 2000 года № 137" (САПП Республики Казахстан, 2000 г., № 36-37, ст. 429).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августа 2000 года № 1275 "О внесении изменения и дополнения в постановление Правительства Республики Казахстан от 28 января 2000 года № 137" (САПП, 2000 г., № 36-37, ст. 433).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марта 2001 года № 422 "О внесении изменения в постановление Правительства Республики Казахстан от 28 января 2000 года № 137" (САПП Республики Казахстан, 2001 г., № 12, ст. 142).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июня 2001 года № 753 "О внесении изменения в постановление Правительства Республики Казахстан от 28 января 2000 года № 137" (САПП Республики Казахстан, 2001 г., № 20, ст. 255).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августа 2001 года № 1055 "О внесении изменения в постановление Правительства Республики Казахстан от 28 января 2000 года № 137" (САПП Республики Казахстан, 2001 г., № 29, ст. 372).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ноября 2001 года № 1448 "Об утверждении ставок сбора за государственную регистрацию лекарственных средств" (САПП Республики Казахстан, 2001 г., № 39, ст. 504).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2001 года № 1519 "Об утверждении Перечня специализированной сельскохозяйственной техники, по которой производители сельскохозяйственной продукции освобождаются от уплаты налога на транспортные средства" (САПП Республики Казахстан, 2001 г., № 40, ст. 524).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декабря 2001 года № 1596 "Об утверждении ставок платы за пользование судоходными водными путями" (САПП Республики Казахстан, 2001 г., № 45-46, ст. 540).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декабря 2001 года № 1660 "Об утверждении ставок сбора за государственную регистрацию юридических лиц" (САПП Республики Казахстан, 2001 г., № 47, ст. 559).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декабря 2001 года № 1672 "Об утверждении Правил изменения сроков исполнения налогового обязательства по уплате налогов под залог имущества налогоплательщика или под гарантию банка" (САПП Республики Казахстан, 2001 г., № 48, ст. 567).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Постановление Правительства Республики Казахстан от 24 декабря 2001 года № 1676 "О нормах командировочных расходов, подлежащих вычету при определении налогооблагаемого дохода".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2001 года № 1677 "Об утверждении норм представительских расходов и суточных, выплачиваемых за время нахождения в командировке за пределами Республики Казахстан, подлежащих вычету при определении налогооблагаемого дохода".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2001 года № 1705 "Об утверждении Правил проведения налоговой экспертизы контрактов на недропользование" (САПП Республики Казахстан, 2001 г., № 48, ст. 578).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декабря 2001 года № 1726 "Об утверждении размеров выплат в случаях, когда постоянная работа протекает в пути или имеет разъездной характер, либо в связи со служебными поездками в пределах обслуживаемых участков, не подлежащих налогообложению" (САПП Республики Казахстан, 2001 г., № 48, ст. 579).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января 2002 года № 73 "О внесении изменений и дополнения в постановление Правительства Республики Казахстан от 24 февраля 1998 года № 135" (САПП Республики Казахстан, 2002 г., № 4, ст. 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марта 2002 года № 317 "О внесении изменений в постановление Правительства Республики Казахстан от 20 декабря 1999 года № 1944" (САПП Республики Казахстан, 2002 г. № 9, ст. 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2002 года № 433 "Об утверждении перечня ценных видов животных, являющихся объектами охоты и рыболовства" (САПП Республики Казахстан, 2002 г., № 11, ст. №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апреля 2002 года № 447 "Об утверждении Правил определения стоимости объектов налогообложения физических лиц" (САПП Республики Казахстан, 2002 г., № 12, ст. 119).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апреля 2002 года № 449 "Об утверждении Правил применения контрольно-кассовых машин с фискальной памятью" (САПП Республики Казахстан, 2002 г., № 12, ст. 120).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апреля 2002 года № 476 "О внесении изменений в постановление Правительства Республики Казахстан от 28 января 2000 года № 137" (САПП Республики Казахстан, 2002 г., № 12, ст. 127).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мая 2002 года № 579 "Об утверждении Правил формирования и ведения Государственного реестра налогоплательщиков Республики Казахстан" (САПП Республики Казахстан, 2002 г., № 15, ст. 161).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2002 года № 630 "О внесении изменений в постановление Правительства Республики Казахстан от 28 января 2000 года № 137" (САПП Республики Казахстан, 2002 г., № 17, ст. 183).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октября 2002 года № 1108 "О внесении изменения в постановление Правительства Республики Казахстан от 28 января 2000 года № 137" (САПП Республики Казахстан, 2002 г., № 34, ст. 364).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2002 года № 1257 "О внесении изменений в постановление Правительства Республики Казахстан от 28 января 2000 года № 137" (САПП Республики Казахстан, 2002 г., № 42, ст. 426).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января 2003 года № 18 "О внесении дополнения в постановление Правительства Республики Казахстан от 19 декабря 2001 года № 1660" (САПП Республики Казахстан, 2003 г., № 1, ст. 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февраля 2003 года № 182 "О внесении изменений в постановление Правительства Республики Казахстан от 28 января 2000 года № 137".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февраля 2003 года № 196 "Об утверждении ставок платы за использование особо охраняемых природных территорий республиканского значения" (САПП Республики Казахстан, 2003 г., № 9, ст. 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июня 2003 года № 620 "О внесении изменений и дополнений в постановление Правительства Республики Казахстан от 17 апреля 2002 года № 447" (САПП Республики Казахстан, 2003 г., № 27, ст. 258).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февраля 2004 года № 241 "О внесении изменений в постановление Правительства Республики Казахстан от 28 января 2000 года № 137" (САПП Республики Казахстан, 2004 г., № 10, ст. 131).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 Постановление Правительства Республики Казахстан от 29 мая 2004 года № 597 "О внесении изменения в постановление Правительства Республики Казахстан от 24 декабря 2001 года № 1677".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июня 2004 года № 632 "Об утверждении перечня видов деятельности по переработке продукции из нефти и (или) газа, добываемых из недр Республики Казахстан" (САПП Республики Казахстан, 2004 г., № 24, ст. 305).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Пункт 8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июня 2004 года № 695 "О переименовании государственных учреждений - территориальных органов Комитета казначейства Министерства финансов Республики Казахстан, внесении изменений и дополнений и признании утратившими силу некоторых решений Правительства Республики Казахстан" (САПП Республики Казахстан, 2004 г., № 25, ст. 328).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ноября 2004 года N 1157 "О внесении изменений в постановление Правительства Республики Казахстан от 28 января 2000 года № 137" (САПП Республики Казахстан, 2004 г., № 44, ст. 555).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марта 2005 года № 221 "О внесении дополнения в постановление Правительства Республики Казахстан от 19 декабря 2001 года № 1660" (САПП Республики Казахстан, 2005 г., № 12, ст. 123).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 Постановление Правительства Республики Казахстан от 14 марта 2005 года № 226 "О внесении изменения в постановление Правительства Республики Казахстан от 24 декабря 2001 года № 1677" (САПП Республики Казахстан, 2005 г., № 12, ст. 126).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апреля 2005 года № 326 "Об утверждении перечня товаров собственного производства с высокой добавленной стоимостью" (САПП Республики Казахстан, 2005 г., № 15, ст. 181).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июня 2005 года № 590 "О некоторых вопросах налогообложения отдельных организаций, осуществляющих деятельность в нефтехимической промышленности" (САПП Республики Казахстан, 2005 г., № 24, ст. 301).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2005 года № 709 "О внесении дополнений и изменений в постановления Правительства Республики Казахстан от 28 января 2000 года № 137 и от 6 июня 2005 года № 564" (САПП Республики Казахстан, 2005 г., № 28, ст. 359);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июля 2005 года № 762 "Об утверждении перечня источников информации, данные которых применяются для расчета стоимости извлекаемых запасов полезных ископаемых" (САПП Республики Казахстан, 2005 г., № 31, ст. 405).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августа 2005 года № 864 "Об утверждении Правил определения рыночной цены реализуемых сырой нефти, газового конденсата" (САПП Республики Казахстан, 2005 г., № 33, ст. 451).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октября 2005 года № 1001 "О внесении изменения в постановление Правительства Республики Казахстан от 28 января 2000 года № 137" (САПП Республики Казахстан, 2005 г., № 37, ст. 514).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2005 года № 1035 "О внесении изменений в постановление Правительства Республики Казахстан от 28 января 2000 года № 137" (САПП Республики Казахстан, 2005 г., № 37, ст. 530).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декабря 2005 года № 1223 "О внесении изменений в постановление Правительства Республики Казахстан от 28 января 2000 года № 137" (САПП Республики Казахстан 2005 г., № 46, ст. 608).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декабря 2005 года № 1324 "О внесении изменений в постановление Правительства Республики Казахстан от 19 декабря 2001 года № 1660" (САПП Республики Казахстан 2005 г., № 50, ст. 649).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января 2006 года № 11 "Об утверждении ставок сбора за государственную регистрацию прав на произведения и объекты смежных прав, лицензионных договоров на использование произведений и объектов смежных прав" (САПП Республики Казахстан, 2006 г., № 1, ст.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января 2006 года № 46 "Об утверждении перечня консульских действий, освобождаемых от уплаты консульских сборов" (САПП Республики Казахстан, 2006 г., № 4, ст. 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марта 2006 года № 191 "Об определении ставок роялти по твердым полезным ископаемым, включая золото, серебро, платину, другие драгоценные металлы и драгоценные камни" (САПП Республики Казахстан, 2006 г., № 10, ст. 91).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августа 2006 года № 816 "Об утверждении перечня финансовых услуг, предоставляемых юридическими лицами - участниками регионального финансового центра города Алматы, доходы от оказания которых подлежат исключению из их совокупного годового дохода" (САПП Республики Казахстан, 2006 г., № 33, ст. 353).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сентября 2006 года № 889 "Об утверждении перечня товаров, реализуемых на территорию специальной экономической зоны "Парк информационных технологий", потребляемых в процессе осуществления на территории специальной экономической зоны видов деятельности, обороты по реализации которых освобождены от налога на добавленную стоимость" (САПП Республики Казахстан, 2006 г., № 35, ст. 380).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октября 2006 года № 968 "Об утверждении ставок сбора за постановку на учет средства массовой информации" (САПП Республики Казахстан, 2006 г., № 37, ст. 412).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октября 2006 года № 1016 "Об утверждении размеров минимальных и максимальных базовых ставок фиксированного суммарного налога" (САПП Республики Казахстан, 2006 г., № 39, ст. 434).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января 2007 года № 54 "Об определении стартовых размеров подписных бонусов" (САПП Республики Казахстан, 2007 г., № 1, ст. 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апреля 2007 года № 274 "О внесении изменений в постановление Правительства Республики Казахстан от 28 января 2000 года № 137 (САПП Республики Казахстан, 2007 г., № 11, ст. 126).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апреля 2007 года № 285 "Об установлении ставок сбора за государственную регистрацию транспортных средств" (САПП Республики Казахстан, 2007 г., № 11, ст. 132).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2007 года № 325 "Об установлении ставок сбора за государственную регистрацию залога движимого имущества и ипотеки судна или строящегося судна" (САПП Республики Казахстан, 2007 г., № 13, ст. 148).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утвержденные постановлением Правительства Республики Казахстан от 30 апреля 2007 года № 352 "О внесении изменений и дополнений в некоторые решения Правительства Республики Казахстан" (САПП Республики Казахстан, 2007 г., № 13, ст. 157).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мая 2007 года № 364 "О внесении изменений в постановления Правительства Республики Казахстан от 28 января 2000 года № 137 и от 23 октября 2006 года № 1016" (САПП Республики Казахстан, 2007 г., № 14, ст. 163).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мая 2007 года № 377 "О внесении дополнений в постановление Правительства Республики Казахстан от 28 января 2000 года № 137" (САПП Республики Казахстан, 2007 г., № 14, ст. 169).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июня 2007 года № 522 "Об утверждении Правил проведения специализированного аукциона по реализации ограниченного в распоряжении имущества налогоплательщика в счет налоговой задолженности" (САПП Республики Казахстан, 2007 г., № 21, ст. 235).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июля 2007 года № 610 "Об утверждении ставок лицензионного сбора за право занятия отдельными видами деятельности" (САПП Республики Казахстан, 2007 г., № 25, ст. 289).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сентября 2007 года № 857 "О внесении дополнения в постановление Правительства Республики Казахстан от 19 июля 2007 года № 610" (САПП Республики Казахстан, 2007 г., № 35, ст. 399).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2007 года № 950 "Об утверждении базовых ставок платы за древесину, отпускаемую на корню, Правил исчисления и сроков внесения в бюджет платы за лесные пользования на участках государственного лесного фонда" (САПП Республики Казахстан 2007 г., № 38, ст. 443).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ноября 2007 года № 1093 "О внесении дополнения и изменения в постановление Правительства Республики Казахстан от 21 июня 2007 года № 522" (САПП Республики Казахстан 2007 г., № 43, ст. 509).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№ 1314 "Об утверждении базовых и предельных ставок платы за эмиссии в окружающую среду" (САПП Республики Казахстан, 2007 г., № 50, ст. 610).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января 2008 года № 65 "О внесении дополнения в постановление Правительства Республики Казахстан от 28 декабря 2007 года № 1314" (САПП Республики Казахстан, 2008 г., № 2, ст. 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февраля 2008 года № 91 "О внесении изменений и дополнений в постановление Правительства Республики Казахстан от 21 июня 2007 года № 522" (САПП Республики Казахстан, 2008 г., № 4, ст. 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февраля 2008 года № 168 "О внесении изменения в постановление Правительства Республики Казахстан от 28 января 2000 года № 137" (САПП Республики Казахстан, 2008 г., № 9, ст. 95).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дополнений и изменений, которые вносятся в некоторые решения Правительства Республики Казахстан, к постановлению Правительства Республики Казахстан от 28 марта 2008 года № 300 "О некоторых вопросах Министерства юстиции Республики Казахстан" (САПП Республики Казахстан, 2008 г., № 18, ст. 160).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2008 года № 344 "О внесении изменений и дополнения в постановление Правительства Республики Казахстан от 28 декабря 2007 года № 1314" (САПП Республики Казахстан, 2008 г., № 20, ст. 187).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2008 года № 772 "О внесении изменений в постановление Правительства Республики Казахстан от 26 декабря 2001 года № 1705" (САПП Республики Казахстан, 2008 г., № 35, ст. 377).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ноября 2008 года № 1061 "Об утверждении ставок платы за пользование животным миром".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