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9a30" w14:textId="8d29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расходов на проживание и выплату суммы денег обучаемому лицу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1333.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финансов Республики Казахстан от 30 марта 2015 года № 233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133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156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Правительства РК от 30.05.2013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нормы расходов на проживание и выплату суммы денег обучаемому за пределами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расходов на проживание и выплату суммы денег обучаемому в пределах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нормы расходов работодателя на проживание работника, направленного на обучение, повышение квалификации или переподготовку за пределы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нормы расходов работодателя на проживание работника, направленного на обучение, повышение квалификации или переподготовку в пределах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нормы расходов автономной организации образования, определенной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 на проживание обучаемого лица, при направлении на обучение, повышение квалификации или переподготовку за пределы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подпунктами 1), 2), 3), 4), 5) пункта 1 статьи 135-1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нормы расходов автономной организации образования, определенной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135-1 Налогового Кодекса на проживание обучаемого лица, при направлении на обучение, повышение квалификации или переподготовку в пределах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подпунктами 1), 2), 3), 4), 5) пункта 1 статьи 135-1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30.05.2013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апреля 2007 года № 338 "Об установлении норм расходов на проживание и питание обучаемого лица" (САПП Республики Казахстан, 2007 г., № 13, ст. 153).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1333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Нормы расходов на проживание и выплату суммы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обучаемому за пределами Республики Казахстан физическому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лицу, не состоящему с налогоплательщиком в трудовых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отношениях, которые применяются при уменьшении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налогооблагаемого дохода налогоплательщика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693"/>
        <w:gridCol w:w="1993"/>
        <w:gridCol w:w="253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(в долларах США)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Соединенные Штаты Америки,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Канада, Япония, Китайская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Народная Республика, Западная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Европа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Сингапур, Южная Корея, Малайзия,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Израиль, Саудовская Аравия,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Кувейт, Катар, Бахрейн, Бруней,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Оман, Кипр, Австралия, Египет,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Таиланд, Объединенные Арабские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Эмираты, Южно-Африканская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Республика, Филиппины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Содружества Независимых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страны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1333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Нормы расходов на проживание и выплату суммы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обучаемому в пределах Республики Казахстан физическому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лицу, не состоящему с налогоплательщиком в трудовых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отношениях, которые применяются при уменьшении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налогооблагаемого дохода налогоплательщика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633"/>
        <w:gridCol w:w="2013"/>
        <w:gridCol w:w="249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(месячный расчетный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Областные, 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 МРП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4-х МРП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Астана,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 МРП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5-ти МРП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1333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Нормы расходов работодателя на проживание работника,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направленного на обучение, повышение квалификации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переподготовку за пределы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специальности, связанной с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деятельностью работодателя, которые применяются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при определении доходов физического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не подлежащих налогообложению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033"/>
        <w:gridCol w:w="32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день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США)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Соединенные Штаты Америки, Канада,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Япония, Китайская Народная Республика,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и Восточная Европа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Сингапур, Южная Корея, Малайзия,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Израиль, Саудовская Аравия, Кувейт,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Катар, Бахрейн, Бруней, Оман, Кипр,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Австралия, Египет, Таиланд,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Объединенные Арабские Эмираты,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Южно-Африканская Республика, Филиппины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Содружества Независимых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страны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1333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Нормы расходов работодателя на проживание работника,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направленного на обучение, повышение квалификации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переподготовку в пределах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специальности, связанной с производственной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работодателя, которые применяются при определении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доходов физического лица, не подлежащих налогообложению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533"/>
        <w:gridCol w:w="50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обучения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расходов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(месячный расчетный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показатель)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Областные, районные центры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4-х МРП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Астана,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5-ти МРП 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2008 года № 1333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Нормы расходов автономной 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определенной подпунктами 1), 2), 3), 4), 5) пункта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статьи 135-1 Налогового Кодекса на проживание обучаемого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при направлении на обучение, повышение квалификации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переподготовку за пределы Республики Казахстан, не состоящего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 трудовых отношениях с данной автономной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образования, но состоящего в трудовых отношениях с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автономной организацией образования, определенной подпунктами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1), 2), 3), 4), 5) пункта 1 статьи 135-1 Налогового Кодекса,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специальности, определенной решением автономной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образования, осуществляющей такие расходы, которые применяются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при определении доходов физического лица,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налогообложению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5 в соответствии с постановлением Правительства РК от 30.05.2013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553"/>
        <w:gridCol w:w="3313"/>
      </w:tblGrid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расходов в день на проживание (в долларах США)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Республика, Филиппины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Содружества Независимых Государств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2008 года № 1333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Нормы расходов автономной организации образования, определенной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подпунктами 1), 2), 3), 4), 5) пункта 1 статьи 135-1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Кодекса на проживание обучаемого лица, при направлении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обучение, повышение квалификации или переподготовку в пределах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Республики Казахстан, не состоящего в трудовых отношениях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данной автономной организацией образования, но состоящего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трудовых отношениях с другой автономной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образования, определенной подпунктами 1), 2), 3), 4),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пункта 1 статьи 135-1 Налогового Кодекса, по специальности,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определенной решением автономной 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осуществляющей такие расходы, которые применяются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определении доходов физического лица,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налогообложению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6 в соответствии с постановлением Правительства РК от 30.05.2013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6664"/>
        <w:gridCol w:w="5540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обучения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расходов в день на проживание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районные центры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4-х МРП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Астана, Алматы, Атырау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5-ти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