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1a1e" w14:textId="81a1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1339. Утратило силу постановлением Правительства Республики Казахстан от 24 мая 2018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24.05.2018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94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Уполномоченным органам, указанным в прилагаемом перечне определить структурные подразделения ответственные за взимание поступлений в республиканский бюджет, за возврат из бюджета и (или) зачет излишне (ошибочно) уплаченных сумм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на Министерство финансов Республики Казахстан осуществление контроля по обеспечению уполномоченными органами, указанными в прилагаемом перечне, полноты и своевременности поступления в республиканский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декабря 2004 года № 1303 "Об утверждении перечня уполномоченных государственных органов, ответственных за взимание и осуществляющих контроль за поступлением неналоговых поступлений";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мая 2007 года № 438 "Вопросы Национального космического агентства Республики Казахстан" (САПП Республики Казахстан, 2007 г., № 17, ст. 191);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августа 2007 года № 715 "О внесении дополнений и изменений в постановление Правительства Республики Казахстан от 10 декабря 2004 года № 1303".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 1 января 2009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2008 года № 1339 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органов, ответственных за</w:t>
      </w:r>
      <w:r>
        <w:br/>
      </w:r>
      <w:r>
        <w:rPr>
          <w:rFonts w:ascii="Times New Roman"/>
          <w:b/>
          <w:i w:val="false"/>
          <w:color w:val="000000"/>
        </w:rPr>
        <w:t>взимание поступлений в республиканский бюджет, за возврат</w:t>
      </w:r>
      <w:r>
        <w:br/>
      </w:r>
      <w:r>
        <w:rPr>
          <w:rFonts w:ascii="Times New Roman"/>
          <w:b/>
          <w:i w:val="false"/>
          <w:color w:val="000000"/>
        </w:rPr>
        <w:t>из бюджета и (или) зачет излишне (ошибочно) уплаченных</w:t>
      </w:r>
      <w:r>
        <w:br/>
      </w:r>
      <w:r>
        <w:rPr>
          <w:rFonts w:ascii="Times New Roman"/>
          <w:b/>
          <w:i w:val="false"/>
          <w:color w:val="000000"/>
        </w:rPr>
        <w:t>сумм и осуществляющих контроль за поступлениями в бюджет</w:t>
      </w:r>
      <w:r>
        <w:br/>
      </w:r>
      <w:r>
        <w:rPr>
          <w:rFonts w:ascii="Times New Roman"/>
          <w:b/>
          <w:i w:val="false"/>
          <w:color w:val="000000"/>
        </w:rPr>
        <w:t>неналоговых поступлений, поступлений от продажи основного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капитала, трансфертов, сумм погашения бюджетных кредитов, </w:t>
      </w:r>
      <w:r>
        <w:br/>
      </w:r>
      <w:r>
        <w:rPr>
          <w:rFonts w:ascii="Times New Roman"/>
          <w:b/>
          <w:i w:val="false"/>
          <w:color w:val="000000"/>
        </w:rPr>
        <w:t>от продажи финансовых активов государства, займов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 Правительства РК от 30.09.2010 </w:t>
      </w:r>
      <w:r>
        <w:rPr>
          <w:rFonts w:ascii="Times New Roman"/>
          <w:b w:val="false"/>
          <w:i w:val="false"/>
          <w:color w:val="ff0000"/>
          <w:sz w:val="28"/>
        </w:rPr>
        <w:t>№ 1009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20.09.2011 </w:t>
      </w:r>
      <w:r>
        <w:rPr>
          <w:rFonts w:ascii="Times New Roman"/>
          <w:b w:val="false"/>
          <w:i w:val="false"/>
          <w:color w:val="ff0000"/>
          <w:sz w:val="28"/>
        </w:rPr>
        <w:t>№ 1075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02.05.2013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11.06.2013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14.07.2016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15.11.2016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29.12.2016 </w:t>
      </w:r>
      <w:r>
        <w:rPr>
          <w:rFonts w:ascii="Times New Roman"/>
          <w:b w:val="false"/>
          <w:i w:val="false"/>
          <w:color w:val="ff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5297"/>
        <w:gridCol w:w="5408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уполномоченных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ответственных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взимание поступлений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возврат из бюджета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зачет излишне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(ошибочно) уплаченных сумм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неналоговых поступлений,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от продажи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капитала,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трансфертов, сумм погашения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кредитов,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финансовых активов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займов 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поступлений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отраслей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республиканских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право владения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пакетом акций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пакеты акций, находящиеся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собственности 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право владения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долями участия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товариществах с ограниченной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лицах, находящиеся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собственности 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финансируемые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дебиторской,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депонентской задолженности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финансируемых из республиканского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средств,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полученных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организуемых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Гранты, привлекаемые центральными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органами 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обороны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арендной платы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военными полигонами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вооружения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техники 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Аэрокосмический комитет Министерства оборонной и аэрокосмической промышленности Республики Казахстан 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арендной платы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комплексом "Байконур"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30.09.2010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1009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санкция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государственные органы, финансируемые из республиканского бюджета, Национальный Банк Республики Казахстан (по согласованию), Министерство юстиции Республики Казахстан (при наличии постановления суда о принудительном исполнении)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центральными государственными органами, их территориальными подразделениями, за исключением поступлений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республиканского бюджета, за исключением поступлений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центральными государственными органами, их территориальными подразделениями на организации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республиканского бюджета, на организации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конфискованного имущества, имущества, безвозмездно перешедшего в установленном порядке в республиканскую собственность, в том числе товаров и транспортных средств, оформленных в таможенном режиме отказа в пользу государства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назначенные за совершение уголовных правонарушений по приговорам судов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Министерства по инвестициям и развитию Республики Казахстан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представление в пользование информации о недрах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постановлением Правительства РК от 20.09.2011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1075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за исключением поступлений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 организациями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Поступления,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возмещения потерь лесохозяйственного производства при изъятии лесных угодий для использования их в целях, не связанных с ведением лесного хозяйства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возмещения потерь сельскохозяйственного производства при изъятии сельскохозяйственных угодий для использования их в целях, не связанных с ведением сельского хозяйства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республиканской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депозитам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Национальном Банке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государственных внешних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на счетах в банках второго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внутренних источников местным исполнительным органам областей,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средств правительственных внешних займов местным исполнительным органам областей,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внутренних источников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за счет средств правительственных внешних займов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до 2005 года за счет средств правительственных внешних займов юридическим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республиканского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иностранным государствам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оплаченным Правительством Республики Казахстан требованиям по государственным гарантиям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от государственных эмиссионных ценных бумаг, приобретенных на организованном рынке ценных бумаг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находящимся в республиканской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сумм от добровольной сдачи или взыскания незаконно полученного имущества или стоимости незаконно предоставленных услуг лицам, уполномоченным на выполнение государственных функций или приравненным к ним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республиканский бюджет, за исключением поступлений от организаций нефтяного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республиканского бюджета местным исполнительным органам областей,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республиканского бюджета специализированным организациям, иностранным государствам,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легализацию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29.12.2016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902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погашения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за полученные товары из государственных резервов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сверхнормативных запасов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ценностей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мобилизационного резерва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ценностей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материального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 бюджета Атырауской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 бюджета Мангистауской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 города Алматы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 города Астаны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областных бюджетов, бюджетов городов Астана и Алматы на компенсацию потерь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в республиканский бюджет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Неперечисленная за прошедший год сумма гарантированного трансферта из Национального фонда Республики Казахстан в 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 в республиканский бюджет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за счет внутренних источников местным исполнительным органам областей,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за счет средств правительственных внешних займов местным исполнительным органам областей,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за счет внутренних источников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за счет средств правительственных внешних займов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до 2005 года за счет средств правительственных внешних займов юридическим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иностранным государствам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местными исполнительными органами областей, города республиканского значения, столицы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средств, направленных на исполнение обязательств по государственным гарантиям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имущества, полученного или взысканного в пользу государства в счет погашения задолженности по бюджетным кредитам, а также бюджетным средствам, направленным на исполнение обязательств по государственным гарантиям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бюджетов областей (города республиканского значения, столицы)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доли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участия, ценных бумаг юридических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находящихся в республиканской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приватизации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имущества,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республиканской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и относящегося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горнодобывающей и обрабатывающей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в виде имущественного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комплекса, иного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оперативном управлении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хозяйственном ведении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доли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участия, ценных бумаг юридических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международных организаций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долгосрочные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казначейские обязательства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среднесрочные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казначейские обязательства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краткосрочные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казначейские обязательства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эмиссионных ценных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на организованном рынке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эмиссионные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Правительством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от международных финансовых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от иностранных государств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от иностранных коммерческих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 фирм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долговые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обязательства, размещенные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рынках капиталов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