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d9a8" w14:textId="e2dd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регламентирующие проезд автотранспортных средств по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2008 года № 1345. Утратило силу постановлением Правительства Республики Казахстан от 7 декабря 2016 года № 778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07.12.2016 </w:t>
      </w:r>
      <w:r>
        <w:rPr>
          <w:rFonts w:ascii="Times New Roman"/>
          <w:b w:val="false"/>
          <w:i w:val="false"/>
          <w:color w:val="ff0000"/>
          <w:sz w:val="28"/>
        </w:rPr>
        <w:t>№ 778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 ЗРК</w:t>
      </w:r>
      <w:r>
        <w:rPr>
          <w:rFonts w:ascii="Times New Roman"/>
          <w:b w:val="false"/>
          <w:i w:val="false"/>
          <w:color w:val="ff0000"/>
          <w:sz w:val="28"/>
        </w:rPr>
        <w:t xml:space="preserve">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по инвестициям и развитию Республики Казахстан от 28 января 2016 года № 90.</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проезда автотранспортных средств по территории Республики Казахстан и выдачи разрешительных документов.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10.08.2015 </w:t>
      </w:r>
      <w:r>
        <w:rPr>
          <w:rFonts w:ascii="Times New Roman"/>
          <w:b w:val="false"/>
          <w:i w:val="false"/>
          <w:color w:val="000000"/>
          <w:sz w:val="28"/>
        </w:rPr>
        <w:t>№ 626</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января 2005 года № 39 "О внесении дополнения и изменения в постановление Правительства Республики Казахстан от 19 января 2002 года № 62" (САПП Республики Казахстан, 2005 год, № 2, ст. 17).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 1 января 2009 года и подлежит официальному опубликованию.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2008 года № 1345 </w:t>
      </w:r>
    </w:p>
    <w:bookmarkStart w:name="z11" w:id="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проезда автотранспортных средств по территории </w:t>
      </w:r>
      <w:r>
        <w:br/>
      </w:r>
      <w:r>
        <w:rPr>
          <w:rFonts w:ascii="Times New Roman"/>
          <w:b/>
          <w:i w:val="false"/>
          <w:color w:val="000000"/>
        </w:rPr>
        <w:t xml:space="preserve">
Республики Казахстан и выдачи разрешительных документов </w:t>
      </w:r>
    </w:p>
    <w:bookmarkEnd w:id="1"/>
    <w:bookmarkStart w:name="z12" w:id="2"/>
    <w:p>
      <w:pPr>
        <w:spacing w:after="0"/>
        <w:ind w:left="0"/>
        <w:jc w:val="left"/>
      </w:pPr>
      <w:r>
        <w:rPr>
          <w:rFonts w:ascii="Times New Roman"/>
          <w:b/>
          <w:i w:val="false"/>
          <w:color w:val="000000"/>
        </w:rPr>
        <w:t xml:space="preserve"> 
1. Общие положения </w:t>
      </w:r>
    </w:p>
    <w:bookmarkEnd w:id="2"/>
    <w:bookmarkStart w:name="z13" w:id="3"/>
    <w:p>
      <w:pPr>
        <w:spacing w:after="0"/>
        <w:ind w:left="0"/>
        <w:jc w:val="both"/>
      </w:pPr>
      <w:r>
        <w:rPr>
          <w:rFonts w:ascii="Times New Roman"/>
          <w:b w:val="false"/>
          <w:i w:val="false"/>
          <w:color w:val="000000"/>
          <w:sz w:val="28"/>
        </w:rPr>
        <w:t xml:space="preserve">
      1. Настоящие Правила регулируют порядок проезда автотранспортных средств по территории Республики Казахстан, включающий в себя: </w:t>
      </w:r>
      <w:r>
        <w:br/>
      </w:r>
      <w:r>
        <w:rPr>
          <w:rFonts w:ascii="Times New Roman"/>
          <w:b w:val="false"/>
          <w:i w:val="false"/>
          <w:color w:val="000000"/>
          <w:sz w:val="28"/>
        </w:rPr>
        <w:t>
</w:t>
      </w:r>
      <w:r>
        <w:rPr>
          <w:rFonts w:ascii="Times New Roman"/>
          <w:b w:val="false"/>
          <w:i w:val="false"/>
          <w:color w:val="000000"/>
          <w:sz w:val="28"/>
        </w:rPr>
        <w:t xml:space="preserve">
      1)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w:t>
      </w:r>
      <w:r>
        <w:br/>
      </w:r>
      <w:r>
        <w:rPr>
          <w:rFonts w:ascii="Times New Roman"/>
          <w:b w:val="false"/>
          <w:i w:val="false"/>
          <w:color w:val="000000"/>
          <w:sz w:val="28"/>
        </w:rPr>
        <w:t>
</w:t>
      </w:r>
      <w:r>
        <w:rPr>
          <w:rFonts w:ascii="Times New Roman"/>
          <w:b w:val="false"/>
          <w:i w:val="false"/>
          <w:color w:val="000000"/>
          <w:sz w:val="28"/>
        </w:rPr>
        <w:t xml:space="preserve">
      2)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w:t>
      </w:r>
      <w:r>
        <w:br/>
      </w:r>
      <w:r>
        <w:rPr>
          <w:rFonts w:ascii="Times New Roman"/>
          <w:b w:val="false"/>
          <w:i w:val="false"/>
          <w:color w:val="000000"/>
          <w:sz w:val="28"/>
        </w:rPr>
        <w:t>
</w:t>
      </w:r>
      <w:r>
        <w:rPr>
          <w:rFonts w:ascii="Times New Roman"/>
          <w:b w:val="false"/>
          <w:i w:val="false"/>
          <w:color w:val="000000"/>
          <w:sz w:val="28"/>
        </w:rPr>
        <w:t xml:space="preserve">
      3) проезд отечественных и иностранных крупногабаритных и (или) тяжеловесных автотранспортных средств по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2. Порядок проезда автотранспортных средств по территории Республики Казахстан определяется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w:t>
      </w:r>
      <w:r>
        <w:rPr>
          <w:rFonts w:ascii="Times New Roman"/>
          <w:b w:val="false"/>
          <w:i w:val="false"/>
          <w:color w:val="000000"/>
          <w:sz w:val="28"/>
        </w:rPr>
        <w:t>международными договорами</w:t>
      </w:r>
      <w:r>
        <w:rPr>
          <w:rFonts w:ascii="Times New Roman"/>
          <w:b w:val="false"/>
          <w:i w:val="false"/>
          <w:color w:val="000000"/>
          <w:sz w:val="28"/>
        </w:rPr>
        <w:t xml:space="preserve"> Республики Казахстан в области международных автомобильных перевозок, положениями настоящих Правил и применяется с целью обеспечения государственного регулирования международных автомобильных перевозок. </w:t>
      </w:r>
      <w:r>
        <w:br/>
      </w:r>
      <w:r>
        <w:rPr>
          <w:rFonts w:ascii="Times New Roman"/>
          <w:b w:val="false"/>
          <w:i w:val="false"/>
          <w:color w:val="000000"/>
          <w:sz w:val="28"/>
        </w:rPr>
        <w:t>
</w:t>
      </w:r>
      <w:r>
        <w:rPr>
          <w:rFonts w:ascii="Times New Roman"/>
          <w:b w:val="false"/>
          <w:i w:val="false"/>
          <w:color w:val="000000"/>
          <w:sz w:val="28"/>
        </w:rPr>
        <w:t xml:space="preserve">
      Если международными договорами, ратифицированными Республикой Казахстан, устанавливаются иные правила, чем те, которые установлены настоящими Правилами, то применяются правила международных договоров. </w:t>
      </w:r>
      <w:r>
        <w:br/>
      </w:r>
      <w:r>
        <w:rPr>
          <w:rFonts w:ascii="Times New Roman"/>
          <w:b w:val="false"/>
          <w:i w:val="false"/>
          <w:color w:val="000000"/>
          <w:sz w:val="28"/>
        </w:rPr>
        <w:t>
</w:t>
      </w:r>
      <w:r>
        <w:rPr>
          <w:rFonts w:ascii="Times New Roman"/>
          <w:b w:val="false"/>
          <w:i w:val="false"/>
          <w:color w:val="000000"/>
          <w:sz w:val="28"/>
        </w:rPr>
        <w:t>
      3. Настоящие Правила определяют порядок проезда по автомобильным дорогам общего пользования и улицам населенных пунктов Республики Казахстан следующих автотранспортных средств:</w:t>
      </w:r>
      <w:r>
        <w:br/>
      </w:r>
      <w:r>
        <w:rPr>
          <w:rFonts w:ascii="Times New Roman"/>
          <w:b w:val="false"/>
          <w:i w:val="false"/>
          <w:color w:val="000000"/>
          <w:sz w:val="28"/>
        </w:rPr>
        <w:t xml:space="preserve">
      автобусов; </w:t>
      </w:r>
      <w:r>
        <w:br/>
      </w:r>
      <w:r>
        <w:rPr>
          <w:rFonts w:ascii="Times New Roman"/>
          <w:b w:val="false"/>
          <w:i w:val="false"/>
          <w:color w:val="000000"/>
          <w:sz w:val="28"/>
        </w:rPr>
        <w:t xml:space="preserve">
      грузовых автомобилей (допустимый общий вес которых, включая прицеп, более 6 тонн, или допустимая полезная нагрузка, включая прицеп, более 3,5 тонн); </w:t>
      </w:r>
      <w:r>
        <w:br/>
      </w:r>
      <w:r>
        <w:rPr>
          <w:rFonts w:ascii="Times New Roman"/>
          <w:b w:val="false"/>
          <w:i w:val="false"/>
          <w:color w:val="000000"/>
          <w:sz w:val="28"/>
        </w:rPr>
        <w:t xml:space="preserve">
      специализированных автомобилей (предназначенных для перевозки определенных видов грузов); </w:t>
      </w:r>
      <w:r>
        <w:br/>
      </w:r>
      <w:r>
        <w:rPr>
          <w:rFonts w:ascii="Times New Roman"/>
          <w:b w:val="false"/>
          <w:i w:val="false"/>
          <w:color w:val="000000"/>
          <w:sz w:val="28"/>
        </w:rPr>
        <w:t>
      специальных автомобилей (предназначенных для выполнения различных, преимущественно нетранспортных работ);</w:t>
      </w:r>
      <w:r>
        <w:br/>
      </w:r>
      <w:r>
        <w:rPr>
          <w:rFonts w:ascii="Times New Roman"/>
          <w:b w:val="false"/>
          <w:i w:val="false"/>
          <w:color w:val="000000"/>
          <w:sz w:val="28"/>
        </w:rPr>
        <w:t>
      самосвалов (грузовых саморазгружающихся автомобилей, прицепов или полуприцепов с кузовом, механически наклоняемым для выгрузки груза).</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 постановлением Правительства РК от 24.12.2013 </w:t>
      </w:r>
      <w:r>
        <w:rPr>
          <w:rFonts w:ascii="Times New Roman"/>
          <w:b w:val="false"/>
          <w:i w:val="false"/>
          <w:color w:val="000000"/>
          <w:sz w:val="28"/>
        </w:rPr>
        <w:t>№ 1390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Въезд и пребывание иностранных граждан (водители и лица, сопровождающие груз или следующие в качестве пассажиров) в Республике Казахстан, а также их выезд из Республики Казахстан регламентируются соответствующими международными договорами Республики Казахстан и </w:t>
      </w:r>
      <w:r>
        <w:rPr>
          <w:rFonts w:ascii="Times New Roman"/>
          <w:b w:val="false"/>
          <w:i w:val="false"/>
          <w:color w:val="000000"/>
          <w:sz w:val="28"/>
        </w:rPr>
        <w:t>Правилами</w:t>
      </w:r>
      <w:r>
        <w:rPr>
          <w:rFonts w:ascii="Times New Roman"/>
          <w:b w:val="false"/>
          <w:i w:val="false"/>
          <w:color w:val="000000"/>
          <w:sz w:val="28"/>
        </w:rPr>
        <w:t xml:space="preserve"> въезда и пребывания иностранных граждан в Республике Казахстан, а также их выезда из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При въезде иностранного автотранспортного средства на территорию Республики Казахстан маршрут следования по территории Республики Казахстан и срок выезда данного автотранспортного средства из территории Республики Казахстан устанавливается уполномоченным органом в области транспорта. </w:t>
      </w:r>
    </w:p>
    <w:bookmarkEnd w:id="3"/>
    <w:bookmarkStart w:name="z22" w:id="4"/>
    <w:p>
      <w:pPr>
        <w:spacing w:after="0"/>
        <w:ind w:left="0"/>
        <w:jc w:val="left"/>
      </w:pPr>
      <w:r>
        <w:rPr>
          <w:rFonts w:ascii="Times New Roman"/>
          <w:b/>
          <w:i w:val="false"/>
          <w:color w:val="000000"/>
        </w:rPr>
        <w:t xml:space="preserve"> 
2. Порядок выдачи разрешительных документов </w:t>
      </w:r>
      <w:r>
        <w:br/>
      </w:r>
      <w:r>
        <w:rPr>
          <w:rFonts w:ascii="Times New Roman"/>
          <w:b/>
          <w:i w:val="false"/>
          <w:color w:val="000000"/>
        </w:rPr>
        <w:t xml:space="preserve">
на проезд по территории Республики Казахстан </w:t>
      </w:r>
    </w:p>
    <w:bookmarkEnd w:id="4"/>
    <w:bookmarkStart w:name="z23" w:id="5"/>
    <w:p>
      <w:pPr>
        <w:spacing w:after="0"/>
        <w:ind w:left="0"/>
        <w:jc w:val="both"/>
      </w:pPr>
      <w:r>
        <w:rPr>
          <w:rFonts w:ascii="Times New Roman"/>
          <w:b w:val="false"/>
          <w:i w:val="false"/>
          <w:color w:val="000000"/>
          <w:sz w:val="28"/>
        </w:rPr>
        <w:t xml:space="preserve">
      6.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производятся на основании разрешительного документа-разрешения на поездку.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постановлением Правительства РК от 31.01.2013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 Проезд иностранных автотранспортных средств по территории Республики Казахстан, осуществляющих перевозку пассажиров и (или) грузов от пункта отправления, находящегося на территории третьего государства, до пункта назначения на территории Республики Казахстан или от пункта отправления на территории Республики Казахстан до пункта назначения на территории третьего государства допускается на основании разрешительного документа - разрешения на выполнение перевозок иностранными перевозчиками с (на) территории Республики Казахстан в (из) третьи страны. </w:t>
      </w:r>
      <w:r>
        <w:br/>
      </w:r>
      <w:r>
        <w:rPr>
          <w:rFonts w:ascii="Times New Roman"/>
          <w:b w:val="false"/>
          <w:i w:val="false"/>
          <w:color w:val="000000"/>
          <w:sz w:val="28"/>
        </w:rPr>
        <w:t>
</w:t>
      </w:r>
      <w:r>
        <w:rPr>
          <w:rFonts w:ascii="Times New Roman"/>
          <w:b w:val="false"/>
          <w:i w:val="false"/>
          <w:color w:val="000000"/>
          <w:sz w:val="28"/>
        </w:rPr>
        <w:t>
      9. Уполномоченным органом в области транспорта может быть произведен паритетный обмен с компетентными органами иностранных государств бланками разрешительных документов, указанных в пунктах 6 и 8 настоящих Правил.</w:t>
      </w:r>
      <w:r>
        <w:br/>
      </w:r>
      <w:r>
        <w:rPr>
          <w:rFonts w:ascii="Times New Roman"/>
          <w:b w:val="false"/>
          <w:i w:val="false"/>
          <w:color w:val="000000"/>
          <w:sz w:val="28"/>
        </w:rPr>
        <w:t>
</w:t>
      </w:r>
      <w:r>
        <w:rPr>
          <w:rFonts w:ascii="Times New Roman"/>
          <w:b w:val="false"/>
          <w:i w:val="false"/>
          <w:color w:val="000000"/>
          <w:sz w:val="28"/>
        </w:rPr>
        <w:t>
      9-1. Если уполномоченным органом в области транспорта не произведен паритетный обмен с компетентными органами иностранных государств бланками разрешительных документов, указанных в </w:t>
      </w:r>
      <w:r>
        <w:rPr>
          <w:rFonts w:ascii="Times New Roman"/>
          <w:b w:val="false"/>
          <w:i w:val="false"/>
          <w:color w:val="000000"/>
          <w:sz w:val="28"/>
        </w:rPr>
        <w:t>пункте 6</w:t>
      </w:r>
      <w:r>
        <w:rPr>
          <w:rFonts w:ascii="Times New Roman"/>
          <w:b w:val="false"/>
          <w:i w:val="false"/>
          <w:color w:val="000000"/>
          <w:sz w:val="28"/>
        </w:rPr>
        <w:t>  настоящих Правил, то их выдача осуществляется на основе запроса.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9-1 в соответствии с постановлением Правительства РК от 24.12.2013 </w:t>
      </w:r>
      <w:r>
        <w:rPr>
          <w:rFonts w:ascii="Times New Roman"/>
          <w:b w:val="false"/>
          <w:i w:val="false"/>
          <w:color w:val="000000"/>
          <w:sz w:val="28"/>
        </w:rPr>
        <w:t>№ 1390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В случаях запроса иностранным перевозчиком, осуществляющим перевозку в международном сообщении транзитом по территории Республики Казахстан, разрешения на поездку по территории Республики Казахстан уполномоченный орган в области транспорта, выдает ему такое разрешение,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11. При попутной загрузке на территории Республики Казахстан иностранного грузового автотранспортного средства, следующего в обратном направлении из транзитного рейса по территории Республики Казахстан, необходимо наличие дополнительного разрешения на проезд по территории Республики Казахстан, которое выдается уполномоченным органом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Правительства РК от 31.01.2013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12. Бланки разрешительных документов являются бланками строгой отчетности. </w:t>
      </w:r>
      <w:r>
        <w:br/>
      </w:r>
      <w:r>
        <w:rPr>
          <w:rFonts w:ascii="Times New Roman"/>
          <w:b w:val="false"/>
          <w:i w:val="false"/>
          <w:color w:val="000000"/>
          <w:sz w:val="28"/>
        </w:rPr>
        <w:t>
</w:t>
      </w:r>
      <w:r>
        <w:rPr>
          <w:rFonts w:ascii="Times New Roman"/>
          <w:b w:val="false"/>
          <w:i w:val="false"/>
          <w:color w:val="000000"/>
          <w:sz w:val="28"/>
        </w:rPr>
        <w:t xml:space="preserve">
      Изготовление, учет и использование бланков разрешительных документов производится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13. Срок действия разрешительных документов на проезд по территории Республики Казахстан определяется уполномоченным органом в области транспорта. </w:t>
      </w:r>
      <w:r>
        <w:br/>
      </w:r>
      <w:r>
        <w:rPr>
          <w:rFonts w:ascii="Times New Roman"/>
          <w:b w:val="false"/>
          <w:i w:val="false"/>
          <w:color w:val="000000"/>
          <w:sz w:val="28"/>
        </w:rPr>
        <w:t>
</w:t>
      </w:r>
      <w:r>
        <w:rPr>
          <w:rFonts w:ascii="Times New Roman"/>
          <w:b w:val="false"/>
          <w:i w:val="false"/>
          <w:color w:val="000000"/>
          <w:sz w:val="28"/>
        </w:rPr>
        <w:t xml:space="preserve">
      14. Порядок и условия выполнения разрешительной системы при международных автомобильных перевозках определяются уполномоченным органом в области автомобильного транспорта. </w:t>
      </w:r>
      <w:r>
        <w:br/>
      </w:r>
      <w:r>
        <w:rPr>
          <w:rFonts w:ascii="Times New Roman"/>
          <w:b w:val="false"/>
          <w:i w:val="false"/>
          <w:color w:val="000000"/>
          <w:sz w:val="28"/>
        </w:rPr>
        <w:t>
</w:t>
      </w:r>
      <w:r>
        <w:rPr>
          <w:rFonts w:ascii="Times New Roman"/>
          <w:b w:val="false"/>
          <w:i w:val="false"/>
          <w:color w:val="000000"/>
          <w:sz w:val="28"/>
        </w:rPr>
        <w:t>
      15. Получение разрешительных документов не освобождает перевозчиков от обязательности последующего оформления таможенных документов на перемещаемые через Государственную границу Республики Казахстан, совпадающую с таможенной границей Таможенного союза, транспортные средства и грузы.</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постановления Правительства РК от 24.12.2013 </w:t>
      </w:r>
      <w:r>
        <w:rPr>
          <w:rFonts w:ascii="Times New Roman"/>
          <w:b w:val="false"/>
          <w:i w:val="false"/>
          <w:color w:val="000000"/>
          <w:sz w:val="28"/>
        </w:rPr>
        <w:t>№ 1390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5"/>
    <w:bookmarkStart w:name="z34" w:id="6"/>
    <w:p>
      <w:pPr>
        <w:spacing w:after="0"/>
        <w:ind w:left="0"/>
        <w:jc w:val="left"/>
      </w:pPr>
      <w:r>
        <w:rPr>
          <w:rFonts w:ascii="Times New Roman"/>
          <w:b/>
          <w:i w:val="false"/>
          <w:color w:val="000000"/>
        </w:rPr>
        <w:t xml:space="preserve"> 
3. Порядок проезда иностранных автотранспортных </w:t>
      </w:r>
      <w:r>
        <w:br/>
      </w:r>
      <w:r>
        <w:rPr>
          <w:rFonts w:ascii="Times New Roman"/>
          <w:b/>
          <w:i w:val="false"/>
          <w:color w:val="000000"/>
        </w:rPr>
        <w:t xml:space="preserve">
средств по территории Республики Казахстан </w:t>
      </w:r>
    </w:p>
    <w:bookmarkEnd w:id="6"/>
    <w:bookmarkStart w:name="z35" w:id="7"/>
    <w:p>
      <w:pPr>
        <w:spacing w:after="0"/>
        <w:ind w:left="0"/>
        <w:jc w:val="both"/>
      </w:pPr>
      <w:r>
        <w:rPr>
          <w:rFonts w:ascii="Times New Roman"/>
          <w:b w:val="false"/>
          <w:i w:val="false"/>
          <w:color w:val="000000"/>
          <w:sz w:val="28"/>
        </w:rPr>
        <w:t>
      16. Международные автомобильные перевозки грузов, пассажиров и багажа между Республикой Казахстан и иностранными государствами должны осуществляться через международные автомобильные </w:t>
      </w:r>
      <w:r>
        <w:rPr>
          <w:rFonts w:ascii="Times New Roman"/>
          <w:b w:val="false"/>
          <w:i w:val="false"/>
          <w:color w:val="000000"/>
          <w:sz w:val="28"/>
        </w:rPr>
        <w:t>пункты пропуска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Разрешительные и другие документы (международная транспортная накладная (CMR), инвойс, коносамент или иной коммерческий документ на перевозимый груз), которые в соответствии с законодательством и международными договорами Республики Казахстан необходимы для осуществления международных автомобильных перевозок, должны находиться у водителей автотранспортных средств и предъявляться по требованию должностных лиц, уполномоченных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постановления Правительства РК от 24.12.2013 </w:t>
      </w:r>
      <w:r>
        <w:rPr>
          <w:rFonts w:ascii="Times New Roman"/>
          <w:b w:val="false"/>
          <w:i w:val="false"/>
          <w:color w:val="000000"/>
          <w:sz w:val="28"/>
        </w:rPr>
        <w:t>№ 1390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18. Не допускается перевозка пассажиров и грузов иностранными автотранспортными средствами между двумя пунктами, расположенными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Иностранным автотранспортным средствам, осуществляющим транзитные перевозки пассажиров по территории Республики Казахстан, запрещается производить посадку и (или) высадку пассажиров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18-1. Транзитный проезд иностранных автотранспортных средств по территории Республики Казахстан, с государствами которых не произведен паритетный обмен бланками разрешительных документов, осуществляется на основе разрешения на транзитный проезд, выдаваемого уполномоченным органом на постах транспортного контроля на территории Республики Казахстан либо таможенными органами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(далее – таможенные органы),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ff0000"/>
          <w:sz w:val="28"/>
        </w:rPr>
        <w:t>      Сноска. Правила дополнены пунктом 18-1 в соответствии с постановлением Правительства РК от 24.12.2013 </w:t>
      </w:r>
      <w:r>
        <w:rPr>
          <w:rFonts w:ascii="Times New Roman"/>
          <w:b w:val="false"/>
          <w:i w:val="false"/>
          <w:color w:val="000000"/>
          <w:sz w:val="28"/>
        </w:rPr>
        <w:t>№ 1390</w:t>
      </w:r>
      <w:r>
        <w:rPr>
          <w:rFonts w:ascii="Times New Roman"/>
          <w:b w:val="false"/>
          <w:i w:val="false"/>
          <w:color w:val="ff0000"/>
          <w:sz w:val="28"/>
        </w:rPr>
        <w:t> (вводится в действие с 01.01.2014).</w:t>
      </w:r>
      <w:r>
        <w:br/>
      </w:r>
      <w:r>
        <w:rPr>
          <w:rFonts w:ascii="Times New Roman"/>
          <w:b w:val="false"/>
          <w:i w:val="false"/>
          <w:color w:val="000000"/>
          <w:sz w:val="28"/>
        </w:rPr>
        <w:t>
</w:t>
      </w:r>
      <w:r>
        <w:rPr>
          <w:rFonts w:ascii="Times New Roman"/>
          <w:b w:val="false"/>
          <w:i w:val="false"/>
          <w:color w:val="000000"/>
          <w:sz w:val="28"/>
        </w:rPr>
        <w:t>
      18-2. Проезд иностранного автотранспортного средства, следующего транзитом по территории Республики Казахстан без регистрационного и отличительного знака своего государства, осуществляется на основе разрешения на транзитный проезд, выдаваемого уполномоченным органом либо таможенными органами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Попутная загрузка на территории Республики Казахстан иностранного грузового автотранспортного средства, следующего в обратном направлении из транзитного рейса по территории Республики Казахстан, разрешается только при наличии дополнительного разрешения на проезд по территории Республики Казахстан.</w:t>
      </w:r>
      <w:r>
        <w:br/>
      </w:r>
      <w:r>
        <w:rPr>
          <w:rFonts w:ascii="Times New Roman"/>
          <w:b w:val="false"/>
          <w:i w:val="false"/>
          <w:color w:val="000000"/>
          <w:sz w:val="28"/>
        </w:rPr>
        <w:t>
</w:t>
      </w:r>
      <w:r>
        <w:rPr>
          <w:rFonts w:ascii="Times New Roman"/>
          <w:b w:val="false"/>
          <w:i w:val="false"/>
          <w:color w:val="ff0000"/>
          <w:sz w:val="28"/>
        </w:rPr>
        <w:t>      Сноска. Правила дополнены пунктом 18-2 в соответствии с постановлением Правительства РК от 24.12.2013 </w:t>
      </w:r>
      <w:r>
        <w:rPr>
          <w:rFonts w:ascii="Times New Roman"/>
          <w:b w:val="false"/>
          <w:i w:val="false"/>
          <w:color w:val="000000"/>
          <w:sz w:val="28"/>
        </w:rPr>
        <w:t>№ 1390</w:t>
      </w:r>
      <w:r>
        <w:rPr>
          <w:rFonts w:ascii="Times New Roman"/>
          <w:b w:val="false"/>
          <w:i w:val="false"/>
          <w:color w:val="ff0000"/>
          <w:sz w:val="28"/>
        </w:rPr>
        <w:t> (вводится в действие с 01.01.2014).</w:t>
      </w:r>
      <w:r>
        <w:br/>
      </w:r>
      <w:r>
        <w:rPr>
          <w:rFonts w:ascii="Times New Roman"/>
          <w:b w:val="false"/>
          <w:i w:val="false"/>
          <w:color w:val="000000"/>
          <w:sz w:val="28"/>
        </w:rPr>
        <w:t>
</w:t>
      </w:r>
      <w:r>
        <w:rPr>
          <w:rFonts w:ascii="Times New Roman"/>
          <w:b w:val="false"/>
          <w:i w:val="false"/>
          <w:color w:val="000000"/>
          <w:sz w:val="28"/>
        </w:rPr>
        <w:t xml:space="preserve">
      19. Перевозчики, осуществляющие международные автомобильные перевозки, должны использовать автотранспортные средства, имеющие регистрационные и отличительные знаки своего государства. </w:t>
      </w:r>
      <w:r>
        <w:br/>
      </w:r>
      <w:r>
        <w:rPr>
          <w:rFonts w:ascii="Times New Roman"/>
          <w:b w:val="false"/>
          <w:i w:val="false"/>
          <w:color w:val="000000"/>
          <w:sz w:val="28"/>
        </w:rPr>
        <w:t>
</w:t>
      </w:r>
      <w:r>
        <w:rPr>
          <w:rFonts w:ascii="Times New Roman"/>
          <w:b w:val="false"/>
          <w:i w:val="false"/>
          <w:color w:val="000000"/>
          <w:sz w:val="28"/>
        </w:rPr>
        <w:t xml:space="preserve">
      При этом прицепы или полуприцепы могут иметь регистрационные и отличительные знаки другого государства. </w:t>
      </w:r>
    </w:p>
    <w:bookmarkEnd w:id="7"/>
    <w:bookmarkStart w:name="z41" w:id="8"/>
    <w:p>
      <w:pPr>
        <w:spacing w:after="0"/>
        <w:ind w:left="0"/>
        <w:jc w:val="left"/>
      </w:pPr>
      <w:r>
        <w:rPr>
          <w:rFonts w:ascii="Times New Roman"/>
          <w:b/>
          <w:i w:val="false"/>
          <w:color w:val="000000"/>
        </w:rPr>
        <w:t xml:space="preserve"> 
4. Порядок выезда с территории Республики Казахстан </w:t>
      </w:r>
      <w:r>
        <w:br/>
      </w:r>
      <w:r>
        <w:rPr>
          <w:rFonts w:ascii="Times New Roman"/>
          <w:b/>
          <w:i w:val="false"/>
          <w:color w:val="000000"/>
        </w:rPr>
        <w:t xml:space="preserve">
отечественных автотранспортных средств и </w:t>
      </w:r>
      <w:r>
        <w:br/>
      </w:r>
      <w:r>
        <w:rPr>
          <w:rFonts w:ascii="Times New Roman"/>
          <w:b/>
          <w:i w:val="false"/>
          <w:color w:val="000000"/>
        </w:rPr>
        <w:t xml:space="preserve">
выдачи им иностранных разрешений </w:t>
      </w:r>
    </w:p>
    <w:bookmarkEnd w:id="8"/>
    <w:bookmarkStart w:name="z42" w:id="9"/>
    <w:p>
      <w:pPr>
        <w:spacing w:after="0"/>
        <w:ind w:left="0"/>
        <w:jc w:val="both"/>
      </w:pPr>
      <w:r>
        <w:rPr>
          <w:rFonts w:ascii="Times New Roman"/>
          <w:b w:val="false"/>
          <w:i w:val="false"/>
          <w:color w:val="000000"/>
          <w:sz w:val="28"/>
        </w:rPr>
        <w:t>
      20. В случаях выезда отечественных автотранспортных средств в иностранные государства, с которыми согласно пункту 9 настоящих Правил произведен обмен бланками разрешительных документов, перевозчик на основании ранее представленных заявок может получить соответствующие иностранные разрешительные документы, выдаваемые уполномоченным органом в области транспорта,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21. На каждое автотранспортное средство выдается отдельный разрешительный документ. </w:t>
      </w:r>
      <w:r>
        <w:br/>
      </w:r>
      <w:r>
        <w:rPr>
          <w:rFonts w:ascii="Times New Roman"/>
          <w:b w:val="false"/>
          <w:i w:val="false"/>
          <w:color w:val="000000"/>
          <w:sz w:val="28"/>
        </w:rPr>
        <w:t>
</w:t>
      </w:r>
      <w:r>
        <w:rPr>
          <w:rFonts w:ascii="Times New Roman"/>
          <w:b w:val="false"/>
          <w:i w:val="false"/>
          <w:color w:val="000000"/>
          <w:sz w:val="28"/>
        </w:rPr>
        <w:t xml:space="preserve">
      22. Использованные иностранные разрешительные документы подлежат возврату ранее выдавшему их органу. </w:t>
      </w:r>
      <w:r>
        <w:br/>
      </w:r>
      <w:r>
        <w:rPr>
          <w:rFonts w:ascii="Times New Roman"/>
          <w:b w:val="false"/>
          <w:i w:val="false"/>
          <w:color w:val="000000"/>
          <w:sz w:val="28"/>
        </w:rPr>
        <w:t>
</w:t>
      </w:r>
      <w:r>
        <w:rPr>
          <w:rFonts w:ascii="Times New Roman"/>
          <w:b w:val="false"/>
          <w:i w:val="false"/>
          <w:color w:val="000000"/>
          <w:sz w:val="28"/>
        </w:rPr>
        <w:t xml:space="preserve">
      23. Передача перевозчиком выданных ему иностранных разрешительных документов другому перевозчику не допускается. </w:t>
      </w:r>
      <w:r>
        <w:br/>
      </w:r>
      <w:r>
        <w:rPr>
          <w:rFonts w:ascii="Times New Roman"/>
          <w:b w:val="false"/>
          <w:i w:val="false"/>
          <w:color w:val="000000"/>
          <w:sz w:val="28"/>
        </w:rPr>
        <w:t>
</w:t>
      </w:r>
      <w:r>
        <w:rPr>
          <w:rFonts w:ascii="Times New Roman"/>
          <w:b w:val="false"/>
          <w:i w:val="false"/>
          <w:color w:val="000000"/>
          <w:sz w:val="28"/>
        </w:rPr>
        <w:t xml:space="preserve">
      24. В случае, если количество выделенных иностранных разрешительных документов меньше общего количества поданных перевозчиками заявок, распределение бланков иностранных разрешительных документов между перевозчиками производится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25. Выдача отечественным перевозчикам сверхзаявленных иностранных разрешительных документов может быть произведена в случае отказа других отечественных перевозчиков от заявленных ими иностранных разрешительных документов данного вида. </w:t>
      </w:r>
      <w:r>
        <w:br/>
      </w:r>
      <w:r>
        <w:rPr>
          <w:rFonts w:ascii="Times New Roman"/>
          <w:b w:val="false"/>
          <w:i w:val="false"/>
          <w:color w:val="000000"/>
          <w:sz w:val="28"/>
        </w:rPr>
        <w:t>
</w:t>
      </w:r>
      <w:r>
        <w:rPr>
          <w:rFonts w:ascii="Times New Roman"/>
          <w:b w:val="false"/>
          <w:i w:val="false"/>
          <w:color w:val="000000"/>
          <w:sz w:val="28"/>
        </w:rPr>
        <w:t xml:space="preserve">
      26. Выдача разрешительных документов на регулярные международные перевозки пассажиров и багажа отечественными перевозчиками осуществляется согласно условиям международных договоров Республики Казахстан. </w:t>
      </w:r>
    </w:p>
    <w:bookmarkEnd w:id="9"/>
    <w:bookmarkStart w:name="z49" w:id="10"/>
    <w:p>
      <w:pPr>
        <w:spacing w:after="0"/>
        <w:ind w:left="0"/>
        <w:jc w:val="left"/>
      </w:pPr>
      <w:r>
        <w:rPr>
          <w:rFonts w:ascii="Times New Roman"/>
          <w:b/>
          <w:i w:val="false"/>
          <w:color w:val="000000"/>
        </w:rPr>
        <w:t xml:space="preserve"> 
5. Порядок выдачи специальных разрешений на проезд </w:t>
      </w:r>
      <w:r>
        <w:br/>
      </w:r>
      <w:r>
        <w:rPr>
          <w:rFonts w:ascii="Times New Roman"/>
          <w:b/>
          <w:i w:val="false"/>
          <w:color w:val="000000"/>
        </w:rPr>
        <w:t xml:space="preserve">
отечественных и иностранных крупногабаритных и (или) </w:t>
      </w:r>
      <w:r>
        <w:br/>
      </w:r>
      <w:r>
        <w:rPr>
          <w:rFonts w:ascii="Times New Roman"/>
          <w:b/>
          <w:i w:val="false"/>
          <w:color w:val="000000"/>
        </w:rPr>
        <w:t xml:space="preserve">
тяжеловесных автотранспортных средств </w:t>
      </w:r>
      <w:r>
        <w:br/>
      </w:r>
      <w:r>
        <w:rPr>
          <w:rFonts w:ascii="Times New Roman"/>
          <w:b/>
          <w:i w:val="false"/>
          <w:color w:val="000000"/>
        </w:rPr>
        <w:t xml:space="preserve">
по территории Республики Казахстан </w:t>
      </w:r>
    </w:p>
    <w:bookmarkEnd w:id="10"/>
    <w:bookmarkStart w:name="z50" w:id="11"/>
    <w:p>
      <w:pPr>
        <w:spacing w:after="0"/>
        <w:ind w:left="0"/>
        <w:jc w:val="both"/>
      </w:pPr>
      <w:r>
        <w:rPr>
          <w:rFonts w:ascii="Times New Roman"/>
          <w:b w:val="false"/>
          <w:i w:val="false"/>
          <w:color w:val="000000"/>
          <w:sz w:val="28"/>
        </w:rPr>
        <w:t>
      27. Проезд отечественных и иностранных крупногабаритных и (или) тяжеловесных автотранспортных средств по территории Республики Казахстан с грузом или без груза, имеющих превышение по габаритам, массе и (или) осевым нагрузкам над установленными Правительством Республики Казахстан допустимыми параметрами автотранспортных средств, предназначенных для передвижения по автомобильным дорогам Республики Казахстан, осуществляется на основании разрешительного документа – специального разрешения на проезд тяжеловесных и (или) крупногабаритных автотранспортных средств (далее – специальное разрешение).</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Правительства РК от 24.12.2013 </w:t>
      </w:r>
      <w:r>
        <w:rPr>
          <w:rFonts w:ascii="Times New Roman"/>
          <w:b w:val="false"/>
          <w:i w:val="false"/>
          <w:color w:val="000000"/>
          <w:sz w:val="28"/>
        </w:rPr>
        <w:t>№ 1390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Специальное разрешение выдается уполномоченным органом при проезде крупногабаритного и (или) тяжеловесного автотранспортного средства по территории Республики Казахстан либо въезде на территорию Республики Казахстан через Государственную границу Республики Казахстан, совпадающую с таможенной границей Таможенного союза, таможенными органами в пунктах пропуска автотранспортных средств после установления маршрута движения и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При этом специальное разрешение заполняется и заверяется печатью уполномоченного органа либо таможенных органов.</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Правительства РК от 24.12.2013 </w:t>
      </w:r>
      <w:r>
        <w:rPr>
          <w:rFonts w:ascii="Times New Roman"/>
          <w:b w:val="false"/>
          <w:i w:val="false"/>
          <w:color w:val="000000"/>
          <w:sz w:val="28"/>
        </w:rPr>
        <w:t>№ 1390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28-1. Автомобильные перевозки грузов самосвалом, максимальная разрешенная масса которого превышает установленную законодательством Республики Казахстан допустимую общую массу автотранспортного средства, по автомобильным дорогам общего пользования Республики Казахстан не допускаются.</w:t>
      </w:r>
      <w:r>
        <w:br/>
      </w:r>
      <w:r>
        <w:rPr>
          <w:rFonts w:ascii="Times New Roman"/>
          <w:b w:val="false"/>
          <w:i w:val="false"/>
          <w:color w:val="000000"/>
          <w:sz w:val="28"/>
        </w:rPr>
        <w:t>
</w:t>
      </w:r>
      <w:r>
        <w:rPr>
          <w:rFonts w:ascii="Times New Roman"/>
          <w:b w:val="false"/>
          <w:i w:val="false"/>
          <w:color w:val="ff0000"/>
          <w:sz w:val="28"/>
        </w:rPr>
        <w:t>      Сноска. Правила дополнены пунктом 28-1 в соответствии с постановлением Правительства РК от 24.12.2013 </w:t>
      </w:r>
      <w:r>
        <w:rPr>
          <w:rFonts w:ascii="Times New Roman"/>
          <w:b w:val="false"/>
          <w:i w:val="false"/>
          <w:color w:val="000000"/>
          <w:sz w:val="28"/>
        </w:rPr>
        <w:t>№ 1390</w:t>
      </w:r>
      <w:r>
        <w:rPr>
          <w:rFonts w:ascii="Times New Roman"/>
          <w:b w:val="false"/>
          <w:i w:val="false"/>
          <w:color w:val="ff0000"/>
          <w:sz w:val="28"/>
        </w:rPr>
        <w:t> (вводится в действие с 01.01.2015).</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Исключен постановлением Правительства РК от 24.12.2013 </w:t>
      </w:r>
      <w:r>
        <w:rPr>
          <w:rFonts w:ascii="Times New Roman"/>
          <w:b w:val="false"/>
          <w:i w:val="false"/>
          <w:color w:val="000000"/>
          <w:sz w:val="28"/>
        </w:rPr>
        <w:t>№ 1390</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