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fc41f" w14:textId="7ffc4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27 декабря 2007 года № 1301</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31 декабря 2008 года № 1356. Утратило силу постановлением Правительства Республики Казахстан от 28 декабря 2015 года № 1086</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28.12.2015 </w:t>
      </w:r>
      <w:r>
        <w:rPr>
          <w:rFonts w:ascii="Times New Roman"/>
          <w:b w:val="false"/>
          <w:i w:val="false"/>
          <w:color w:val="ff0000"/>
          <w:sz w:val="28"/>
        </w:rPr>
        <w:t>№ 1086</w:t>
      </w:r>
      <w:r>
        <w:rPr>
          <w:rFonts w:ascii="Times New Roman"/>
          <w:b w:val="false"/>
          <w:i w:val="false"/>
          <w:color w:val="ff0000"/>
          <w:sz w:val="28"/>
        </w:rPr>
        <w:t xml:space="preserve">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1.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27 декабря 2007 года № 1301 "Об утверждении Правил осуществления государственных закупок" (САПП Республики Казахстан, 2007 г., № 49, ст. 600) следующие изменения и дополнения: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Правилах </w:t>
      </w:r>
      <w:r>
        <w:rPr>
          <w:rFonts w:ascii="Times New Roman"/>
          <w:b w:val="false"/>
          <w:i w:val="false"/>
          <w:color w:val="000000"/>
          <w:sz w:val="28"/>
        </w:rPr>
        <w:t xml:space="preserve">осуществления государственных закупок, утвержденных указанным постановлением: </w:t>
      </w:r>
      <w:r>
        <w:br/>
      </w:r>
      <w:r>
        <w:rPr>
          <w:rFonts w:ascii="Times New Roman"/>
          <w:b w:val="false"/>
          <w:i w:val="false"/>
          <w:color w:val="000000"/>
          <w:sz w:val="28"/>
        </w:rPr>
        <w:t>
</w:t>
      </w:r>
      <w:r>
        <w:rPr>
          <w:rFonts w:ascii="Times New Roman"/>
          <w:b w:val="false"/>
          <w:i w:val="false"/>
          <w:color w:val="000000"/>
          <w:sz w:val="28"/>
        </w:rPr>
        <w:t xml:space="preserve">
      по всему тексту слова "по форме" и "по формам" исключить; </w:t>
      </w:r>
      <w:r>
        <w:br/>
      </w:r>
      <w:r>
        <w:rPr>
          <w:rFonts w:ascii="Times New Roman"/>
          <w:b w:val="false"/>
          <w:i w:val="false"/>
          <w:color w:val="000000"/>
          <w:sz w:val="28"/>
        </w:rPr>
        <w:t>
</w:t>
      </w:r>
      <w:r>
        <w:rPr>
          <w:rFonts w:ascii="Times New Roman"/>
          <w:b w:val="false"/>
          <w:i w:val="false"/>
          <w:color w:val="000000"/>
          <w:sz w:val="28"/>
        </w:rPr>
        <w:t xml:space="preserve">
      в разделе "1. Планирование государственных закупок товаров, работ, услуг": </w:t>
      </w:r>
      <w:r>
        <w:br/>
      </w:r>
      <w:r>
        <w:rPr>
          <w:rFonts w:ascii="Times New Roman"/>
          <w:b w:val="false"/>
          <w:i w:val="false"/>
          <w:color w:val="000000"/>
          <w:sz w:val="28"/>
        </w:rPr>
        <w:t>
</w:t>
      </w:r>
      <w:r>
        <w:rPr>
          <w:rFonts w:ascii="Times New Roman"/>
          <w:b w:val="false"/>
          <w:i w:val="false"/>
          <w:color w:val="000000"/>
          <w:sz w:val="28"/>
        </w:rPr>
        <w:t xml:space="preserve">
      подраздел "Разработка и утверждение планируемой номенклатуры товаров, работ, услуг" и пункты 1, 2, 3, 4, 5 и 6 исключить; </w:t>
      </w:r>
      <w:r>
        <w:br/>
      </w:r>
      <w:r>
        <w:rPr>
          <w:rFonts w:ascii="Times New Roman"/>
          <w:b w:val="false"/>
          <w:i w:val="false"/>
          <w:color w:val="000000"/>
          <w:sz w:val="28"/>
        </w:rPr>
        <w:t>
</w:t>
      </w:r>
      <w:r>
        <w:rPr>
          <w:rFonts w:ascii="Times New Roman"/>
          <w:b w:val="false"/>
          <w:i w:val="false"/>
          <w:color w:val="000000"/>
          <w:sz w:val="28"/>
        </w:rPr>
        <w:t xml:space="preserve">
      в подразделе "Разработка и утверждение годового плана государственных закупок товаров, работ, услуг": </w:t>
      </w:r>
      <w:r>
        <w:br/>
      </w:r>
      <w:r>
        <w:rPr>
          <w:rFonts w:ascii="Times New Roman"/>
          <w:b w:val="false"/>
          <w:i w:val="false"/>
          <w:color w:val="000000"/>
          <w:sz w:val="28"/>
        </w:rPr>
        <w:t>
</w:t>
      </w:r>
      <w:r>
        <w:rPr>
          <w:rFonts w:ascii="Times New Roman"/>
          <w:b w:val="false"/>
          <w:i w:val="false"/>
          <w:color w:val="000000"/>
          <w:sz w:val="28"/>
        </w:rPr>
        <w:t xml:space="preserve">
      дополнить пунктом 7-1 следующего содержания: </w:t>
      </w:r>
      <w:r>
        <w:br/>
      </w:r>
      <w:r>
        <w:rPr>
          <w:rFonts w:ascii="Times New Roman"/>
          <w:b w:val="false"/>
          <w:i w:val="false"/>
          <w:color w:val="000000"/>
          <w:sz w:val="28"/>
        </w:rPr>
        <w:t xml:space="preserve">
      "7-1. Заказчик разрабатывает и утверждает годовой план государственных закупок на основании соответствующего бюджета (бизнес-плана, сметы доходов и расходов). </w:t>
      </w:r>
      <w:r>
        <w:br/>
      </w:r>
      <w:r>
        <w:rPr>
          <w:rFonts w:ascii="Times New Roman"/>
          <w:b w:val="false"/>
          <w:i w:val="false"/>
          <w:color w:val="000000"/>
          <w:sz w:val="28"/>
        </w:rPr>
        <w:t xml:space="preserve">
      Годовой план государственных закупок утверждается заказчиком в течение десяти рабочих дней со дня утверждения соответствующего бюджета (бизнес-плана, сметы доходов и расходов) и должен содержать следующие сведения: </w:t>
      </w:r>
      <w:r>
        <w:br/>
      </w:r>
      <w:r>
        <w:rPr>
          <w:rFonts w:ascii="Times New Roman"/>
          <w:b w:val="false"/>
          <w:i w:val="false"/>
          <w:color w:val="000000"/>
          <w:sz w:val="28"/>
        </w:rPr>
        <w:t xml:space="preserve">
      1) номенклатуру товаров, работ, услуг, включая суммы, выделенные для осуществления государственных закупок на трехлетний период по годам. Номенклатура работ должна содержать сведения об объемах товаров, приобретаемых в рамках выполнения данных работ. В случае отсутствия утвержденных соответствующим бюджетом сумм, указываются прогнозные суммы; </w:t>
      </w:r>
      <w:r>
        <w:br/>
      </w:r>
      <w:r>
        <w:rPr>
          <w:rFonts w:ascii="Times New Roman"/>
          <w:b w:val="false"/>
          <w:i w:val="false"/>
          <w:color w:val="000000"/>
          <w:sz w:val="28"/>
        </w:rPr>
        <w:t xml:space="preserve">
      2) способ, за исключением случаев, предусмотренных статьей 4 Закона, и сроки осуществления государственных закупок; </w:t>
      </w:r>
      <w:r>
        <w:br/>
      </w:r>
      <w:r>
        <w:rPr>
          <w:rFonts w:ascii="Times New Roman"/>
          <w:b w:val="false"/>
          <w:i w:val="false"/>
          <w:color w:val="000000"/>
          <w:sz w:val="28"/>
        </w:rPr>
        <w:t xml:space="preserve">
      3) планируемые сроки и место поставки товаров, выполнения работ, оказания услуг; </w:t>
      </w:r>
      <w:r>
        <w:br/>
      </w:r>
      <w:r>
        <w:rPr>
          <w:rFonts w:ascii="Times New Roman"/>
          <w:b w:val="false"/>
          <w:i w:val="false"/>
          <w:color w:val="000000"/>
          <w:sz w:val="28"/>
        </w:rPr>
        <w:t>
      4) планируемые сроки поставки товаров, выполнения работ, оказания услуг в соответствии с графиком и разбивкой по годам в пределах выделенных и предусмотренных сумм на каждый финансовый год в случаях, предусмотренных </w:t>
      </w:r>
      <w:r>
        <w:rPr>
          <w:rFonts w:ascii="Times New Roman"/>
          <w:b w:val="false"/>
          <w:i w:val="false"/>
          <w:color w:val="000000"/>
          <w:sz w:val="28"/>
        </w:rPr>
        <w:t xml:space="preserve">статьей 37 </w:t>
      </w:r>
      <w:r>
        <w:rPr>
          <w:rFonts w:ascii="Times New Roman"/>
          <w:b w:val="false"/>
          <w:i w:val="false"/>
          <w:color w:val="000000"/>
          <w:sz w:val="28"/>
        </w:rPr>
        <w:t xml:space="preserve">Закона. </w:t>
      </w:r>
      <w:r>
        <w:br/>
      </w:r>
      <w:r>
        <w:rPr>
          <w:rFonts w:ascii="Times New Roman"/>
          <w:b w:val="false"/>
          <w:i w:val="false"/>
          <w:color w:val="000000"/>
          <w:sz w:val="28"/>
        </w:rPr>
        <w:t>
      Не подлежат включению в годовой план государственных закупок сведения о государственных закупках, осуществляемых в соответствии с </w:t>
      </w:r>
      <w:r>
        <w:rPr>
          <w:rFonts w:ascii="Times New Roman"/>
          <w:b w:val="false"/>
          <w:i w:val="false"/>
          <w:color w:val="000000"/>
          <w:sz w:val="28"/>
        </w:rPr>
        <w:t xml:space="preserve">подпунктами 3) </w:t>
      </w:r>
      <w:r>
        <w:rPr>
          <w:rFonts w:ascii="Times New Roman"/>
          <w:b w:val="false"/>
          <w:i w:val="false"/>
          <w:color w:val="000000"/>
          <w:sz w:val="28"/>
        </w:rPr>
        <w:t>и </w:t>
      </w:r>
      <w:r>
        <w:rPr>
          <w:rFonts w:ascii="Times New Roman"/>
          <w:b w:val="false"/>
          <w:i w:val="false"/>
          <w:color w:val="000000"/>
          <w:sz w:val="28"/>
        </w:rPr>
        <w:t xml:space="preserve">32) </w:t>
      </w:r>
      <w:r>
        <w:rPr>
          <w:rFonts w:ascii="Times New Roman"/>
          <w:b w:val="false"/>
          <w:i w:val="false"/>
          <w:color w:val="000000"/>
          <w:sz w:val="28"/>
        </w:rPr>
        <w:t xml:space="preserve">пункта 1 статьи 4 Закона."; </w:t>
      </w:r>
      <w:r>
        <w:br/>
      </w:r>
      <w:r>
        <w:rPr>
          <w:rFonts w:ascii="Times New Roman"/>
          <w:b w:val="false"/>
          <w:i w:val="false"/>
          <w:color w:val="000000"/>
          <w:sz w:val="28"/>
        </w:rPr>
        <w:t>
</w:t>
      </w:r>
      <w:r>
        <w:rPr>
          <w:rFonts w:ascii="Times New Roman"/>
          <w:b w:val="false"/>
          <w:i w:val="false"/>
          <w:color w:val="000000"/>
          <w:sz w:val="28"/>
        </w:rPr>
        <w:t xml:space="preserve">
      в пункте 8: </w:t>
      </w:r>
      <w:r>
        <w:br/>
      </w:r>
      <w:r>
        <w:rPr>
          <w:rFonts w:ascii="Times New Roman"/>
          <w:b w:val="false"/>
          <w:i w:val="false"/>
          <w:color w:val="000000"/>
          <w:sz w:val="28"/>
        </w:rPr>
        <w:t xml:space="preserve">
      слова "(ответственным секретарем) или лицом исполняющим его обязанности и главным бухгалтером заказчика" заменить словами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 заказчика либо лицом, исполняющим его обязанности"; </w:t>
      </w:r>
      <w:r>
        <w:br/>
      </w:r>
      <w:r>
        <w:rPr>
          <w:rFonts w:ascii="Times New Roman"/>
          <w:b w:val="false"/>
          <w:i w:val="false"/>
          <w:color w:val="000000"/>
          <w:sz w:val="28"/>
        </w:rPr>
        <w:t>
</w:t>
      </w:r>
      <w:r>
        <w:rPr>
          <w:rFonts w:ascii="Times New Roman"/>
          <w:b w:val="false"/>
          <w:i w:val="false"/>
          <w:color w:val="000000"/>
          <w:sz w:val="28"/>
        </w:rPr>
        <w:t xml:space="preserve">
      в пункте 9: </w:t>
      </w:r>
      <w:r>
        <w:br/>
      </w:r>
      <w:r>
        <w:rPr>
          <w:rFonts w:ascii="Times New Roman"/>
          <w:b w:val="false"/>
          <w:i w:val="false"/>
          <w:color w:val="000000"/>
          <w:sz w:val="28"/>
        </w:rPr>
        <w:t>
</w:t>
      </w:r>
      <w:r>
        <w:rPr>
          <w:rFonts w:ascii="Times New Roman"/>
          <w:b w:val="false"/>
          <w:i w:val="false"/>
          <w:color w:val="000000"/>
          <w:sz w:val="28"/>
        </w:rPr>
        <w:t xml:space="preserve">
      в абзаце первом слова "(ответственным секретарем) и главным бухгалтером заказчика" заменить словами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 заказчика либо лицом, исполняющим его обязанности"; </w:t>
      </w:r>
      <w:r>
        <w:br/>
      </w:r>
      <w:r>
        <w:rPr>
          <w:rFonts w:ascii="Times New Roman"/>
          <w:b w:val="false"/>
          <w:i w:val="false"/>
          <w:color w:val="000000"/>
          <w:sz w:val="28"/>
        </w:rPr>
        <w:t>
</w:t>
      </w:r>
      <w:r>
        <w:rPr>
          <w:rFonts w:ascii="Times New Roman"/>
          <w:b w:val="false"/>
          <w:i w:val="false"/>
          <w:color w:val="000000"/>
          <w:sz w:val="28"/>
        </w:rPr>
        <w:t xml:space="preserve">
      в абзаце втором слова "в соответствии с разделом 8 настоящих Правил" исключить; </w:t>
      </w:r>
      <w:r>
        <w:br/>
      </w:r>
      <w:r>
        <w:rPr>
          <w:rFonts w:ascii="Times New Roman"/>
          <w:b w:val="false"/>
          <w:i w:val="false"/>
          <w:color w:val="000000"/>
          <w:sz w:val="28"/>
        </w:rPr>
        <w:t>
</w:t>
      </w:r>
      <w:r>
        <w:rPr>
          <w:rFonts w:ascii="Times New Roman"/>
          <w:b w:val="false"/>
          <w:i w:val="false"/>
          <w:color w:val="000000"/>
          <w:sz w:val="28"/>
        </w:rPr>
        <w:t xml:space="preserve">
      в разделе "2. Общие положения": </w:t>
      </w:r>
      <w:r>
        <w:br/>
      </w:r>
      <w:r>
        <w:rPr>
          <w:rFonts w:ascii="Times New Roman"/>
          <w:b w:val="false"/>
          <w:i w:val="false"/>
          <w:color w:val="000000"/>
          <w:sz w:val="28"/>
        </w:rPr>
        <w:t>
</w:t>
      </w:r>
      <w:r>
        <w:rPr>
          <w:rFonts w:ascii="Times New Roman"/>
          <w:b w:val="false"/>
          <w:i w:val="false"/>
          <w:color w:val="000000"/>
          <w:sz w:val="28"/>
        </w:rPr>
        <w:t xml:space="preserve">
      в пункте 13: </w:t>
      </w:r>
      <w:r>
        <w:br/>
      </w:r>
      <w:r>
        <w:rPr>
          <w:rFonts w:ascii="Times New Roman"/>
          <w:b w:val="false"/>
          <w:i w:val="false"/>
          <w:color w:val="000000"/>
          <w:sz w:val="28"/>
        </w:rPr>
        <w:t>
</w:t>
      </w:r>
      <w:r>
        <w:rPr>
          <w:rFonts w:ascii="Times New Roman"/>
          <w:b w:val="false"/>
          <w:i w:val="false"/>
          <w:color w:val="000000"/>
          <w:sz w:val="28"/>
        </w:rPr>
        <w:t xml:space="preserve">
      в абзаце первом слова "и выдает соответствующую доверенность руководителю такого структурного подразделения" исключить; </w:t>
      </w:r>
      <w:r>
        <w:br/>
      </w:r>
      <w:r>
        <w:rPr>
          <w:rFonts w:ascii="Times New Roman"/>
          <w:b w:val="false"/>
          <w:i w:val="false"/>
          <w:color w:val="000000"/>
          <w:sz w:val="28"/>
        </w:rPr>
        <w:t>
</w:t>
      </w:r>
      <w:r>
        <w:rPr>
          <w:rFonts w:ascii="Times New Roman"/>
          <w:b w:val="false"/>
          <w:i w:val="false"/>
          <w:color w:val="000000"/>
          <w:sz w:val="28"/>
        </w:rPr>
        <w:t xml:space="preserve">
      в абзаце четвертом: </w:t>
      </w:r>
      <w:r>
        <w:br/>
      </w:r>
      <w:r>
        <w:rPr>
          <w:rFonts w:ascii="Times New Roman"/>
          <w:b w:val="false"/>
          <w:i w:val="false"/>
          <w:color w:val="000000"/>
          <w:sz w:val="28"/>
        </w:rPr>
        <w:t xml:space="preserve">
      после слов "и экспертом" дополнить словами ", за исключением случаев, когда заказчик и организатор государственных закупок выступают в одном лице"; </w:t>
      </w:r>
      <w:r>
        <w:br/>
      </w:r>
      <w:r>
        <w:rPr>
          <w:rFonts w:ascii="Times New Roman"/>
          <w:b w:val="false"/>
          <w:i w:val="false"/>
          <w:color w:val="000000"/>
          <w:sz w:val="28"/>
        </w:rPr>
        <w:t xml:space="preserve">
      слова ", не ниже руководителя данного структурного подразделения" исключить; </w:t>
      </w:r>
      <w:r>
        <w:br/>
      </w:r>
      <w:r>
        <w:rPr>
          <w:rFonts w:ascii="Times New Roman"/>
          <w:b w:val="false"/>
          <w:i w:val="false"/>
          <w:color w:val="000000"/>
          <w:sz w:val="28"/>
        </w:rPr>
        <w:t>
</w:t>
      </w:r>
      <w:r>
        <w:rPr>
          <w:rFonts w:ascii="Times New Roman"/>
          <w:b w:val="false"/>
          <w:i w:val="false"/>
          <w:color w:val="000000"/>
          <w:sz w:val="28"/>
        </w:rPr>
        <w:t xml:space="preserve">
      пункт 14 дополнить словами ", за исключением случаев, когда заказчик и организатор государственных закупок выступают в одном лице."; </w:t>
      </w:r>
      <w:r>
        <w:br/>
      </w:r>
      <w:r>
        <w:rPr>
          <w:rFonts w:ascii="Times New Roman"/>
          <w:b w:val="false"/>
          <w:i w:val="false"/>
          <w:color w:val="000000"/>
          <w:sz w:val="28"/>
        </w:rPr>
        <w:t>
</w:t>
      </w:r>
      <w:r>
        <w:rPr>
          <w:rFonts w:ascii="Times New Roman"/>
          <w:b w:val="false"/>
          <w:i w:val="false"/>
          <w:color w:val="000000"/>
          <w:sz w:val="28"/>
        </w:rPr>
        <w:t xml:space="preserve">
      в абзаце третьем пункта 15 слова "более пятидесяти процентов акций" заменить словами "пятьдесят и более процентов голосующих акций"; </w:t>
      </w:r>
      <w:r>
        <w:br/>
      </w:r>
      <w:r>
        <w:rPr>
          <w:rFonts w:ascii="Times New Roman"/>
          <w:b w:val="false"/>
          <w:i w:val="false"/>
          <w:color w:val="000000"/>
          <w:sz w:val="28"/>
        </w:rPr>
        <w:t>
</w:t>
      </w:r>
      <w:r>
        <w:rPr>
          <w:rFonts w:ascii="Times New Roman"/>
          <w:b w:val="false"/>
          <w:i w:val="false"/>
          <w:color w:val="000000"/>
          <w:sz w:val="28"/>
        </w:rPr>
        <w:t xml:space="preserve">
      в пункте 18: </w:t>
      </w:r>
      <w:r>
        <w:br/>
      </w:r>
      <w:r>
        <w:rPr>
          <w:rFonts w:ascii="Times New Roman"/>
          <w:b w:val="false"/>
          <w:i w:val="false"/>
          <w:color w:val="000000"/>
          <w:sz w:val="28"/>
        </w:rPr>
        <w:t xml:space="preserve">
      слово "работ" заменить словами "товаров, работ, услуг"; </w:t>
      </w:r>
      <w:r>
        <w:br/>
      </w:r>
      <w:r>
        <w:rPr>
          <w:rFonts w:ascii="Times New Roman"/>
          <w:b w:val="false"/>
          <w:i w:val="false"/>
          <w:color w:val="000000"/>
          <w:sz w:val="28"/>
        </w:rPr>
        <w:t xml:space="preserve">
      слово "работы" заменить словами "товары, работы, услуги"; </w:t>
      </w:r>
      <w:r>
        <w:br/>
      </w:r>
      <w:r>
        <w:rPr>
          <w:rFonts w:ascii="Times New Roman"/>
          <w:b w:val="false"/>
          <w:i w:val="false"/>
          <w:color w:val="000000"/>
          <w:sz w:val="28"/>
        </w:rPr>
        <w:t>
</w:t>
      </w:r>
      <w:r>
        <w:rPr>
          <w:rFonts w:ascii="Times New Roman"/>
          <w:b w:val="false"/>
          <w:i w:val="false"/>
          <w:color w:val="000000"/>
          <w:sz w:val="28"/>
        </w:rPr>
        <w:t xml:space="preserve">
      в подпункте 1) слово "зарегистрированный" заменить словом "засвидетельствованный"; </w:t>
      </w:r>
      <w:r>
        <w:br/>
      </w:r>
      <w:r>
        <w:rPr>
          <w:rFonts w:ascii="Times New Roman"/>
          <w:b w:val="false"/>
          <w:i w:val="false"/>
          <w:color w:val="000000"/>
          <w:sz w:val="28"/>
        </w:rPr>
        <w:t>
</w:t>
      </w:r>
      <w:r>
        <w:rPr>
          <w:rFonts w:ascii="Times New Roman"/>
          <w:b w:val="false"/>
          <w:i w:val="false"/>
          <w:color w:val="000000"/>
          <w:sz w:val="28"/>
        </w:rPr>
        <w:t xml:space="preserve">
      подпункт 2) дополнить словами ", в части деятельности предусмотренной договором о совместной хозяйственной деятельности"; </w:t>
      </w:r>
      <w:r>
        <w:br/>
      </w:r>
      <w:r>
        <w:rPr>
          <w:rFonts w:ascii="Times New Roman"/>
          <w:b w:val="false"/>
          <w:i w:val="false"/>
          <w:color w:val="000000"/>
          <w:sz w:val="28"/>
        </w:rPr>
        <w:t>
</w:t>
      </w:r>
      <w:r>
        <w:rPr>
          <w:rFonts w:ascii="Times New Roman"/>
          <w:b w:val="false"/>
          <w:i w:val="false"/>
          <w:color w:val="000000"/>
          <w:sz w:val="28"/>
        </w:rPr>
        <w:t xml:space="preserve">
      в разделе "3. Организация и проведение государственных закупок товаров, работ, услуг, осуществляемых способом конкурса": </w:t>
      </w:r>
      <w:r>
        <w:br/>
      </w:r>
      <w:r>
        <w:rPr>
          <w:rFonts w:ascii="Times New Roman"/>
          <w:b w:val="false"/>
          <w:i w:val="false"/>
          <w:color w:val="000000"/>
          <w:sz w:val="28"/>
        </w:rPr>
        <w:t>
</w:t>
      </w:r>
      <w:r>
        <w:rPr>
          <w:rFonts w:ascii="Times New Roman"/>
          <w:b w:val="false"/>
          <w:i w:val="false"/>
          <w:color w:val="000000"/>
          <w:sz w:val="28"/>
        </w:rPr>
        <w:t xml:space="preserve">
      в подразделе "Разработка, согласование и утверждение конкурсной документации": </w:t>
      </w:r>
      <w:r>
        <w:br/>
      </w:r>
      <w:r>
        <w:rPr>
          <w:rFonts w:ascii="Times New Roman"/>
          <w:b w:val="false"/>
          <w:i w:val="false"/>
          <w:color w:val="000000"/>
          <w:sz w:val="28"/>
        </w:rPr>
        <w:t>
</w:t>
      </w:r>
      <w:r>
        <w:rPr>
          <w:rFonts w:ascii="Times New Roman"/>
          <w:b w:val="false"/>
          <w:i w:val="false"/>
          <w:color w:val="000000"/>
          <w:sz w:val="28"/>
        </w:rPr>
        <w:t xml:space="preserve">
      в пункте 22: </w:t>
      </w:r>
      <w:r>
        <w:br/>
      </w:r>
      <w:r>
        <w:rPr>
          <w:rFonts w:ascii="Times New Roman"/>
          <w:b w:val="false"/>
          <w:i w:val="false"/>
          <w:color w:val="000000"/>
          <w:sz w:val="28"/>
        </w:rPr>
        <w:t>
</w:t>
      </w:r>
      <w:r>
        <w:rPr>
          <w:rFonts w:ascii="Times New Roman"/>
          <w:b w:val="false"/>
          <w:i w:val="false"/>
          <w:color w:val="000000"/>
          <w:sz w:val="28"/>
        </w:rPr>
        <w:t xml:space="preserve">
      в подпункте 1): </w:t>
      </w:r>
      <w:r>
        <w:br/>
      </w:r>
      <w:r>
        <w:rPr>
          <w:rFonts w:ascii="Times New Roman"/>
          <w:b w:val="false"/>
          <w:i w:val="false"/>
          <w:color w:val="000000"/>
          <w:sz w:val="28"/>
        </w:rPr>
        <w:t>
</w:t>
      </w:r>
      <w:r>
        <w:rPr>
          <w:rFonts w:ascii="Times New Roman"/>
          <w:b w:val="false"/>
          <w:i w:val="false"/>
          <w:color w:val="000000"/>
          <w:sz w:val="28"/>
        </w:rPr>
        <w:t xml:space="preserve">
      в абзаце четвертом слова ", а также документов подтверждающих право собственности на предлагаемый товар, или документов подтверждающих право на реализацию товара от имени собственника товара либо его официального представителя" исключить; </w:t>
      </w:r>
      <w:r>
        <w:br/>
      </w:r>
      <w:r>
        <w:rPr>
          <w:rFonts w:ascii="Times New Roman"/>
          <w:b w:val="false"/>
          <w:i w:val="false"/>
          <w:color w:val="000000"/>
          <w:sz w:val="28"/>
        </w:rPr>
        <w:t>
</w:t>
      </w:r>
      <w:r>
        <w:rPr>
          <w:rFonts w:ascii="Times New Roman"/>
          <w:b w:val="false"/>
          <w:i w:val="false"/>
          <w:color w:val="000000"/>
          <w:sz w:val="28"/>
        </w:rPr>
        <w:t xml:space="preserve">
      в абзаце шестом: </w:t>
      </w:r>
      <w:r>
        <w:br/>
      </w:r>
      <w:r>
        <w:rPr>
          <w:rFonts w:ascii="Times New Roman"/>
          <w:b w:val="false"/>
          <w:i w:val="false"/>
          <w:color w:val="000000"/>
          <w:sz w:val="28"/>
        </w:rPr>
        <w:t xml:space="preserve">
      слова "устава или" исключить; </w:t>
      </w:r>
      <w:r>
        <w:br/>
      </w:r>
      <w:r>
        <w:rPr>
          <w:rFonts w:ascii="Times New Roman"/>
          <w:b w:val="false"/>
          <w:i w:val="false"/>
          <w:color w:val="000000"/>
          <w:sz w:val="28"/>
        </w:rPr>
        <w:t>
</w:t>
      </w:r>
      <w:r>
        <w:rPr>
          <w:rFonts w:ascii="Times New Roman"/>
          <w:b w:val="false"/>
          <w:i w:val="false"/>
          <w:color w:val="000000"/>
          <w:sz w:val="28"/>
        </w:rPr>
        <w:t xml:space="preserve">
      после слова "документов" дополнить словами "(в случае, если устав не содержит сведения об учредителях или составе учредителей)"; </w:t>
      </w:r>
      <w:r>
        <w:br/>
      </w:r>
      <w:r>
        <w:rPr>
          <w:rFonts w:ascii="Times New Roman"/>
          <w:b w:val="false"/>
          <w:i w:val="false"/>
          <w:color w:val="000000"/>
          <w:sz w:val="28"/>
        </w:rPr>
        <w:t>
</w:t>
      </w:r>
      <w:r>
        <w:rPr>
          <w:rFonts w:ascii="Times New Roman"/>
          <w:b w:val="false"/>
          <w:i w:val="false"/>
          <w:color w:val="000000"/>
          <w:sz w:val="28"/>
        </w:rPr>
        <w:t xml:space="preserve">
      слово "позднее" заменить словом "ранее"; </w:t>
      </w:r>
      <w:r>
        <w:br/>
      </w:r>
      <w:r>
        <w:rPr>
          <w:rFonts w:ascii="Times New Roman"/>
          <w:b w:val="false"/>
          <w:i w:val="false"/>
          <w:color w:val="000000"/>
          <w:sz w:val="28"/>
        </w:rPr>
        <w:t>
</w:t>
      </w:r>
      <w:r>
        <w:rPr>
          <w:rFonts w:ascii="Times New Roman"/>
          <w:b w:val="false"/>
          <w:i w:val="false"/>
          <w:color w:val="000000"/>
          <w:sz w:val="28"/>
        </w:rPr>
        <w:t xml:space="preserve">
      в абзаце восьмом: </w:t>
      </w:r>
      <w:r>
        <w:br/>
      </w:r>
      <w:r>
        <w:rPr>
          <w:rFonts w:ascii="Times New Roman"/>
          <w:b w:val="false"/>
          <w:i w:val="false"/>
          <w:color w:val="000000"/>
          <w:sz w:val="28"/>
        </w:rPr>
        <w:t xml:space="preserve">
      слова "или нотариально заверенную копию" исключить; </w:t>
      </w:r>
      <w:r>
        <w:br/>
      </w:r>
      <w:r>
        <w:rPr>
          <w:rFonts w:ascii="Times New Roman"/>
          <w:b w:val="false"/>
          <w:i w:val="false"/>
          <w:color w:val="000000"/>
          <w:sz w:val="28"/>
        </w:rPr>
        <w:t xml:space="preserve">
      после слов "филиала банка" дополнить словами "с подписью и печатью"; </w:t>
      </w:r>
      <w:r>
        <w:br/>
      </w:r>
      <w:r>
        <w:rPr>
          <w:rFonts w:ascii="Times New Roman"/>
          <w:b w:val="false"/>
          <w:i w:val="false"/>
          <w:color w:val="000000"/>
          <w:sz w:val="28"/>
        </w:rPr>
        <w:t xml:space="preserve">
      слова "за подписью первого руководителя банка (филиала банка) или его заместителя с печатью банка" исключить; </w:t>
      </w:r>
      <w:r>
        <w:br/>
      </w:r>
      <w:r>
        <w:rPr>
          <w:rFonts w:ascii="Times New Roman"/>
          <w:b w:val="false"/>
          <w:i w:val="false"/>
          <w:color w:val="000000"/>
          <w:sz w:val="28"/>
        </w:rPr>
        <w:t xml:space="preserve">
      слова "получена не позднее" заменить словами "выдана не ранее"; </w:t>
      </w:r>
      <w:r>
        <w:br/>
      </w:r>
      <w:r>
        <w:rPr>
          <w:rFonts w:ascii="Times New Roman"/>
          <w:b w:val="false"/>
          <w:i w:val="false"/>
          <w:color w:val="000000"/>
          <w:sz w:val="28"/>
        </w:rPr>
        <w:t>
</w:t>
      </w:r>
      <w:r>
        <w:rPr>
          <w:rFonts w:ascii="Times New Roman"/>
          <w:b w:val="false"/>
          <w:i w:val="false"/>
          <w:color w:val="000000"/>
          <w:sz w:val="28"/>
        </w:rPr>
        <w:t xml:space="preserve">
      абзац десятый исключить; </w:t>
      </w:r>
      <w:r>
        <w:br/>
      </w:r>
      <w:r>
        <w:rPr>
          <w:rFonts w:ascii="Times New Roman"/>
          <w:b w:val="false"/>
          <w:i w:val="false"/>
          <w:color w:val="000000"/>
          <w:sz w:val="28"/>
        </w:rPr>
        <w:t>
</w:t>
      </w:r>
      <w:r>
        <w:rPr>
          <w:rFonts w:ascii="Times New Roman"/>
          <w:b w:val="false"/>
          <w:i w:val="false"/>
          <w:color w:val="000000"/>
          <w:sz w:val="28"/>
        </w:rPr>
        <w:t xml:space="preserve">
      в абзаце одиннадцатом слова ", а также главным бухгалтером (бухгалтером)" исключить; </w:t>
      </w:r>
      <w:r>
        <w:br/>
      </w:r>
      <w:r>
        <w:rPr>
          <w:rFonts w:ascii="Times New Roman"/>
          <w:b w:val="false"/>
          <w:i w:val="false"/>
          <w:color w:val="000000"/>
          <w:sz w:val="28"/>
        </w:rPr>
        <w:t>
</w:t>
      </w:r>
      <w:r>
        <w:rPr>
          <w:rFonts w:ascii="Times New Roman"/>
          <w:b w:val="false"/>
          <w:i w:val="false"/>
          <w:color w:val="000000"/>
          <w:sz w:val="28"/>
        </w:rPr>
        <w:t xml:space="preserve">
      в абзаце двенадцатом: </w:t>
      </w:r>
      <w:r>
        <w:br/>
      </w:r>
      <w:r>
        <w:rPr>
          <w:rFonts w:ascii="Times New Roman"/>
          <w:b w:val="false"/>
          <w:i w:val="false"/>
          <w:color w:val="000000"/>
          <w:sz w:val="28"/>
        </w:rPr>
        <w:t xml:space="preserve">
      слова "в накопительные пенсионные фонды" исключить; </w:t>
      </w:r>
      <w:r>
        <w:br/>
      </w:r>
      <w:r>
        <w:rPr>
          <w:rFonts w:ascii="Times New Roman"/>
          <w:b w:val="false"/>
          <w:i w:val="false"/>
          <w:color w:val="000000"/>
          <w:sz w:val="28"/>
        </w:rPr>
        <w:t xml:space="preserve">
      слова "полученной не позднее одного месяца, предшествующего дате вскрытия конвертов с конкурсными заявками, за подписью руководителя либо заместителя руководителя налогового органа" заменить словами "либо о наличии налоговой задолженности и задолженности по обязательным пенсионным взносам и социальным отчислениям менее одного тенге выданной не ранее одного месяца, предшествующего дате вскрытия конвертов с конкурсными заявками"; </w:t>
      </w:r>
      <w:r>
        <w:br/>
      </w:r>
      <w:r>
        <w:rPr>
          <w:rFonts w:ascii="Times New Roman"/>
          <w:b w:val="false"/>
          <w:i w:val="false"/>
          <w:color w:val="000000"/>
          <w:sz w:val="28"/>
        </w:rPr>
        <w:t>
</w:t>
      </w:r>
      <w:r>
        <w:rPr>
          <w:rFonts w:ascii="Times New Roman"/>
          <w:b w:val="false"/>
          <w:i w:val="false"/>
          <w:color w:val="000000"/>
          <w:sz w:val="28"/>
        </w:rPr>
        <w:t xml:space="preserve">
      абзац тринадцатый исключить; </w:t>
      </w:r>
      <w:r>
        <w:br/>
      </w:r>
      <w:r>
        <w:rPr>
          <w:rFonts w:ascii="Times New Roman"/>
          <w:b w:val="false"/>
          <w:i w:val="false"/>
          <w:color w:val="000000"/>
          <w:sz w:val="28"/>
        </w:rPr>
        <w:t>
</w:t>
      </w:r>
      <w:r>
        <w:rPr>
          <w:rFonts w:ascii="Times New Roman"/>
          <w:b w:val="false"/>
          <w:i w:val="false"/>
          <w:color w:val="000000"/>
          <w:sz w:val="28"/>
        </w:rPr>
        <w:t xml:space="preserve">
      в подпункте 2): </w:t>
      </w:r>
      <w:r>
        <w:br/>
      </w:r>
      <w:r>
        <w:rPr>
          <w:rFonts w:ascii="Times New Roman"/>
          <w:b w:val="false"/>
          <w:i w:val="false"/>
          <w:color w:val="000000"/>
          <w:sz w:val="28"/>
        </w:rPr>
        <w:t>
</w:t>
      </w:r>
      <w:r>
        <w:rPr>
          <w:rFonts w:ascii="Times New Roman"/>
          <w:b w:val="false"/>
          <w:i w:val="false"/>
          <w:color w:val="000000"/>
          <w:sz w:val="28"/>
        </w:rPr>
        <w:t xml:space="preserve">
      абзац второй исключить; </w:t>
      </w:r>
      <w:r>
        <w:br/>
      </w:r>
      <w:r>
        <w:rPr>
          <w:rFonts w:ascii="Times New Roman"/>
          <w:b w:val="false"/>
          <w:i w:val="false"/>
          <w:color w:val="000000"/>
          <w:sz w:val="28"/>
        </w:rPr>
        <w:t>
</w:t>
      </w:r>
      <w:r>
        <w:rPr>
          <w:rFonts w:ascii="Times New Roman"/>
          <w:b w:val="false"/>
          <w:i w:val="false"/>
          <w:color w:val="000000"/>
          <w:sz w:val="28"/>
        </w:rPr>
        <w:t xml:space="preserve">
      абзац второй подпункта 20) изложить в следующей редакции: </w:t>
      </w:r>
      <w:r>
        <w:br/>
      </w:r>
      <w:r>
        <w:rPr>
          <w:rFonts w:ascii="Times New Roman"/>
          <w:b w:val="false"/>
          <w:i w:val="false"/>
          <w:color w:val="000000"/>
          <w:sz w:val="28"/>
        </w:rPr>
        <w:t xml:space="preserve">
      "передачи потенциальным поставщиком субподрядчикам (соисполнителям) на субподряд (соисполнение) в совокупности более двух третей объема работ (стоимости строительства), услуг."; </w:t>
      </w:r>
      <w:r>
        <w:br/>
      </w:r>
      <w:r>
        <w:rPr>
          <w:rFonts w:ascii="Times New Roman"/>
          <w:b w:val="false"/>
          <w:i w:val="false"/>
          <w:color w:val="000000"/>
          <w:sz w:val="28"/>
        </w:rPr>
        <w:t>
</w:t>
      </w:r>
      <w:r>
        <w:rPr>
          <w:rFonts w:ascii="Times New Roman"/>
          <w:b w:val="false"/>
          <w:i w:val="false"/>
          <w:color w:val="000000"/>
          <w:sz w:val="28"/>
        </w:rPr>
        <w:t xml:space="preserve">
      в пункте 23: </w:t>
      </w:r>
      <w:r>
        <w:br/>
      </w:r>
      <w:r>
        <w:rPr>
          <w:rFonts w:ascii="Times New Roman"/>
          <w:b w:val="false"/>
          <w:i w:val="false"/>
          <w:color w:val="000000"/>
          <w:sz w:val="28"/>
        </w:rPr>
        <w:t>
</w:t>
      </w:r>
      <w:r>
        <w:rPr>
          <w:rFonts w:ascii="Times New Roman"/>
          <w:b w:val="false"/>
          <w:i w:val="false"/>
          <w:color w:val="000000"/>
          <w:sz w:val="28"/>
        </w:rPr>
        <w:t xml:space="preserve">
      в абзаце первом после слова "услугу" дополнить словами "и поддержки отечественных предпринимателей"; </w:t>
      </w:r>
      <w:r>
        <w:br/>
      </w:r>
      <w:r>
        <w:rPr>
          <w:rFonts w:ascii="Times New Roman"/>
          <w:b w:val="false"/>
          <w:i w:val="false"/>
          <w:color w:val="000000"/>
          <w:sz w:val="28"/>
        </w:rPr>
        <w:t>
</w:t>
      </w:r>
      <w:r>
        <w:rPr>
          <w:rFonts w:ascii="Times New Roman"/>
          <w:b w:val="false"/>
          <w:i w:val="false"/>
          <w:color w:val="000000"/>
          <w:sz w:val="28"/>
        </w:rPr>
        <w:t xml:space="preserve">
      в подпункте 1): </w:t>
      </w:r>
      <w:r>
        <w:br/>
      </w:r>
      <w:r>
        <w:rPr>
          <w:rFonts w:ascii="Times New Roman"/>
          <w:b w:val="false"/>
          <w:i w:val="false"/>
          <w:color w:val="000000"/>
          <w:sz w:val="28"/>
        </w:rPr>
        <w:t>
</w:t>
      </w:r>
      <w:r>
        <w:rPr>
          <w:rFonts w:ascii="Times New Roman"/>
          <w:b w:val="false"/>
          <w:i w:val="false"/>
          <w:color w:val="000000"/>
          <w:sz w:val="28"/>
        </w:rPr>
        <w:t xml:space="preserve">
      в абзаце первом: слова "и привлекаемого им субподрядчика (соисполнителя)" исключить; </w:t>
      </w:r>
      <w:r>
        <w:br/>
      </w:r>
      <w:r>
        <w:rPr>
          <w:rFonts w:ascii="Times New Roman"/>
          <w:b w:val="false"/>
          <w:i w:val="false"/>
          <w:color w:val="000000"/>
          <w:sz w:val="28"/>
        </w:rPr>
        <w:t>
</w:t>
      </w:r>
      <w:r>
        <w:rPr>
          <w:rFonts w:ascii="Times New Roman"/>
          <w:b w:val="false"/>
          <w:i w:val="false"/>
          <w:color w:val="000000"/>
          <w:sz w:val="28"/>
        </w:rPr>
        <w:t xml:space="preserve">
      в абзаце третьем слова ", привлекаемых потенциальным поставщиком, превышающих требования, установленные подпунктом 2) пункта 3 статьи 8 Закона;" исключить; </w:t>
      </w:r>
      <w:r>
        <w:br/>
      </w:r>
      <w:r>
        <w:rPr>
          <w:rFonts w:ascii="Times New Roman"/>
          <w:b w:val="false"/>
          <w:i w:val="false"/>
          <w:color w:val="000000"/>
          <w:sz w:val="28"/>
        </w:rPr>
        <w:t>
</w:t>
      </w:r>
      <w:r>
        <w:rPr>
          <w:rFonts w:ascii="Times New Roman"/>
          <w:b w:val="false"/>
          <w:i w:val="false"/>
          <w:color w:val="000000"/>
          <w:sz w:val="28"/>
        </w:rPr>
        <w:t xml:space="preserve">
      в абзаце четвертом слова ", работ, услуг" заменить словами "для отечественного товаропроизводителя"; </w:t>
      </w:r>
      <w:r>
        <w:br/>
      </w:r>
      <w:r>
        <w:rPr>
          <w:rFonts w:ascii="Times New Roman"/>
          <w:b w:val="false"/>
          <w:i w:val="false"/>
          <w:color w:val="000000"/>
          <w:sz w:val="28"/>
        </w:rPr>
        <w:t>
</w:t>
      </w:r>
      <w:r>
        <w:rPr>
          <w:rFonts w:ascii="Times New Roman"/>
          <w:b w:val="false"/>
          <w:i w:val="false"/>
          <w:color w:val="000000"/>
          <w:sz w:val="28"/>
        </w:rPr>
        <w:t xml:space="preserve">
      в абзаце пятом: </w:t>
      </w:r>
      <w:r>
        <w:br/>
      </w:r>
      <w:r>
        <w:rPr>
          <w:rFonts w:ascii="Times New Roman"/>
          <w:b w:val="false"/>
          <w:i w:val="false"/>
          <w:color w:val="000000"/>
          <w:sz w:val="28"/>
        </w:rPr>
        <w:t>
</w:t>
      </w:r>
      <w:r>
        <w:rPr>
          <w:rFonts w:ascii="Times New Roman"/>
          <w:b w:val="false"/>
          <w:i w:val="false"/>
          <w:color w:val="000000"/>
          <w:sz w:val="28"/>
        </w:rPr>
        <w:t xml:space="preserve">
      после слова "менеджмента" дополнить словом "качества"; </w:t>
      </w:r>
      <w:r>
        <w:br/>
      </w:r>
      <w:r>
        <w:rPr>
          <w:rFonts w:ascii="Times New Roman"/>
          <w:b w:val="false"/>
          <w:i w:val="false"/>
          <w:color w:val="000000"/>
          <w:sz w:val="28"/>
        </w:rPr>
        <w:t>
</w:t>
      </w:r>
      <w:r>
        <w:rPr>
          <w:rFonts w:ascii="Times New Roman"/>
          <w:b w:val="false"/>
          <w:i w:val="false"/>
          <w:color w:val="000000"/>
          <w:sz w:val="28"/>
        </w:rPr>
        <w:t xml:space="preserve">
      дополнить словами "по закупаемым товарам, работам, услугам;"; </w:t>
      </w:r>
      <w:r>
        <w:br/>
      </w:r>
      <w:r>
        <w:rPr>
          <w:rFonts w:ascii="Times New Roman"/>
          <w:b w:val="false"/>
          <w:i w:val="false"/>
          <w:color w:val="000000"/>
          <w:sz w:val="28"/>
        </w:rPr>
        <w:t>
</w:t>
      </w:r>
      <w:r>
        <w:rPr>
          <w:rFonts w:ascii="Times New Roman"/>
          <w:b w:val="false"/>
          <w:i w:val="false"/>
          <w:color w:val="000000"/>
          <w:sz w:val="28"/>
        </w:rPr>
        <w:t xml:space="preserve">
      дополнить подпунктом 3) следующего содержания: </w:t>
      </w:r>
      <w:r>
        <w:br/>
      </w:r>
      <w:r>
        <w:rPr>
          <w:rFonts w:ascii="Times New Roman"/>
          <w:b w:val="false"/>
          <w:i w:val="false"/>
          <w:color w:val="000000"/>
          <w:sz w:val="28"/>
        </w:rPr>
        <w:t xml:space="preserve">
      "3) казахстанское содержание."; </w:t>
      </w:r>
      <w:r>
        <w:br/>
      </w:r>
      <w:r>
        <w:rPr>
          <w:rFonts w:ascii="Times New Roman"/>
          <w:b w:val="false"/>
          <w:i w:val="false"/>
          <w:color w:val="000000"/>
          <w:sz w:val="28"/>
        </w:rPr>
        <w:t>
</w:t>
      </w:r>
      <w:r>
        <w:rPr>
          <w:rFonts w:ascii="Times New Roman"/>
          <w:b w:val="false"/>
          <w:i w:val="false"/>
          <w:color w:val="000000"/>
          <w:sz w:val="28"/>
        </w:rPr>
        <w:t xml:space="preserve">
      пункт 26 изложить в следующей редакции: </w:t>
      </w:r>
      <w:r>
        <w:br/>
      </w:r>
      <w:r>
        <w:rPr>
          <w:rFonts w:ascii="Times New Roman"/>
          <w:b w:val="false"/>
          <w:i w:val="false"/>
          <w:color w:val="000000"/>
          <w:sz w:val="28"/>
        </w:rPr>
        <w:t xml:space="preserve">
      "26. Конкурсная документация, разработанная организатором государственных закупок утверждается первым руководителем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 заказчика либо лицом, исполняющим его обязанности. </w:t>
      </w:r>
      <w:r>
        <w:br/>
      </w:r>
      <w:r>
        <w:rPr>
          <w:rFonts w:ascii="Times New Roman"/>
          <w:b w:val="false"/>
          <w:i w:val="false"/>
          <w:color w:val="000000"/>
          <w:sz w:val="28"/>
        </w:rPr>
        <w:t xml:space="preserve">
      Конкурсная документация, разработанная единым организатором государственных закупок, утверждается первыми руководителями либо ответственными секретарями или иными осуществляющими полномочия ответственного секретаря должностными лицами, определяемыми Президентом Республики Казахстан, заказчиков либо лицами, исполняющими их обязанности."; </w:t>
      </w:r>
      <w:r>
        <w:br/>
      </w:r>
      <w:r>
        <w:rPr>
          <w:rFonts w:ascii="Times New Roman"/>
          <w:b w:val="false"/>
          <w:i w:val="false"/>
          <w:color w:val="000000"/>
          <w:sz w:val="28"/>
        </w:rPr>
        <w:t>
</w:t>
      </w:r>
      <w:r>
        <w:rPr>
          <w:rFonts w:ascii="Times New Roman"/>
          <w:b w:val="false"/>
          <w:i w:val="false"/>
          <w:color w:val="000000"/>
          <w:sz w:val="28"/>
        </w:rPr>
        <w:t xml:space="preserve">
      в пункте 27: </w:t>
      </w:r>
      <w:r>
        <w:br/>
      </w:r>
      <w:r>
        <w:rPr>
          <w:rFonts w:ascii="Times New Roman"/>
          <w:b w:val="false"/>
          <w:i w:val="false"/>
          <w:color w:val="000000"/>
          <w:sz w:val="28"/>
        </w:rPr>
        <w:t>
</w:t>
      </w:r>
      <w:r>
        <w:rPr>
          <w:rFonts w:ascii="Times New Roman"/>
          <w:b w:val="false"/>
          <w:i w:val="false"/>
          <w:color w:val="000000"/>
          <w:sz w:val="28"/>
        </w:rPr>
        <w:t xml:space="preserve">
      слова "открытого либо закрытого" исключить; </w:t>
      </w:r>
      <w:r>
        <w:br/>
      </w:r>
      <w:r>
        <w:rPr>
          <w:rFonts w:ascii="Times New Roman"/>
          <w:b w:val="false"/>
          <w:i w:val="false"/>
          <w:color w:val="000000"/>
          <w:sz w:val="28"/>
        </w:rPr>
        <w:t>
</w:t>
      </w:r>
      <w:r>
        <w:rPr>
          <w:rFonts w:ascii="Times New Roman"/>
          <w:b w:val="false"/>
          <w:i w:val="false"/>
          <w:color w:val="000000"/>
          <w:sz w:val="28"/>
        </w:rPr>
        <w:t xml:space="preserve">
      после слова "товары" дополнить словами ", работы, услуги"; </w:t>
      </w:r>
      <w:r>
        <w:br/>
      </w:r>
      <w:r>
        <w:rPr>
          <w:rFonts w:ascii="Times New Roman"/>
          <w:b w:val="false"/>
          <w:i w:val="false"/>
          <w:color w:val="000000"/>
          <w:sz w:val="28"/>
        </w:rPr>
        <w:t>
</w:t>
      </w:r>
      <w:r>
        <w:rPr>
          <w:rFonts w:ascii="Times New Roman"/>
          <w:b w:val="false"/>
          <w:i w:val="false"/>
          <w:color w:val="000000"/>
          <w:sz w:val="28"/>
        </w:rPr>
        <w:t xml:space="preserve">
      в подразделе "Утверждение конкурсной комиссии, эксперта (экспертной комиссии)": </w:t>
      </w:r>
      <w:r>
        <w:br/>
      </w:r>
      <w:r>
        <w:rPr>
          <w:rFonts w:ascii="Times New Roman"/>
          <w:b w:val="false"/>
          <w:i w:val="false"/>
          <w:color w:val="000000"/>
          <w:sz w:val="28"/>
        </w:rPr>
        <w:t>
</w:t>
      </w:r>
      <w:r>
        <w:rPr>
          <w:rFonts w:ascii="Times New Roman"/>
          <w:b w:val="false"/>
          <w:i w:val="false"/>
          <w:color w:val="000000"/>
          <w:sz w:val="28"/>
        </w:rPr>
        <w:t xml:space="preserve">
      в пункте 28: </w:t>
      </w:r>
      <w:r>
        <w:br/>
      </w:r>
      <w:r>
        <w:rPr>
          <w:rFonts w:ascii="Times New Roman"/>
          <w:b w:val="false"/>
          <w:i w:val="false"/>
          <w:color w:val="000000"/>
          <w:sz w:val="28"/>
        </w:rPr>
        <w:t>
</w:t>
      </w:r>
      <w:r>
        <w:rPr>
          <w:rFonts w:ascii="Times New Roman"/>
          <w:b w:val="false"/>
          <w:i w:val="false"/>
          <w:color w:val="000000"/>
          <w:sz w:val="28"/>
        </w:rPr>
        <w:t xml:space="preserve">
      в абзаце первом слова "создает отдельную конкурсную комиссию на каждый конкурс." заменить словами "на каждый конкурс отдельно создает конкурсную комиссию и определяет секретаря конкурсной комиссии."; </w:t>
      </w:r>
      <w:r>
        <w:br/>
      </w:r>
      <w:r>
        <w:rPr>
          <w:rFonts w:ascii="Times New Roman"/>
          <w:b w:val="false"/>
          <w:i w:val="false"/>
          <w:color w:val="000000"/>
          <w:sz w:val="28"/>
        </w:rPr>
        <w:t>
</w:t>
      </w:r>
      <w:r>
        <w:rPr>
          <w:rFonts w:ascii="Times New Roman"/>
          <w:b w:val="false"/>
          <w:i w:val="false"/>
          <w:color w:val="000000"/>
          <w:sz w:val="28"/>
        </w:rPr>
        <w:t xml:space="preserve">
      абзац второй и третий изложить в следующей редакции: </w:t>
      </w:r>
      <w:r>
        <w:br/>
      </w:r>
      <w:r>
        <w:rPr>
          <w:rFonts w:ascii="Times New Roman"/>
          <w:b w:val="false"/>
          <w:i w:val="false"/>
          <w:color w:val="000000"/>
          <w:sz w:val="28"/>
        </w:rPr>
        <w:t xml:space="preserve">
      "Решение о создании конкурсной комиссии и определении секретаря конкурсной комиссии принимается первым руководителем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 организатора государственных закупок либо лицом, исполняющим его обязанности. </w:t>
      </w:r>
      <w:r>
        <w:br/>
      </w:r>
      <w:r>
        <w:rPr>
          <w:rFonts w:ascii="Times New Roman"/>
          <w:b w:val="false"/>
          <w:i w:val="false"/>
          <w:color w:val="000000"/>
          <w:sz w:val="28"/>
        </w:rPr>
        <w:t xml:space="preserve">
      В случае, если организатором закупок выступает сам заказчик непосредственно либо в лице своего структурного подразделения, ответственного за выполнение процедур организации и проведения государственных закупок, решение о создании конкурсной комиссии и определении секретаря конкурсной комиссии принимается первым руководителем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 заказчика либо лицом, исполняющим его обязанности."; </w:t>
      </w:r>
      <w:r>
        <w:br/>
      </w:r>
      <w:r>
        <w:rPr>
          <w:rFonts w:ascii="Times New Roman"/>
          <w:b w:val="false"/>
          <w:i w:val="false"/>
          <w:color w:val="000000"/>
          <w:sz w:val="28"/>
        </w:rPr>
        <w:t>
</w:t>
      </w:r>
      <w:r>
        <w:rPr>
          <w:rFonts w:ascii="Times New Roman"/>
          <w:b w:val="false"/>
          <w:i w:val="false"/>
          <w:color w:val="000000"/>
          <w:sz w:val="28"/>
        </w:rPr>
        <w:t xml:space="preserve">
      в абзаце пятом: </w:t>
      </w:r>
      <w:r>
        <w:br/>
      </w:r>
      <w:r>
        <w:rPr>
          <w:rFonts w:ascii="Times New Roman"/>
          <w:b w:val="false"/>
          <w:i w:val="false"/>
          <w:color w:val="000000"/>
          <w:sz w:val="28"/>
        </w:rPr>
        <w:t xml:space="preserve">
      слова "(в случае их необходимости)" исключить; </w:t>
      </w:r>
      <w:r>
        <w:br/>
      </w:r>
      <w:r>
        <w:rPr>
          <w:rFonts w:ascii="Times New Roman"/>
          <w:b w:val="false"/>
          <w:i w:val="false"/>
          <w:color w:val="000000"/>
          <w:sz w:val="28"/>
        </w:rPr>
        <w:t xml:space="preserve">
      слова "создает экспертную комиссию (привлекает эксперта)" заменить словами "может создать экспертную комиссию (привлечь эксперта)"; </w:t>
      </w:r>
      <w:r>
        <w:br/>
      </w:r>
      <w:r>
        <w:rPr>
          <w:rFonts w:ascii="Times New Roman"/>
          <w:b w:val="false"/>
          <w:i w:val="false"/>
          <w:color w:val="000000"/>
          <w:sz w:val="28"/>
        </w:rPr>
        <w:t>
</w:t>
      </w:r>
      <w:r>
        <w:rPr>
          <w:rFonts w:ascii="Times New Roman"/>
          <w:b w:val="false"/>
          <w:i w:val="false"/>
          <w:color w:val="000000"/>
          <w:sz w:val="28"/>
        </w:rPr>
        <w:t xml:space="preserve">
      абзац второй пункта 29 изложить в следующей редакции: </w:t>
      </w:r>
      <w:r>
        <w:br/>
      </w:r>
      <w:r>
        <w:rPr>
          <w:rFonts w:ascii="Times New Roman"/>
          <w:b w:val="false"/>
          <w:i w:val="false"/>
          <w:color w:val="000000"/>
          <w:sz w:val="28"/>
        </w:rPr>
        <w:t xml:space="preserve">
      "Председателем конкурсной комиссии должно быть определено должностное лицо не ниже заместителя первого руководителя организатора государственных закупок. В случае если организатором государственных закупок выступает сам заказчик непосредственно, председателем конкурсной комиссии должно быть определено должностное лицо не ниже заместителя первого руководителя заказчика. В случае если организатором государственных закупок выступает заказчик в лице своего структурного подразделения, ответственного за выполнение процедур организации и проведения государственных закупок, председателем конкурсной комиссии должно быть определено должностное лицо не ниже руководителя данного структурного подразделения заказчика."; </w:t>
      </w:r>
      <w:r>
        <w:br/>
      </w:r>
      <w:r>
        <w:rPr>
          <w:rFonts w:ascii="Times New Roman"/>
          <w:b w:val="false"/>
          <w:i w:val="false"/>
          <w:color w:val="000000"/>
          <w:sz w:val="28"/>
        </w:rPr>
        <w:t>
</w:t>
      </w:r>
      <w:r>
        <w:rPr>
          <w:rFonts w:ascii="Times New Roman"/>
          <w:b w:val="false"/>
          <w:i w:val="false"/>
          <w:color w:val="000000"/>
          <w:sz w:val="28"/>
        </w:rPr>
        <w:t xml:space="preserve">
      третье предложение пункта 32 исключить; </w:t>
      </w:r>
      <w:r>
        <w:br/>
      </w:r>
      <w:r>
        <w:rPr>
          <w:rFonts w:ascii="Times New Roman"/>
          <w:b w:val="false"/>
          <w:i w:val="false"/>
          <w:color w:val="000000"/>
          <w:sz w:val="28"/>
        </w:rPr>
        <w:t>
</w:t>
      </w:r>
      <w:r>
        <w:rPr>
          <w:rFonts w:ascii="Times New Roman"/>
          <w:b w:val="false"/>
          <w:i w:val="false"/>
          <w:color w:val="000000"/>
          <w:sz w:val="28"/>
        </w:rPr>
        <w:t xml:space="preserve">
      пункт 38 исключить; </w:t>
      </w:r>
      <w:r>
        <w:br/>
      </w:r>
      <w:r>
        <w:rPr>
          <w:rFonts w:ascii="Times New Roman"/>
          <w:b w:val="false"/>
          <w:i w:val="false"/>
          <w:color w:val="000000"/>
          <w:sz w:val="28"/>
        </w:rPr>
        <w:t>
</w:t>
      </w:r>
      <w:r>
        <w:rPr>
          <w:rFonts w:ascii="Times New Roman"/>
          <w:b w:val="false"/>
          <w:i w:val="false"/>
          <w:color w:val="000000"/>
          <w:sz w:val="28"/>
        </w:rPr>
        <w:t xml:space="preserve">
      в подразделе "Извещение потенциальных поставщиков об осуществлении государственных закупок товаров, работ, услуг способом конкурса": </w:t>
      </w:r>
      <w:r>
        <w:br/>
      </w:r>
      <w:r>
        <w:rPr>
          <w:rFonts w:ascii="Times New Roman"/>
          <w:b w:val="false"/>
          <w:i w:val="false"/>
          <w:color w:val="000000"/>
          <w:sz w:val="28"/>
        </w:rPr>
        <w:t>
</w:t>
      </w:r>
      <w:r>
        <w:rPr>
          <w:rFonts w:ascii="Times New Roman"/>
          <w:b w:val="false"/>
          <w:i w:val="false"/>
          <w:color w:val="000000"/>
          <w:sz w:val="28"/>
        </w:rPr>
        <w:t xml:space="preserve">
      в пункте 41: </w:t>
      </w:r>
      <w:r>
        <w:br/>
      </w:r>
      <w:r>
        <w:rPr>
          <w:rFonts w:ascii="Times New Roman"/>
          <w:b w:val="false"/>
          <w:i w:val="false"/>
          <w:color w:val="000000"/>
          <w:sz w:val="28"/>
        </w:rPr>
        <w:t>
</w:t>
      </w:r>
      <w:r>
        <w:rPr>
          <w:rFonts w:ascii="Times New Roman"/>
          <w:b w:val="false"/>
          <w:i w:val="false"/>
          <w:color w:val="000000"/>
          <w:sz w:val="28"/>
        </w:rPr>
        <w:t xml:space="preserve">
      в абзаце первом слова "открытого" исключить; </w:t>
      </w:r>
      <w:r>
        <w:br/>
      </w:r>
      <w:r>
        <w:rPr>
          <w:rFonts w:ascii="Times New Roman"/>
          <w:b w:val="false"/>
          <w:i w:val="false"/>
          <w:color w:val="000000"/>
          <w:sz w:val="28"/>
        </w:rPr>
        <w:t>
</w:t>
      </w:r>
      <w:r>
        <w:rPr>
          <w:rFonts w:ascii="Times New Roman"/>
          <w:b w:val="false"/>
          <w:i w:val="false"/>
          <w:color w:val="000000"/>
          <w:sz w:val="28"/>
        </w:rPr>
        <w:t xml:space="preserve">
      подпункт 3) дополнить словами ", а в случаях, когда заказчик и организатор государственных закупок выступают в одном лице - секретаря конкурсной комиссии"; </w:t>
      </w:r>
      <w:r>
        <w:br/>
      </w:r>
      <w:r>
        <w:rPr>
          <w:rFonts w:ascii="Times New Roman"/>
          <w:b w:val="false"/>
          <w:i w:val="false"/>
          <w:color w:val="000000"/>
          <w:sz w:val="28"/>
        </w:rPr>
        <w:t>
</w:t>
      </w:r>
      <w:r>
        <w:rPr>
          <w:rFonts w:ascii="Times New Roman"/>
          <w:b w:val="false"/>
          <w:i w:val="false"/>
          <w:color w:val="000000"/>
          <w:sz w:val="28"/>
        </w:rPr>
        <w:t xml:space="preserve">
      в подразделе "Представление потенциальным поставщикам копии конкурсной документации": </w:t>
      </w:r>
      <w:r>
        <w:br/>
      </w:r>
      <w:r>
        <w:rPr>
          <w:rFonts w:ascii="Times New Roman"/>
          <w:b w:val="false"/>
          <w:i w:val="false"/>
          <w:color w:val="000000"/>
          <w:sz w:val="28"/>
        </w:rPr>
        <w:t>
</w:t>
      </w:r>
      <w:r>
        <w:rPr>
          <w:rFonts w:ascii="Times New Roman"/>
          <w:b w:val="false"/>
          <w:i w:val="false"/>
          <w:color w:val="000000"/>
          <w:sz w:val="28"/>
        </w:rPr>
        <w:t xml:space="preserve">
      в абзаце первом пункта 42: </w:t>
      </w:r>
      <w:r>
        <w:br/>
      </w:r>
      <w:r>
        <w:rPr>
          <w:rFonts w:ascii="Times New Roman"/>
          <w:b w:val="false"/>
          <w:i w:val="false"/>
          <w:color w:val="000000"/>
          <w:sz w:val="28"/>
        </w:rPr>
        <w:t xml:space="preserve">
      слова "открытого конкурса или направления уведомления о приглашении к участию в государственных закупках товаров, работ, услуг способом закрытого" исключить; </w:t>
      </w:r>
      <w:r>
        <w:br/>
      </w:r>
      <w:r>
        <w:rPr>
          <w:rFonts w:ascii="Times New Roman"/>
          <w:b w:val="false"/>
          <w:i w:val="false"/>
          <w:color w:val="000000"/>
          <w:sz w:val="28"/>
        </w:rPr>
        <w:t>
</w:t>
      </w:r>
      <w:r>
        <w:rPr>
          <w:rFonts w:ascii="Times New Roman"/>
          <w:b w:val="false"/>
          <w:i w:val="false"/>
          <w:color w:val="000000"/>
          <w:sz w:val="28"/>
        </w:rPr>
        <w:t xml:space="preserve">
      после слов "организатора государственных закупок" дополнить словами ", а в случаях, когда заказчик и организатор государственных закупок выступают в одном лице - секретарь конкурсной комиссии"; </w:t>
      </w:r>
      <w:r>
        <w:br/>
      </w:r>
      <w:r>
        <w:rPr>
          <w:rFonts w:ascii="Times New Roman"/>
          <w:b w:val="false"/>
          <w:i w:val="false"/>
          <w:color w:val="000000"/>
          <w:sz w:val="28"/>
        </w:rPr>
        <w:t>
</w:t>
      </w:r>
      <w:r>
        <w:rPr>
          <w:rFonts w:ascii="Times New Roman"/>
          <w:b w:val="false"/>
          <w:i w:val="false"/>
          <w:color w:val="000000"/>
          <w:sz w:val="28"/>
        </w:rPr>
        <w:t xml:space="preserve">
      абзац первый пункта 43 дополнить словами ", а в случаях, когда заказчик и организатор государственных закупок выступают в одном лице - секретарь конкурсной комиссии"; </w:t>
      </w:r>
      <w:r>
        <w:br/>
      </w:r>
      <w:r>
        <w:rPr>
          <w:rFonts w:ascii="Times New Roman"/>
          <w:b w:val="false"/>
          <w:i w:val="false"/>
          <w:color w:val="000000"/>
          <w:sz w:val="28"/>
        </w:rPr>
        <w:t>
</w:t>
      </w:r>
      <w:r>
        <w:rPr>
          <w:rFonts w:ascii="Times New Roman"/>
          <w:b w:val="false"/>
          <w:i w:val="false"/>
          <w:color w:val="000000"/>
          <w:sz w:val="28"/>
        </w:rPr>
        <w:t xml:space="preserve">
      пункт 45 после слов "уполномоченным представителем организатора государственных закупок," дополнить словами "а в случаях, когда заказчик и организатор государственных закупок выступают в одном лице - секретарем конкурсной комиссии"; </w:t>
      </w:r>
      <w:r>
        <w:br/>
      </w:r>
      <w:r>
        <w:rPr>
          <w:rFonts w:ascii="Times New Roman"/>
          <w:b w:val="false"/>
          <w:i w:val="false"/>
          <w:color w:val="000000"/>
          <w:sz w:val="28"/>
        </w:rPr>
        <w:t>
</w:t>
      </w:r>
      <w:r>
        <w:rPr>
          <w:rFonts w:ascii="Times New Roman"/>
          <w:b w:val="false"/>
          <w:i w:val="false"/>
          <w:color w:val="000000"/>
          <w:sz w:val="28"/>
        </w:rPr>
        <w:t xml:space="preserve">
      в пункте 46 слова "открытого конкурса или направления уведомления о приглашении к участию в закрытом конкурсе" заменить словом "конкурса"; </w:t>
      </w:r>
      <w:r>
        <w:br/>
      </w:r>
      <w:r>
        <w:rPr>
          <w:rFonts w:ascii="Times New Roman"/>
          <w:b w:val="false"/>
          <w:i w:val="false"/>
          <w:color w:val="000000"/>
          <w:sz w:val="28"/>
        </w:rPr>
        <w:t>
</w:t>
      </w:r>
      <w:r>
        <w:rPr>
          <w:rFonts w:ascii="Times New Roman"/>
          <w:b w:val="false"/>
          <w:i w:val="false"/>
          <w:color w:val="000000"/>
          <w:sz w:val="28"/>
        </w:rPr>
        <w:t xml:space="preserve">
      в подразделе "Разъяснение положений конкурсной документации": </w:t>
      </w:r>
      <w:r>
        <w:br/>
      </w:r>
      <w:r>
        <w:rPr>
          <w:rFonts w:ascii="Times New Roman"/>
          <w:b w:val="false"/>
          <w:i w:val="false"/>
          <w:color w:val="000000"/>
          <w:sz w:val="28"/>
        </w:rPr>
        <w:t>
</w:t>
      </w:r>
      <w:r>
        <w:rPr>
          <w:rFonts w:ascii="Times New Roman"/>
          <w:b w:val="false"/>
          <w:i w:val="false"/>
          <w:color w:val="000000"/>
          <w:sz w:val="28"/>
        </w:rPr>
        <w:t xml:space="preserve">
      в пункте 47 слова "уполномоченным представителем организатора" заменить словом "организатором"; </w:t>
      </w:r>
      <w:r>
        <w:br/>
      </w:r>
      <w:r>
        <w:rPr>
          <w:rFonts w:ascii="Times New Roman"/>
          <w:b w:val="false"/>
          <w:i w:val="false"/>
          <w:color w:val="000000"/>
          <w:sz w:val="28"/>
        </w:rPr>
        <w:t>
</w:t>
      </w:r>
      <w:r>
        <w:rPr>
          <w:rFonts w:ascii="Times New Roman"/>
          <w:b w:val="false"/>
          <w:i w:val="false"/>
          <w:color w:val="000000"/>
          <w:sz w:val="28"/>
        </w:rPr>
        <w:t xml:space="preserve">
      в пункте 49: </w:t>
      </w:r>
      <w:r>
        <w:br/>
      </w:r>
      <w:r>
        <w:rPr>
          <w:rFonts w:ascii="Times New Roman"/>
          <w:b w:val="false"/>
          <w:i w:val="false"/>
          <w:color w:val="000000"/>
          <w:sz w:val="28"/>
        </w:rPr>
        <w:t xml:space="preserve">
      слово "представителей" заменить словами "представителей в"; </w:t>
      </w:r>
      <w:r>
        <w:br/>
      </w:r>
      <w:r>
        <w:rPr>
          <w:rFonts w:ascii="Times New Roman"/>
          <w:b w:val="false"/>
          <w:i w:val="false"/>
          <w:color w:val="000000"/>
          <w:sz w:val="28"/>
        </w:rPr>
        <w:t xml:space="preserve">
      слова "уполномоченный представитель организатора" заменить словом "организатор"; </w:t>
      </w:r>
      <w:r>
        <w:br/>
      </w:r>
      <w:r>
        <w:rPr>
          <w:rFonts w:ascii="Times New Roman"/>
          <w:b w:val="false"/>
          <w:i w:val="false"/>
          <w:color w:val="000000"/>
          <w:sz w:val="28"/>
        </w:rPr>
        <w:t xml:space="preserve">
      слова "и потенциальных поставщиков, получивших копию конкурсной документации" исключить; </w:t>
      </w:r>
      <w:r>
        <w:br/>
      </w:r>
      <w:r>
        <w:rPr>
          <w:rFonts w:ascii="Times New Roman"/>
          <w:b w:val="false"/>
          <w:i w:val="false"/>
          <w:color w:val="000000"/>
          <w:sz w:val="28"/>
        </w:rPr>
        <w:t>
</w:t>
      </w:r>
      <w:r>
        <w:rPr>
          <w:rFonts w:ascii="Times New Roman"/>
          <w:b w:val="false"/>
          <w:i w:val="false"/>
          <w:color w:val="000000"/>
          <w:sz w:val="28"/>
        </w:rPr>
        <w:t xml:space="preserve">
      в подразделе "Содержание и представление заявок на участие в конкурсе": </w:t>
      </w:r>
      <w:r>
        <w:br/>
      </w:r>
      <w:r>
        <w:rPr>
          <w:rFonts w:ascii="Times New Roman"/>
          <w:b w:val="false"/>
          <w:i w:val="false"/>
          <w:color w:val="000000"/>
          <w:sz w:val="28"/>
        </w:rPr>
        <w:t>
</w:t>
      </w:r>
      <w:r>
        <w:rPr>
          <w:rFonts w:ascii="Times New Roman"/>
          <w:b w:val="false"/>
          <w:i w:val="false"/>
          <w:color w:val="000000"/>
          <w:sz w:val="28"/>
        </w:rPr>
        <w:t xml:space="preserve">
      в пункте 51: </w:t>
      </w:r>
      <w:r>
        <w:br/>
      </w:r>
      <w:r>
        <w:rPr>
          <w:rFonts w:ascii="Times New Roman"/>
          <w:b w:val="false"/>
          <w:i w:val="false"/>
          <w:color w:val="000000"/>
          <w:sz w:val="28"/>
        </w:rPr>
        <w:t>
</w:t>
      </w:r>
      <w:r>
        <w:rPr>
          <w:rFonts w:ascii="Times New Roman"/>
          <w:b w:val="false"/>
          <w:i w:val="false"/>
          <w:color w:val="000000"/>
          <w:sz w:val="28"/>
        </w:rPr>
        <w:t xml:space="preserve">
      в подпункте 2): </w:t>
      </w:r>
      <w:r>
        <w:br/>
      </w:r>
      <w:r>
        <w:rPr>
          <w:rFonts w:ascii="Times New Roman"/>
          <w:b w:val="false"/>
          <w:i w:val="false"/>
          <w:color w:val="000000"/>
          <w:sz w:val="28"/>
        </w:rPr>
        <w:t>
</w:t>
      </w:r>
      <w:r>
        <w:rPr>
          <w:rFonts w:ascii="Times New Roman"/>
          <w:b w:val="false"/>
          <w:i w:val="false"/>
          <w:color w:val="000000"/>
          <w:sz w:val="28"/>
        </w:rPr>
        <w:t xml:space="preserve">
      дополнить абзацами пятым и шестым следующего содержания: </w:t>
      </w:r>
      <w:r>
        <w:br/>
      </w:r>
      <w:r>
        <w:rPr>
          <w:rFonts w:ascii="Times New Roman"/>
          <w:b w:val="false"/>
          <w:i w:val="false"/>
          <w:color w:val="000000"/>
          <w:sz w:val="28"/>
        </w:rPr>
        <w:t xml:space="preserve">
      "нотариально засвидетельствованную копию свидетельства о государственной регистрации (перерегистрации) юридического лица. В случае если юридическое лицо осуществляет деятельность на основании Типового устава, утвержденного в установленном законодательством порядке, то нотариально засвидетельствованную копию заявления о государственной регистрации; </w:t>
      </w:r>
      <w:r>
        <w:br/>
      </w:r>
      <w:r>
        <w:rPr>
          <w:rFonts w:ascii="Times New Roman"/>
          <w:b w:val="false"/>
          <w:i w:val="false"/>
          <w:color w:val="000000"/>
          <w:sz w:val="28"/>
        </w:rPr>
        <w:t xml:space="preserve">
      нотариально засвидетельствованную выписку из учредительных документов (в случае если устав не содержит сведения об учредителях или составе учредителей), содержащую сведения об учредителе или составе учредителей либо нотариально засвидетельствованную выписку из реестра держателей акций, выданную не ранее одного месяца, предшествующего дате вскрытия конвертов;"; </w:t>
      </w:r>
      <w:r>
        <w:br/>
      </w:r>
      <w:r>
        <w:rPr>
          <w:rFonts w:ascii="Times New Roman"/>
          <w:b w:val="false"/>
          <w:i w:val="false"/>
          <w:color w:val="000000"/>
          <w:sz w:val="28"/>
        </w:rPr>
        <w:t>
</w:t>
      </w:r>
      <w:r>
        <w:rPr>
          <w:rFonts w:ascii="Times New Roman"/>
          <w:b w:val="false"/>
          <w:i w:val="false"/>
          <w:color w:val="000000"/>
          <w:sz w:val="28"/>
        </w:rPr>
        <w:t xml:space="preserve">
      в абзаце шестом: </w:t>
      </w:r>
      <w:r>
        <w:br/>
      </w:r>
      <w:r>
        <w:rPr>
          <w:rFonts w:ascii="Times New Roman"/>
          <w:b w:val="false"/>
          <w:i w:val="false"/>
          <w:color w:val="000000"/>
          <w:sz w:val="28"/>
        </w:rPr>
        <w:t xml:space="preserve">
      после слов "филиала банка" дополнить словами "с подписью и печатью"; </w:t>
      </w:r>
      <w:r>
        <w:br/>
      </w:r>
      <w:r>
        <w:rPr>
          <w:rFonts w:ascii="Times New Roman"/>
          <w:b w:val="false"/>
          <w:i w:val="false"/>
          <w:color w:val="000000"/>
          <w:sz w:val="28"/>
        </w:rPr>
        <w:t xml:space="preserve">
      слова "за подписью первого руководителя банка (филиала банка) или его заместителя с печатью банка" исключить; </w:t>
      </w:r>
      <w:r>
        <w:br/>
      </w:r>
      <w:r>
        <w:rPr>
          <w:rFonts w:ascii="Times New Roman"/>
          <w:b w:val="false"/>
          <w:i w:val="false"/>
          <w:color w:val="000000"/>
          <w:sz w:val="28"/>
        </w:rPr>
        <w:t xml:space="preserve">
      слова "получена не позднее" заменить словами "выдана не ранее"; </w:t>
      </w:r>
      <w:r>
        <w:br/>
      </w:r>
      <w:r>
        <w:rPr>
          <w:rFonts w:ascii="Times New Roman"/>
          <w:b w:val="false"/>
          <w:i w:val="false"/>
          <w:color w:val="000000"/>
          <w:sz w:val="28"/>
        </w:rPr>
        <w:t>
</w:t>
      </w:r>
      <w:r>
        <w:rPr>
          <w:rFonts w:ascii="Times New Roman"/>
          <w:b w:val="false"/>
          <w:i w:val="false"/>
          <w:color w:val="000000"/>
          <w:sz w:val="28"/>
        </w:rPr>
        <w:t xml:space="preserve">
      абзац седьмой исключить; </w:t>
      </w:r>
      <w:r>
        <w:br/>
      </w:r>
      <w:r>
        <w:rPr>
          <w:rFonts w:ascii="Times New Roman"/>
          <w:b w:val="false"/>
          <w:i w:val="false"/>
          <w:color w:val="000000"/>
          <w:sz w:val="28"/>
        </w:rPr>
        <w:t>
</w:t>
      </w:r>
      <w:r>
        <w:rPr>
          <w:rFonts w:ascii="Times New Roman"/>
          <w:b w:val="false"/>
          <w:i w:val="false"/>
          <w:color w:val="000000"/>
          <w:sz w:val="28"/>
        </w:rPr>
        <w:t xml:space="preserve">
      в абзаце восьмом слова ", а также главным бухгалтером (бухгалтером)" исключить; </w:t>
      </w:r>
      <w:r>
        <w:br/>
      </w:r>
      <w:r>
        <w:rPr>
          <w:rFonts w:ascii="Times New Roman"/>
          <w:b w:val="false"/>
          <w:i w:val="false"/>
          <w:color w:val="000000"/>
          <w:sz w:val="28"/>
        </w:rPr>
        <w:t>
</w:t>
      </w:r>
      <w:r>
        <w:rPr>
          <w:rFonts w:ascii="Times New Roman"/>
          <w:b w:val="false"/>
          <w:i w:val="false"/>
          <w:color w:val="000000"/>
          <w:sz w:val="28"/>
        </w:rPr>
        <w:t xml:space="preserve">
      в абзаце девятом: </w:t>
      </w:r>
      <w:r>
        <w:br/>
      </w:r>
      <w:r>
        <w:rPr>
          <w:rFonts w:ascii="Times New Roman"/>
          <w:b w:val="false"/>
          <w:i w:val="false"/>
          <w:color w:val="000000"/>
          <w:sz w:val="28"/>
        </w:rPr>
        <w:t xml:space="preserve">
      слова "в накопительные пенсионные фонды" исключить; </w:t>
      </w:r>
      <w:r>
        <w:br/>
      </w:r>
      <w:r>
        <w:rPr>
          <w:rFonts w:ascii="Times New Roman"/>
          <w:b w:val="false"/>
          <w:i w:val="false"/>
          <w:color w:val="000000"/>
          <w:sz w:val="28"/>
        </w:rPr>
        <w:t xml:space="preserve">
      слова "полученной не позднее одного месяца, предшествующего дате вскрытия конвертов с конкурсными заявками, за подписью руководителя либо заместителя налогового органа и скрепленного печатью" заменить словами "либо о наличии налоговой задолженности и задолженности по обязательным пенсионным взносам и социальным отчислениям менее одного тенге выданной не ранее одного месяца, предшествующего дате вскрытия конвертов с конкурсными заявками"; </w:t>
      </w:r>
      <w:r>
        <w:br/>
      </w:r>
      <w:r>
        <w:rPr>
          <w:rFonts w:ascii="Times New Roman"/>
          <w:b w:val="false"/>
          <w:i w:val="false"/>
          <w:color w:val="000000"/>
          <w:sz w:val="28"/>
        </w:rPr>
        <w:t>
</w:t>
      </w:r>
      <w:r>
        <w:rPr>
          <w:rFonts w:ascii="Times New Roman"/>
          <w:b w:val="false"/>
          <w:i w:val="false"/>
          <w:color w:val="000000"/>
          <w:sz w:val="28"/>
        </w:rPr>
        <w:t xml:space="preserve">
      абзац десятый исключить; </w:t>
      </w:r>
      <w:r>
        <w:br/>
      </w:r>
      <w:r>
        <w:rPr>
          <w:rFonts w:ascii="Times New Roman"/>
          <w:b w:val="false"/>
          <w:i w:val="false"/>
          <w:color w:val="000000"/>
          <w:sz w:val="28"/>
        </w:rPr>
        <w:t>
</w:t>
      </w:r>
      <w:r>
        <w:rPr>
          <w:rFonts w:ascii="Times New Roman"/>
          <w:b w:val="false"/>
          <w:i w:val="false"/>
          <w:color w:val="000000"/>
          <w:sz w:val="28"/>
        </w:rPr>
        <w:t xml:space="preserve">
      в подпункте 3): </w:t>
      </w:r>
      <w:r>
        <w:br/>
      </w:r>
      <w:r>
        <w:rPr>
          <w:rFonts w:ascii="Times New Roman"/>
          <w:b w:val="false"/>
          <w:i w:val="false"/>
          <w:color w:val="000000"/>
          <w:sz w:val="28"/>
        </w:rPr>
        <w:t>
</w:t>
      </w:r>
      <w:r>
        <w:rPr>
          <w:rFonts w:ascii="Times New Roman"/>
          <w:b w:val="false"/>
          <w:i w:val="false"/>
          <w:color w:val="000000"/>
          <w:sz w:val="28"/>
        </w:rPr>
        <w:t xml:space="preserve">
      абзац второй исключить; </w:t>
      </w:r>
      <w:r>
        <w:br/>
      </w:r>
      <w:r>
        <w:rPr>
          <w:rFonts w:ascii="Times New Roman"/>
          <w:b w:val="false"/>
          <w:i w:val="false"/>
          <w:color w:val="000000"/>
          <w:sz w:val="28"/>
        </w:rPr>
        <w:t>
</w:t>
      </w:r>
      <w:r>
        <w:rPr>
          <w:rFonts w:ascii="Times New Roman"/>
          <w:b w:val="false"/>
          <w:i w:val="false"/>
          <w:color w:val="000000"/>
          <w:sz w:val="28"/>
        </w:rPr>
        <w:t xml:space="preserve">
      в абзаце шестом слова "передачи генеральным подрядчиком на субподряд в совокупности более двух третей объема работ (стоимости строительства), услуг" заменить словами "передачи потенциальным поставщиком субподрядчикам (соисполнителям) на субподряд (соисполнение) в совокупности более двух третей объема работ (стоимости строительства), услуг"; </w:t>
      </w:r>
      <w:r>
        <w:br/>
      </w:r>
      <w:r>
        <w:rPr>
          <w:rFonts w:ascii="Times New Roman"/>
          <w:b w:val="false"/>
          <w:i w:val="false"/>
          <w:color w:val="000000"/>
          <w:sz w:val="28"/>
        </w:rPr>
        <w:t>
</w:t>
      </w:r>
      <w:r>
        <w:rPr>
          <w:rFonts w:ascii="Times New Roman"/>
          <w:b w:val="false"/>
          <w:i w:val="false"/>
          <w:color w:val="000000"/>
          <w:sz w:val="28"/>
        </w:rPr>
        <w:t xml:space="preserve">
      подпункт 4) изложить в следующей редакции: </w:t>
      </w:r>
      <w:r>
        <w:br/>
      </w:r>
      <w:r>
        <w:rPr>
          <w:rFonts w:ascii="Times New Roman"/>
          <w:b w:val="false"/>
          <w:i w:val="false"/>
          <w:color w:val="000000"/>
          <w:sz w:val="28"/>
        </w:rPr>
        <w:t xml:space="preserve">
      "4) техническую спецификацию с описанием технических, качественных и эксплуатационных характеристик товаров, работ, услуг, сроков и (или) объемов поставки товаров, выполнения работ, оказания услуг, предоставления гарантий качества к обслуживанию товара, к расходам на эксплуатацию товара, график (методы) и условия поставки товара, выполнения работ, оказания услуг."; </w:t>
      </w:r>
      <w:r>
        <w:br/>
      </w:r>
      <w:r>
        <w:rPr>
          <w:rFonts w:ascii="Times New Roman"/>
          <w:b w:val="false"/>
          <w:i w:val="false"/>
          <w:color w:val="000000"/>
          <w:sz w:val="28"/>
        </w:rPr>
        <w:t>
</w:t>
      </w:r>
      <w:r>
        <w:rPr>
          <w:rFonts w:ascii="Times New Roman"/>
          <w:b w:val="false"/>
          <w:i w:val="false"/>
          <w:color w:val="000000"/>
          <w:sz w:val="28"/>
        </w:rPr>
        <w:t xml:space="preserve">
      подпункты 6) и 7) исключить; </w:t>
      </w:r>
      <w:r>
        <w:br/>
      </w:r>
      <w:r>
        <w:rPr>
          <w:rFonts w:ascii="Times New Roman"/>
          <w:b w:val="false"/>
          <w:i w:val="false"/>
          <w:color w:val="000000"/>
          <w:sz w:val="28"/>
        </w:rPr>
        <w:t>
</w:t>
      </w:r>
      <w:r>
        <w:rPr>
          <w:rFonts w:ascii="Times New Roman"/>
          <w:b w:val="false"/>
          <w:i w:val="false"/>
          <w:color w:val="000000"/>
          <w:sz w:val="28"/>
        </w:rPr>
        <w:t xml:space="preserve">
      в абзаце первом подпункта 2) пункта 58 слова "уполномоченным представителем организатора государственных закупок" исключить; </w:t>
      </w:r>
      <w:r>
        <w:br/>
      </w:r>
      <w:r>
        <w:rPr>
          <w:rFonts w:ascii="Times New Roman"/>
          <w:b w:val="false"/>
          <w:i w:val="false"/>
          <w:color w:val="000000"/>
          <w:sz w:val="28"/>
        </w:rPr>
        <w:t>
</w:t>
      </w:r>
      <w:r>
        <w:rPr>
          <w:rFonts w:ascii="Times New Roman"/>
          <w:b w:val="false"/>
          <w:i w:val="false"/>
          <w:color w:val="000000"/>
          <w:sz w:val="28"/>
        </w:rPr>
        <w:t xml:space="preserve">
      в пункте 59: </w:t>
      </w:r>
      <w:r>
        <w:br/>
      </w:r>
      <w:r>
        <w:rPr>
          <w:rFonts w:ascii="Times New Roman"/>
          <w:b w:val="false"/>
          <w:i w:val="false"/>
          <w:color w:val="000000"/>
          <w:sz w:val="28"/>
        </w:rPr>
        <w:t>
</w:t>
      </w:r>
      <w:r>
        <w:rPr>
          <w:rFonts w:ascii="Times New Roman"/>
          <w:b w:val="false"/>
          <w:i w:val="false"/>
          <w:color w:val="000000"/>
          <w:sz w:val="28"/>
        </w:rPr>
        <w:t xml:space="preserve">
      подпункт 3) исключить; </w:t>
      </w:r>
      <w:r>
        <w:br/>
      </w:r>
      <w:r>
        <w:rPr>
          <w:rFonts w:ascii="Times New Roman"/>
          <w:b w:val="false"/>
          <w:i w:val="false"/>
          <w:color w:val="000000"/>
          <w:sz w:val="28"/>
        </w:rPr>
        <w:t>
</w:t>
      </w:r>
      <w:r>
        <w:rPr>
          <w:rFonts w:ascii="Times New Roman"/>
          <w:b w:val="false"/>
          <w:i w:val="false"/>
          <w:color w:val="000000"/>
          <w:sz w:val="28"/>
        </w:rPr>
        <w:t xml:space="preserve">
      в абзаце третьем после слов "уполномоченным представителем организатора государственных закупок," дополнить словами "а в случаях, когда заказчик и организатор государственных закупок выступают в одном лице - секретарем конкурсной комиссии"; </w:t>
      </w:r>
      <w:r>
        <w:br/>
      </w:r>
      <w:r>
        <w:rPr>
          <w:rFonts w:ascii="Times New Roman"/>
          <w:b w:val="false"/>
          <w:i w:val="false"/>
          <w:color w:val="000000"/>
          <w:sz w:val="28"/>
        </w:rPr>
        <w:t>
</w:t>
      </w:r>
      <w:r>
        <w:rPr>
          <w:rFonts w:ascii="Times New Roman"/>
          <w:b w:val="false"/>
          <w:i w:val="false"/>
          <w:color w:val="000000"/>
          <w:sz w:val="28"/>
        </w:rPr>
        <w:t xml:space="preserve">
      в подразделе "Обеспечение заявки на участие в конкурсе": </w:t>
      </w:r>
      <w:r>
        <w:br/>
      </w:r>
      <w:r>
        <w:rPr>
          <w:rFonts w:ascii="Times New Roman"/>
          <w:b w:val="false"/>
          <w:i w:val="false"/>
          <w:color w:val="000000"/>
          <w:sz w:val="28"/>
        </w:rPr>
        <w:t>
</w:t>
      </w:r>
      <w:r>
        <w:rPr>
          <w:rFonts w:ascii="Times New Roman"/>
          <w:b w:val="false"/>
          <w:i w:val="false"/>
          <w:color w:val="000000"/>
          <w:sz w:val="28"/>
        </w:rPr>
        <w:t xml:space="preserve">
      в пункте 63: </w:t>
      </w:r>
      <w:r>
        <w:br/>
      </w:r>
      <w:r>
        <w:rPr>
          <w:rFonts w:ascii="Times New Roman"/>
          <w:b w:val="false"/>
          <w:i w:val="false"/>
          <w:color w:val="000000"/>
          <w:sz w:val="28"/>
        </w:rPr>
        <w:t xml:space="preserve">
      после слова "выделенной" дополнить словами "на конкурс (лот)"; </w:t>
      </w:r>
      <w:r>
        <w:br/>
      </w:r>
      <w:r>
        <w:rPr>
          <w:rFonts w:ascii="Times New Roman"/>
          <w:b w:val="false"/>
          <w:i w:val="false"/>
          <w:color w:val="000000"/>
          <w:sz w:val="28"/>
        </w:rPr>
        <w:t>
</w:t>
      </w:r>
      <w:r>
        <w:rPr>
          <w:rFonts w:ascii="Times New Roman"/>
          <w:b w:val="false"/>
          <w:i w:val="false"/>
          <w:color w:val="000000"/>
          <w:sz w:val="28"/>
        </w:rPr>
        <w:t xml:space="preserve">
      дополнить предложением вторым следующего содержания: </w:t>
      </w:r>
      <w:r>
        <w:br/>
      </w:r>
      <w:r>
        <w:rPr>
          <w:rFonts w:ascii="Times New Roman"/>
          <w:b w:val="false"/>
          <w:i w:val="false"/>
          <w:color w:val="000000"/>
          <w:sz w:val="28"/>
        </w:rPr>
        <w:t xml:space="preserve">
      "Потенциальный поставщик вносит обеспечение заявки на участие в конкурсе только на лоты, по которым предоставляется конкурсная заявка."; </w:t>
      </w:r>
      <w:r>
        <w:br/>
      </w:r>
      <w:r>
        <w:rPr>
          <w:rFonts w:ascii="Times New Roman"/>
          <w:b w:val="false"/>
          <w:i w:val="false"/>
          <w:color w:val="000000"/>
          <w:sz w:val="28"/>
        </w:rPr>
        <w:t>
</w:t>
      </w:r>
      <w:r>
        <w:rPr>
          <w:rFonts w:ascii="Times New Roman"/>
          <w:b w:val="false"/>
          <w:i w:val="false"/>
          <w:color w:val="000000"/>
          <w:sz w:val="28"/>
        </w:rPr>
        <w:t xml:space="preserve">
      пункт 65 исключить; </w:t>
      </w:r>
      <w:r>
        <w:br/>
      </w:r>
      <w:r>
        <w:rPr>
          <w:rFonts w:ascii="Times New Roman"/>
          <w:b w:val="false"/>
          <w:i w:val="false"/>
          <w:color w:val="000000"/>
          <w:sz w:val="28"/>
        </w:rPr>
        <w:t>
</w:t>
      </w:r>
      <w:r>
        <w:rPr>
          <w:rFonts w:ascii="Times New Roman"/>
          <w:b w:val="false"/>
          <w:i w:val="false"/>
          <w:color w:val="000000"/>
          <w:sz w:val="28"/>
        </w:rPr>
        <w:t xml:space="preserve">
      пункт 67 изложить в следующей редакции: </w:t>
      </w:r>
      <w:r>
        <w:br/>
      </w:r>
      <w:r>
        <w:rPr>
          <w:rFonts w:ascii="Times New Roman"/>
          <w:b w:val="false"/>
          <w:i w:val="false"/>
          <w:color w:val="000000"/>
          <w:sz w:val="28"/>
        </w:rPr>
        <w:t xml:space="preserve">
      "67. Потенциальный поставщик не вносит обеспечение заявки на участие в конкурсе, если он участвует: </w:t>
      </w:r>
      <w:r>
        <w:br/>
      </w:r>
      <w:r>
        <w:rPr>
          <w:rFonts w:ascii="Times New Roman"/>
          <w:b w:val="false"/>
          <w:i w:val="false"/>
          <w:color w:val="000000"/>
          <w:sz w:val="28"/>
        </w:rPr>
        <w:t xml:space="preserve">
      1) на первом этапе государственных закупок способом конкурса с использованием двухэтапных процедур; </w:t>
      </w:r>
      <w:r>
        <w:br/>
      </w:r>
      <w:r>
        <w:rPr>
          <w:rFonts w:ascii="Times New Roman"/>
          <w:b w:val="false"/>
          <w:i w:val="false"/>
          <w:color w:val="000000"/>
          <w:sz w:val="28"/>
        </w:rPr>
        <w:t xml:space="preserve">
      2) в конкурсе по государственным закупкам услуг, предусмотренных государственным социальным заказом."; </w:t>
      </w:r>
      <w:r>
        <w:br/>
      </w:r>
      <w:r>
        <w:rPr>
          <w:rFonts w:ascii="Times New Roman"/>
          <w:b w:val="false"/>
          <w:i w:val="false"/>
          <w:color w:val="000000"/>
          <w:sz w:val="28"/>
        </w:rPr>
        <w:t>
</w:t>
      </w:r>
      <w:r>
        <w:rPr>
          <w:rFonts w:ascii="Times New Roman"/>
          <w:b w:val="false"/>
          <w:i w:val="false"/>
          <w:color w:val="000000"/>
          <w:sz w:val="28"/>
        </w:rPr>
        <w:t xml:space="preserve">
      в подразделе "Вскрытие конвертов с заявками на участие в конкурсе": </w:t>
      </w:r>
      <w:r>
        <w:br/>
      </w:r>
      <w:r>
        <w:rPr>
          <w:rFonts w:ascii="Times New Roman"/>
          <w:b w:val="false"/>
          <w:i w:val="false"/>
          <w:color w:val="000000"/>
          <w:sz w:val="28"/>
        </w:rPr>
        <w:t>
</w:t>
      </w:r>
      <w:r>
        <w:rPr>
          <w:rFonts w:ascii="Times New Roman"/>
          <w:b w:val="false"/>
          <w:i w:val="false"/>
          <w:color w:val="000000"/>
          <w:sz w:val="28"/>
        </w:rPr>
        <w:t xml:space="preserve">
      в пункте 72: </w:t>
      </w:r>
      <w:r>
        <w:br/>
      </w:r>
      <w:r>
        <w:rPr>
          <w:rFonts w:ascii="Times New Roman"/>
          <w:b w:val="false"/>
          <w:i w:val="false"/>
          <w:color w:val="000000"/>
          <w:sz w:val="28"/>
        </w:rPr>
        <w:t xml:space="preserve">
      после слова "письменно" дополнить словами "либо устно"; </w:t>
      </w:r>
      <w:r>
        <w:br/>
      </w:r>
      <w:r>
        <w:rPr>
          <w:rFonts w:ascii="Times New Roman"/>
          <w:b w:val="false"/>
          <w:i w:val="false"/>
          <w:color w:val="000000"/>
          <w:sz w:val="28"/>
        </w:rPr>
        <w:t xml:space="preserve">
      слова "уполномоченного представителя" исключить; </w:t>
      </w:r>
      <w:r>
        <w:br/>
      </w:r>
      <w:r>
        <w:rPr>
          <w:rFonts w:ascii="Times New Roman"/>
          <w:b w:val="false"/>
          <w:i w:val="false"/>
          <w:color w:val="000000"/>
          <w:sz w:val="28"/>
        </w:rPr>
        <w:t>
</w:t>
      </w:r>
      <w:r>
        <w:rPr>
          <w:rFonts w:ascii="Times New Roman"/>
          <w:b w:val="false"/>
          <w:i w:val="false"/>
          <w:color w:val="000000"/>
          <w:sz w:val="28"/>
        </w:rPr>
        <w:t xml:space="preserve">
      в абзаце первом подпункта 1) пункта 76 после слов "закупок" дополнить словами ", а в случаях, когда заказчик и организатор государственных закупок выступают в одном лице - секретарь конкурсной комиссии"; </w:t>
      </w:r>
      <w:r>
        <w:br/>
      </w:r>
      <w:r>
        <w:rPr>
          <w:rFonts w:ascii="Times New Roman"/>
          <w:b w:val="false"/>
          <w:i w:val="false"/>
          <w:color w:val="000000"/>
          <w:sz w:val="28"/>
        </w:rPr>
        <w:t>
</w:t>
      </w:r>
      <w:r>
        <w:rPr>
          <w:rFonts w:ascii="Times New Roman"/>
          <w:b w:val="false"/>
          <w:i w:val="false"/>
          <w:color w:val="000000"/>
          <w:sz w:val="28"/>
        </w:rPr>
        <w:t xml:space="preserve">
      в подразделе "Рассмотрение заявок на участие в конкурсе, допуск к участию в конкурсе": </w:t>
      </w:r>
      <w:r>
        <w:br/>
      </w:r>
      <w:r>
        <w:rPr>
          <w:rFonts w:ascii="Times New Roman"/>
          <w:b w:val="false"/>
          <w:i w:val="false"/>
          <w:color w:val="000000"/>
          <w:sz w:val="28"/>
        </w:rPr>
        <w:t>
</w:t>
      </w:r>
      <w:r>
        <w:rPr>
          <w:rFonts w:ascii="Times New Roman"/>
          <w:b w:val="false"/>
          <w:i w:val="false"/>
          <w:color w:val="000000"/>
          <w:sz w:val="28"/>
        </w:rPr>
        <w:t xml:space="preserve">
      пункт 80 изложить в следующей редакции: </w:t>
      </w:r>
      <w:r>
        <w:br/>
      </w:r>
      <w:r>
        <w:rPr>
          <w:rFonts w:ascii="Times New Roman"/>
          <w:b w:val="false"/>
          <w:i w:val="false"/>
          <w:color w:val="000000"/>
          <w:sz w:val="28"/>
        </w:rPr>
        <w:t xml:space="preserve">
      "80. Конкурсная комиссия рассматривает заявки на участие в конкурсе и принимает решение о допуске потенциальных поставщиков к участию в конкурсе (признает участниками в конкурсе) в течение десяти календарных дней со дня вскрытия конвертов с заявками на участие в конкурсе (в случае проведения сложных государственных закупок товаров, работ, услуг, имеющих сложные технические характеристики и спецификации, такие заявки рассматриваются в течение двадцати календарных дней со дня вскрытия конвертов с заявками на участие в конкурсе). </w:t>
      </w:r>
      <w:r>
        <w:br/>
      </w:r>
      <w:r>
        <w:rPr>
          <w:rFonts w:ascii="Times New Roman"/>
          <w:b w:val="false"/>
          <w:i w:val="false"/>
          <w:color w:val="000000"/>
          <w:sz w:val="28"/>
        </w:rPr>
        <w:t xml:space="preserve">
      Протокол о допуске к участию в конкурсе оформляется согласно приложению 9 к настоящим Правилам, подписывается, полистно парафируется председателем и всеми присутствующими на заседании членами конкурсной комиссии, а также секретарем конкурсной комиссии не позднее двух рабочих дней со дня принятия решения о допуске потенциальных поставщиков к участию в конкурсе (признания участниками конкурса). К протоколу о допуске к участию в конкурсе могут быть при наличии приложены экспертное заключение либо особое мнение члена конкурсной комиссии, особое мнение эксперта (члена экспертной комиссии)."; </w:t>
      </w:r>
      <w:r>
        <w:br/>
      </w:r>
      <w:r>
        <w:rPr>
          <w:rFonts w:ascii="Times New Roman"/>
          <w:b w:val="false"/>
          <w:i w:val="false"/>
          <w:color w:val="000000"/>
          <w:sz w:val="28"/>
        </w:rPr>
        <w:t>
</w:t>
      </w:r>
      <w:r>
        <w:rPr>
          <w:rFonts w:ascii="Times New Roman"/>
          <w:b w:val="false"/>
          <w:i w:val="false"/>
          <w:color w:val="000000"/>
          <w:sz w:val="28"/>
        </w:rPr>
        <w:t xml:space="preserve">
      первое предложение пункта 83 исключить; </w:t>
      </w:r>
      <w:r>
        <w:br/>
      </w:r>
      <w:r>
        <w:rPr>
          <w:rFonts w:ascii="Times New Roman"/>
          <w:b w:val="false"/>
          <w:i w:val="false"/>
          <w:color w:val="000000"/>
          <w:sz w:val="28"/>
        </w:rPr>
        <w:t>
</w:t>
      </w:r>
      <w:r>
        <w:rPr>
          <w:rFonts w:ascii="Times New Roman"/>
          <w:b w:val="false"/>
          <w:i w:val="false"/>
          <w:color w:val="000000"/>
          <w:sz w:val="28"/>
        </w:rPr>
        <w:t xml:space="preserve">
      пункт 87 дополнить подпунктом 3) следующего содержания: </w:t>
      </w:r>
      <w:r>
        <w:br/>
      </w:r>
      <w:r>
        <w:rPr>
          <w:rFonts w:ascii="Times New Roman"/>
          <w:b w:val="false"/>
          <w:i w:val="false"/>
          <w:color w:val="000000"/>
          <w:sz w:val="28"/>
        </w:rPr>
        <w:t xml:space="preserve">
      "3) внесения обеспечения конкурсной заявки в размере менее одного процента от суммы, выделенной на конкурс (лот)."; </w:t>
      </w:r>
      <w:r>
        <w:br/>
      </w:r>
      <w:r>
        <w:rPr>
          <w:rFonts w:ascii="Times New Roman"/>
          <w:b w:val="false"/>
          <w:i w:val="false"/>
          <w:color w:val="000000"/>
          <w:sz w:val="28"/>
        </w:rPr>
        <w:t>
</w:t>
      </w:r>
      <w:r>
        <w:rPr>
          <w:rFonts w:ascii="Times New Roman"/>
          <w:b w:val="false"/>
          <w:i w:val="false"/>
          <w:color w:val="000000"/>
          <w:sz w:val="28"/>
        </w:rPr>
        <w:t xml:space="preserve">
      дополнить пунктами 87-1 и 87-2 следующего содержания: </w:t>
      </w:r>
      <w:r>
        <w:br/>
      </w:r>
      <w:r>
        <w:rPr>
          <w:rFonts w:ascii="Times New Roman"/>
          <w:b w:val="false"/>
          <w:i w:val="false"/>
          <w:color w:val="000000"/>
          <w:sz w:val="28"/>
        </w:rPr>
        <w:t xml:space="preserve">
      "87-1. Потенциальный поставщик, являющийся юридическим лицом не допускается к участию в конкурсе (признан участником конкурса), если: </w:t>
      </w:r>
      <w:r>
        <w:br/>
      </w:r>
      <w:r>
        <w:rPr>
          <w:rFonts w:ascii="Times New Roman"/>
          <w:b w:val="false"/>
          <w:i w:val="false"/>
          <w:color w:val="000000"/>
          <w:sz w:val="28"/>
        </w:rPr>
        <w:t xml:space="preserve">
      1) он и (или) его субподрядчик либо соисполнитель определены не соответствующими квалификационным требованиям по следующим основаниям: </w:t>
      </w:r>
      <w:r>
        <w:br/>
      </w:r>
      <w:r>
        <w:rPr>
          <w:rFonts w:ascii="Times New Roman"/>
          <w:b w:val="false"/>
          <w:i w:val="false"/>
          <w:color w:val="000000"/>
          <w:sz w:val="28"/>
        </w:rPr>
        <w:t xml:space="preserve">
      непредставление нотариально засвидетельствованной копии устава, утвержденного в установленном законодательством порядке либо нотариально засвидетельствованной с переводом на государственный и (или) русский язык(и) легализованной выписки из торгового реестра; </w:t>
      </w:r>
      <w:r>
        <w:br/>
      </w:r>
      <w:r>
        <w:rPr>
          <w:rFonts w:ascii="Times New Roman"/>
          <w:b w:val="false"/>
          <w:i w:val="false"/>
          <w:color w:val="000000"/>
          <w:sz w:val="28"/>
        </w:rPr>
        <w:t xml:space="preserve">
      непредставление нотариально засвидетельствованной копии лицензии и (или) патентов, свидетельств, сертификатов, дипломов, других документов, подтверждающих право потенциального поставщика на производство, переработку, поставку и реализацию закупаемых товаров, работ, услуг; </w:t>
      </w:r>
      <w:r>
        <w:br/>
      </w:r>
      <w:r>
        <w:rPr>
          <w:rFonts w:ascii="Times New Roman"/>
          <w:b w:val="false"/>
          <w:i w:val="false"/>
          <w:color w:val="000000"/>
          <w:sz w:val="28"/>
        </w:rPr>
        <w:t xml:space="preserve">
      непредставление нотариально засвидетельствованной копии свидетельства о государственной регистрации (перерегистрации) юридического лица либо нотариально засвидетельствованной копии заявления о государственной регистрации в случае если юридическое лицо осуществляет деятельность на основании Типового устава; </w:t>
      </w:r>
      <w:r>
        <w:br/>
      </w:r>
      <w:r>
        <w:rPr>
          <w:rFonts w:ascii="Times New Roman"/>
          <w:b w:val="false"/>
          <w:i w:val="false"/>
          <w:color w:val="000000"/>
          <w:sz w:val="28"/>
        </w:rPr>
        <w:t xml:space="preserve">
      непредставление нотариально засвидетельствованной выписки из учредительных документов (в случае если устав не содержит сведения об учредителях или составе учредителей), содержащей сведения об учредителе или составе учредителей либо нотариально засвидетельствованной выписки из реестра держателей акций, выданной не ранее одного месяца, предшествующего дате вскрытия конвертов; </w:t>
      </w:r>
      <w:r>
        <w:br/>
      </w:r>
      <w:r>
        <w:rPr>
          <w:rFonts w:ascii="Times New Roman"/>
          <w:b w:val="false"/>
          <w:i w:val="false"/>
          <w:color w:val="000000"/>
          <w:sz w:val="28"/>
        </w:rPr>
        <w:t xml:space="preserve">
      непредставление оригинала справки банка или филиала банка с подписью и печатью,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согласно приложению 10 к Типовой конкурсной документации (в случае если потенциальный поставщик является клиентом нескольких банков второго уровня или филиалов, а так же иностранного банка, непредставление таких справок от каждого из таких банков), выданной не ранее одного месяца, предшествующего дате вскрытия конвертов; </w:t>
      </w:r>
      <w:r>
        <w:br/>
      </w:r>
      <w:r>
        <w:rPr>
          <w:rFonts w:ascii="Times New Roman"/>
          <w:b w:val="false"/>
          <w:i w:val="false"/>
          <w:color w:val="000000"/>
          <w:sz w:val="28"/>
        </w:rPr>
        <w:t xml:space="preserve">
      наличие в оригинале справки банка или филиала банка с подписью и печатью просроченной задолженности по всем видам обязательств потенциального поставщика длящейся более трех месяцев, предшествующей дате выдачи данной справки; </w:t>
      </w:r>
      <w:r>
        <w:br/>
      </w:r>
      <w:r>
        <w:rPr>
          <w:rFonts w:ascii="Times New Roman"/>
          <w:b w:val="false"/>
          <w:i w:val="false"/>
          <w:color w:val="000000"/>
          <w:sz w:val="28"/>
        </w:rPr>
        <w:t xml:space="preserve">
      непредставление оригинала или нотариально засвидетельствованной копии бухгалтерского баланса за последний финансовый год, подписанного первым руководителем или лицом, его замещающим и скрепленного печатью юридического лица либо оригинала или нотариально засвидетельствованной копии бухгалтерского баланса за финансовый год, предшествующий последнему финансовому году в случае если вскрытие конвертов происходит в срок до 30 апреля текущего года, подписанного первым руководителем или лицом, его замещающим и скрепленного печатью юридического лица; </w:t>
      </w:r>
      <w:r>
        <w:br/>
      </w:r>
      <w:r>
        <w:rPr>
          <w:rFonts w:ascii="Times New Roman"/>
          <w:b w:val="false"/>
          <w:i w:val="false"/>
          <w:color w:val="000000"/>
          <w:sz w:val="28"/>
        </w:rPr>
        <w:t xml:space="preserve">
      непредставление оригинала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 и социальным отчислениям более чем за три месяца (за исключением случаев, когда срок уплаты отсрочен в соответствии с законодательством Республики Казахстан) либо о наличии налоговой задолженности и задолженности по обязательным пенсионным взносам и социальным отчислениям менее одного тенге выданной не ранее одного месяца, предшествующего дате вскрытия конвертов с конкурсными заявками; </w:t>
      </w:r>
      <w:r>
        <w:br/>
      </w:r>
      <w:r>
        <w:rPr>
          <w:rFonts w:ascii="Times New Roman"/>
          <w:b w:val="false"/>
          <w:i w:val="false"/>
          <w:color w:val="000000"/>
          <w:sz w:val="28"/>
        </w:rPr>
        <w:t xml:space="preserve">
      наличие в справке соответствующего налогового органа сведений о налоговой задолженности и задолженности по обязательным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 более чем за три месяца; </w:t>
      </w:r>
      <w:r>
        <w:br/>
      </w:r>
      <w:r>
        <w:rPr>
          <w:rFonts w:ascii="Times New Roman"/>
          <w:b w:val="false"/>
          <w:i w:val="false"/>
          <w:color w:val="000000"/>
          <w:sz w:val="28"/>
        </w:rPr>
        <w:t xml:space="preserve">
      непредставление сведений о квалификации согласно приложениям 6, 7 и 8 к Типовой конкурсной документации; </w:t>
      </w:r>
      <w:r>
        <w:br/>
      </w:r>
      <w:r>
        <w:rPr>
          <w:rFonts w:ascii="Times New Roman"/>
          <w:b w:val="false"/>
          <w:i w:val="false"/>
          <w:color w:val="000000"/>
          <w:sz w:val="28"/>
        </w:rPr>
        <w:t xml:space="preserve">
      несоответствие потенциального поставщика специальным квалификационным требованиям, указанным в конкурсной документации; </w:t>
      </w:r>
      <w:r>
        <w:br/>
      </w:r>
      <w:r>
        <w:rPr>
          <w:rFonts w:ascii="Times New Roman"/>
          <w:b w:val="false"/>
          <w:i w:val="false"/>
          <w:color w:val="000000"/>
          <w:sz w:val="28"/>
        </w:rPr>
        <w:t xml:space="preserve">
      установлен факт представления недостоверной информации по квалификационным требованиям; </w:t>
      </w:r>
      <w:r>
        <w:br/>
      </w:r>
      <w:r>
        <w:rPr>
          <w:rFonts w:ascii="Times New Roman"/>
          <w:b w:val="false"/>
          <w:i w:val="false"/>
          <w:color w:val="000000"/>
          <w:sz w:val="28"/>
        </w:rPr>
        <w:t xml:space="preserve">
      2) если его заявка на участие в конкурсе определена не соответствующей требованиям конкурсной документации по следующим основаниям: </w:t>
      </w:r>
      <w:r>
        <w:br/>
      </w:r>
      <w:r>
        <w:rPr>
          <w:rFonts w:ascii="Times New Roman"/>
          <w:b w:val="false"/>
          <w:i w:val="false"/>
          <w:color w:val="000000"/>
          <w:sz w:val="28"/>
        </w:rPr>
        <w:t xml:space="preserve">
      непредставление заявки на участие в конкурсе согласно приложению 4 к Типовой конкурсной документации; </w:t>
      </w:r>
      <w:r>
        <w:br/>
      </w:r>
      <w:r>
        <w:rPr>
          <w:rFonts w:ascii="Times New Roman"/>
          <w:b w:val="false"/>
          <w:i w:val="false"/>
          <w:color w:val="000000"/>
          <w:sz w:val="28"/>
        </w:rPr>
        <w:t xml:space="preserve">
      непредставление технической спецификации; </w:t>
      </w:r>
      <w:r>
        <w:br/>
      </w:r>
      <w:r>
        <w:rPr>
          <w:rFonts w:ascii="Times New Roman"/>
          <w:b w:val="false"/>
          <w:i w:val="false"/>
          <w:color w:val="000000"/>
          <w:sz w:val="28"/>
        </w:rPr>
        <w:t xml:space="preserve">
      представление потенциальным поставщиком технической спецификации не соответствующей требованиям, установленным в технической спецификации конкурсной документации, за исключением случаев представления технической спецификации с более лучшими техническими, качественными и эксплуатационными характеристиками; </w:t>
      </w:r>
      <w:r>
        <w:br/>
      </w:r>
      <w:r>
        <w:rPr>
          <w:rFonts w:ascii="Times New Roman"/>
          <w:b w:val="false"/>
          <w:i w:val="false"/>
          <w:color w:val="000000"/>
          <w:sz w:val="28"/>
        </w:rPr>
        <w:t xml:space="preserve">
      непредставление сведений о субподрядчиках по выполнению работ (соисполнителях при оказании услуг), являющихся предметом закупок на конкурсе, а также виды работ и услуг, передаваемым потенциальным поставщиком субподрядчикам (соисполнителям) согласно приложению 12 к Типовой конкурсной документации (в случае привлечения потенциальным поставщиком субподрядчиков (соисполнителей); </w:t>
      </w:r>
      <w:r>
        <w:br/>
      </w:r>
      <w:r>
        <w:rPr>
          <w:rFonts w:ascii="Times New Roman"/>
          <w:b w:val="false"/>
          <w:i w:val="false"/>
          <w:color w:val="000000"/>
          <w:sz w:val="28"/>
        </w:rPr>
        <w:t xml:space="preserve">
      передача потенциальным поставщиком субподрядчикам (соисполнителям) на субподряд (соисполнение) в совокупности более двух третей объема работ (стоимости строительства), услуг в случае представления сведений о субподрядчиках; </w:t>
      </w:r>
      <w:r>
        <w:br/>
      </w:r>
      <w:r>
        <w:rPr>
          <w:rFonts w:ascii="Times New Roman"/>
          <w:b w:val="false"/>
          <w:i w:val="false"/>
          <w:color w:val="000000"/>
          <w:sz w:val="28"/>
        </w:rPr>
        <w:t xml:space="preserve">
      непредставление обеспечения заявки на участие в конкурсе в соответствии с требованиями конкурсной документации; </w:t>
      </w:r>
      <w:r>
        <w:br/>
      </w:r>
      <w:r>
        <w:rPr>
          <w:rFonts w:ascii="Times New Roman"/>
          <w:b w:val="false"/>
          <w:i w:val="false"/>
          <w:color w:val="000000"/>
          <w:sz w:val="28"/>
        </w:rPr>
        <w:t>
      3) нарушил требования </w:t>
      </w:r>
      <w:r>
        <w:rPr>
          <w:rFonts w:ascii="Times New Roman"/>
          <w:b w:val="false"/>
          <w:i w:val="false"/>
          <w:color w:val="000000"/>
          <w:sz w:val="28"/>
        </w:rPr>
        <w:t xml:space="preserve">статьи 6 </w:t>
      </w:r>
      <w:r>
        <w:rPr>
          <w:rFonts w:ascii="Times New Roman"/>
          <w:b w:val="false"/>
          <w:i w:val="false"/>
          <w:color w:val="000000"/>
          <w:sz w:val="28"/>
        </w:rPr>
        <w:t xml:space="preserve">Закона. </w:t>
      </w:r>
      <w:r>
        <w:br/>
      </w:r>
      <w:r>
        <w:rPr>
          <w:rFonts w:ascii="Times New Roman"/>
          <w:b w:val="false"/>
          <w:i w:val="false"/>
          <w:color w:val="000000"/>
          <w:sz w:val="28"/>
        </w:rPr>
        <w:t xml:space="preserve">
      87-2. Потенциальный поставщик, являющийся физическим лицом, осуществляющий предпринимательскую деятельность не допускается к участию в конкурсе (признан участником конкурса), если: </w:t>
      </w:r>
      <w:r>
        <w:br/>
      </w:r>
      <w:r>
        <w:rPr>
          <w:rFonts w:ascii="Times New Roman"/>
          <w:b w:val="false"/>
          <w:i w:val="false"/>
          <w:color w:val="000000"/>
          <w:sz w:val="28"/>
        </w:rPr>
        <w:t xml:space="preserve">
      1) он и (или) его субподрядчик либо соисполнитель определены не соответствующими квалификационным требованиям по следующим основаниям: </w:t>
      </w:r>
      <w:r>
        <w:br/>
      </w:r>
      <w:r>
        <w:rPr>
          <w:rFonts w:ascii="Times New Roman"/>
          <w:b w:val="false"/>
          <w:i w:val="false"/>
          <w:color w:val="000000"/>
          <w:sz w:val="28"/>
        </w:rPr>
        <w:t xml:space="preserve">
      непредставление нотариально засвидетельствованной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w:t>
      </w:r>
      <w:r>
        <w:br/>
      </w:r>
      <w:r>
        <w:rPr>
          <w:rFonts w:ascii="Times New Roman"/>
          <w:b w:val="false"/>
          <w:i w:val="false"/>
          <w:color w:val="000000"/>
          <w:sz w:val="28"/>
        </w:rPr>
        <w:t xml:space="preserve">
      непредставление нотариально засвидетельствованной копии удостоверения личности (паспорта); </w:t>
      </w:r>
      <w:r>
        <w:br/>
      </w:r>
      <w:r>
        <w:rPr>
          <w:rFonts w:ascii="Times New Roman"/>
          <w:b w:val="false"/>
          <w:i w:val="false"/>
          <w:color w:val="000000"/>
          <w:sz w:val="28"/>
        </w:rPr>
        <w:t xml:space="preserve">
      непредставление нотариально засвидетельствованной копии лицензии и (или) патентов, свидетельств, сертификатов, дипломов, других документов, подтверждающих право потенциального поставщика на производство, переработку, поставку и реализацию закупаемых товаров, работ, услуг; </w:t>
      </w:r>
      <w:r>
        <w:br/>
      </w:r>
      <w:r>
        <w:rPr>
          <w:rFonts w:ascii="Times New Roman"/>
          <w:b w:val="false"/>
          <w:i w:val="false"/>
          <w:color w:val="000000"/>
          <w:sz w:val="28"/>
        </w:rPr>
        <w:t xml:space="preserve">
      непредставление нотариально засвидетельствованной копии РНН; </w:t>
      </w:r>
      <w:r>
        <w:br/>
      </w:r>
      <w:r>
        <w:rPr>
          <w:rFonts w:ascii="Times New Roman"/>
          <w:b w:val="false"/>
          <w:i w:val="false"/>
          <w:color w:val="000000"/>
          <w:sz w:val="28"/>
        </w:rPr>
        <w:t xml:space="preserve">
      непредставление оригинала справки банка или филиала банка с подписью и печатью,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согласно приложению 10 к Типовой конкурсной документации (в случае если потенциальный поставщик является клиентом нескольких банков второго уровня или филиалов, а так же иностранного банка, непредставление таких справок от каждого из таких банков), выданной не ранее одного месяца, предшествующего дате вскрытия конвертов; </w:t>
      </w:r>
      <w:r>
        <w:br/>
      </w:r>
      <w:r>
        <w:rPr>
          <w:rFonts w:ascii="Times New Roman"/>
          <w:b w:val="false"/>
          <w:i w:val="false"/>
          <w:color w:val="000000"/>
          <w:sz w:val="28"/>
        </w:rPr>
        <w:t xml:space="preserve">
      наличие в оригинале справки банка или филиала банка с подписью и печатью просроченной задолженности по всем видам обязательств потенциального поставщика длящейся более трех месяцев, предшествующей дате выдачи данной справки; </w:t>
      </w:r>
      <w:r>
        <w:br/>
      </w:r>
      <w:r>
        <w:rPr>
          <w:rFonts w:ascii="Times New Roman"/>
          <w:b w:val="false"/>
          <w:i w:val="false"/>
          <w:color w:val="000000"/>
          <w:sz w:val="28"/>
        </w:rPr>
        <w:t xml:space="preserve">
      непредставление оригинала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 и социальным отчислениям более чем за три месяца (за исключением случаев, когда срок уплаты отсрочен в соответствии с законодательством Республики Казахстан) либо о наличии налоговой задолженности и задолженности по обязательным пенсионным взносам и социальным отчислениям менее одного тенге выданной не ранее одного месяца, предшествующего дате вскрытия конвертов с конкурсными заявками; </w:t>
      </w:r>
      <w:r>
        <w:br/>
      </w:r>
      <w:r>
        <w:rPr>
          <w:rFonts w:ascii="Times New Roman"/>
          <w:b w:val="false"/>
          <w:i w:val="false"/>
          <w:color w:val="000000"/>
          <w:sz w:val="28"/>
        </w:rPr>
        <w:t xml:space="preserve">
      наличие в справке соответствующего налогового органа сведений о налоговой задолженности и задолженности по обязательным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 более чем за три месяца; </w:t>
      </w:r>
      <w:r>
        <w:br/>
      </w:r>
      <w:r>
        <w:rPr>
          <w:rFonts w:ascii="Times New Roman"/>
          <w:b w:val="false"/>
          <w:i w:val="false"/>
          <w:color w:val="000000"/>
          <w:sz w:val="28"/>
        </w:rPr>
        <w:t xml:space="preserve">
      непредставление сведений о квалификации согласно приложениям 6, 7 и 8 к Типовой конкурсной документации; </w:t>
      </w:r>
      <w:r>
        <w:br/>
      </w:r>
      <w:r>
        <w:rPr>
          <w:rFonts w:ascii="Times New Roman"/>
          <w:b w:val="false"/>
          <w:i w:val="false"/>
          <w:color w:val="000000"/>
          <w:sz w:val="28"/>
        </w:rPr>
        <w:t xml:space="preserve">
      несоответствие потенциального поставщика специальным квалификационным требованиям, указанным в конкурсной документации; </w:t>
      </w:r>
      <w:r>
        <w:br/>
      </w:r>
      <w:r>
        <w:rPr>
          <w:rFonts w:ascii="Times New Roman"/>
          <w:b w:val="false"/>
          <w:i w:val="false"/>
          <w:color w:val="000000"/>
          <w:sz w:val="28"/>
        </w:rPr>
        <w:t xml:space="preserve">
      установлен факт представления недостоверной информации по квалификационным требованиям; </w:t>
      </w:r>
      <w:r>
        <w:br/>
      </w:r>
      <w:r>
        <w:rPr>
          <w:rFonts w:ascii="Times New Roman"/>
          <w:b w:val="false"/>
          <w:i w:val="false"/>
          <w:color w:val="000000"/>
          <w:sz w:val="28"/>
        </w:rPr>
        <w:t xml:space="preserve">
      2) если его заявка на участие в конкурсе определена не соответствующей требованиям конкурсной документации по следующим основаниям: </w:t>
      </w:r>
      <w:r>
        <w:br/>
      </w:r>
      <w:r>
        <w:rPr>
          <w:rFonts w:ascii="Times New Roman"/>
          <w:b w:val="false"/>
          <w:i w:val="false"/>
          <w:color w:val="000000"/>
          <w:sz w:val="28"/>
        </w:rPr>
        <w:t xml:space="preserve">
      непредставление заявки на участие в конкурсе согласно приложению 5 к Типовой конкурсной документации; </w:t>
      </w:r>
      <w:r>
        <w:br/>
      </w:r>
      <w:r>
        <w:rPr>
          <w:rFonts w:ascii="Times New Roman"/>
          <w:b w:val="false"/>
          <w:i w:val="false"/>
          <w:color w:val="000000"/>
          <w:sz w:val="28"/>
        </w:rPr>
        <w:t xml:space="preserve">
      непредставление технической спецификации; </w:t>
      </w:r>
      <w:r>
        <w:br/>
      </w:r>
      <w:r>
        <w:rPr>
          <w:rFonts w:ascii="Times New Roman"/>
          <w:b w:val="false"/>
          <w:i w:val="false"/>
          <w:color w:val="000000"/>
          <w:sz w:val="28"/>
        </w:rPr>
        <w:t xml:space="preserve">
      представление потенциальным поставщиком технической спецификации не соответствующей требованиям, установленным в технической спецификации конкурсной документации, за исключением случаев представления технической спецификации с более лучшими техническими, качественными и эксплуатационными характеристиками; </w:t>
      </w:r>
      <w:r>
        <w:br/>
      </w:r>
      <w:r>
        <w:rPr>
          <w:rFonts w:ascii="Times New Roman"/>
          <w:b w:val="false"/>
          <w:i w:val="false"/>
          <w:color w:val="000000"/>
          <w:sz w:val="28"/>
        </w:rPr>
        <w:t xml:space="preserve">
      непредставление сведений о субподрядчиках по выполнению работ (соисполнителях при оказании услуг), являющихся предметом закупок на конкурсе, а также виды работ и услуг, передаваемым потенциальным поставщиком субподрядчикам (соисполнителям) согласно приложению 12 к Типовой конкурсной документации (в случае привлечения потенциальным поставщиком субподрядчиков (соисполнителей); </w:t>
      </w:r>
      <w:r>
        <w:br/>
      </w:r>
      <w:r>
        <w:rPr>
          <w:rFonts w:ascii="Times New Roman"/>
          <w:b w:val="false"/>
          <w:i w:val="false"/>
          <w:color w:val="000000"/>
          <w:sz w:val="28"/>
        </w:rPr>
        <w:t xml:space="preserve">
      передача потенциальным поставщиком субподрядчикам (соисполнителям) на субподряд (соисполнение) в совокупности более двух третей объема работ (стоимости строительства), услуг в случае представления сведений о субподрядчиках; </w:t>
      </w:r>
      <w:r>
        <w:br/>
      </w:r>
      <w:r>
        <w:rPr>
          <w:rFonts w:ascii="Times New Roman"/>
          <w:b w:val="false"/>
          <w:i w:val="false"/>
          <w:color w:val="000000"/>
          <w:sz w:val="28"/>
        </w:rPr>
        <w:t xml:space="preserve">
      непредставление обеспечения заявки на участие в конкурсе в соответствии с требованиями конкурсной документации; </w:t>
      </w:r>
      <w:r>
        <w:br/>
      </w:r>
      <w:r>
        <w:rPr>
          <w:rFonts w:ascii="Times New Roman"/>
          <w:b w:val="false"/>
          <w:i w:val="false"/>
          <w:color w:val="000000"/>
          <w:sz w:val="28"/>
        </w:rPr>
        <w:t>
      3) нарушил требования </w:t>
      </w:r>
      <w:r>
        <w:rPr>
          <w:rFonts w:ascii="Times New Roman"/>
          <w:b w:val="false"/>
          <w:i w:val="false"/>
          <w:color w:val="000000"/>
          <w:sz w:val="28"/>
        </w:rPr>
        <w:t xml:space="preserve">статьи 6 </w:t>
      </w:r>
      <w:r>
        <w:rPr>
          <w:rFonts w:ascii="Times New Roman"/>
          <w:b w:val="false"/>
          <w:i w:val="false"/>
          <w:color w:val="000000"/>
          <w:sz w:val="28"/>
        </w:rPr>
        <w:t xml:space="preserve">Закона."; </w:t>
      </w:r>
      <w:r>
        <w:br/>
      </w:r>
      <w:r>
        <w:rPr>
          <w:rFonts w:ascii="Times New Roman"/>
          <w:b w:val="false"/>
          <w:i w:val="false"/>
          <w:color w:val="000000"/>
          <w:sz w:val="28"/>
        </w:rPr>
        <w:t>
</w:t>
      </w:r>
      <w:r>
        <w:rPr>
          <w:rFonts w:ascii="Times New Roman"/>
          <w:b w:val="false"/>
          <w:i w:val="false"/>
          <w:color w:val="000000"/>
          <w:sz w:val="28"/>
        </w:rPr>
        <w:t xml:space="preserve">
      абзац второй пункта 95 изложить в следующей редакции: </w:t>
      </w:r>
      <w:r>
        <w:br/>
      </w:r>
      <w:r>
        <w:rPr>
          <w:rFonts w:ascii="Times New Roman"/>
          <w:b w:val="false"/>
          <w:i w:val="false"/>
          <w:color w:val="000000"/>
          <w:sz w:val="28"/>
        </w:rPr>
        <w:t xml:space="preserve">
      "В случае непредставления документов потенциальным поставщиком, подтверждающих критерии, влияющих на конкурсное ценовое предложение, то конкурсная комиссия не применяет к такому потенциальному поставщику условное уменьшение конкурсного ценового предложения. Условия, предложенные потенциальным поставщиком для применения условного уменьшения конкурсного ценового предложения должны быть включены в договор о государственных закупках."; </w:t>
      </w:r>
      <w:r>
        <w:br/>
      </w:r>
      <w:r>
        <w:rPr>
          <w:rFonts w:ascii="Times New Roman"/>
          <w:b w:val="false"/>
          <w:i w:val="false"/>
          <w:color w:val="000000"/>
          <w:sz w:val="28"/>
        </w:rPr>
        <w:t>
</w:t>
      </w:r>
      <w:r>
        <w:rPr>
          <w:rFonts w:ascii="Times New Roman"/>
          <w:b w:val="false"/>
          <w:i w:val="false"/>
          <w:color w:val="000000"/>
          <w:sz w:val="28"/>
        </w:rPr>
        <w:t xml:space="preserve">
      в пункте 96 слова "один процент за каждые два года" заменить словами "половину процента (0,5 %) за каждый год"; </w:t>
      </w:r>
      <w:r>
        <w:br/>
      </w:r>
      <w:r>
        <w:rPr>
          <w:rFonts w:ascii="Times New Roman"/>
          <w:b w:val="false"/>
          <w:i w:val="false"/>
          <w:color w:val="000000"/>
          <w:sz w:val="28"/>
        </w:rPr>
        <w:t>
</w:t>
      </w:r>
      <w:r>
        <w:rPr>
          <w:rFonts w:ascii="Times New Roman"/>
          <w:b w:val="false"/>
          <w:i w:val="false"/>
          <w:color w:val="000000"/>
          <w:sz w:val="28"/>
        </w:rPr>
        <w:t xml:space="preserve">
      в пункте 98: </w:t>
      </w:r>
      <w:r>
        <w:br/>
      </w:r>
      <w:r>
        <w:rPr>
          <w:rFonts w:ascii="Times New Roman"/>
          <w:b w:val="false"/>
          <w:i w:val="false"/>
          <w:color w:val="000000"/>
          <w:sz w:val="28"/>
        </w:rPr>
        <w:t xml:space="preserve">
      после слова "поставщиком" дополнить словом "более"; </w:t>
      </w:r>
      <w:r>
        <w:br/>
      </w:r>
      <w:r>
        <w:rPr>
          <w:rFonts w:ascii="Times New Roman"/>
          <w:b w:val="false"/>
          <w:i w:val="false"/>
          <w:color w:val="000000"/>
          <w:sz w:val="28"/>
        </w:rPr>
        <w:t xml:space="preserve">
      второе и третье предложения исключить; </w:t>
      </w:r>
      <w:r>
        <w:br/>
      </w:r>
      <w:r>
        <w:rPr>
          <w:rFonts w:ascii="Times New Roman"/>
          <w:b w:val="false"/>
          <w:i w:val="false"/>
          <w:color w:val="000000"/>
          <w:sz w:val="28"/>
        </w:rPr>
        <w:t>
</w:t>
      </w:r>
      <w:r>
        <w:rPr>
          <w:rFonts w:ascii="Times New Roman"/>
          <w:b w:val="false"/>
          <w:i w:val="false"/>
          <w:color w:val="000000"/>
          <w:sz w:val="28"/>
        </w:rPr>
        <w:t xml:space="preserve">
      пункт 99 изложить в следующей редакции: </w:t>
      </w:r>
      <w:r>
        <w:br/>
      </w:r>
      <w:r>
        <w:rPr>
          <w:rFonts w:ascii="Times New Roman"/>
          <w:b w:val="false"/>
          <w:i w:val="false"/>
          <w:color w:val="000000"/>
          <w:sz w:val="28"/>
        </w:rPr>
        <w:t xml:space="preserve">
      "99. При наличии документа, подтверждающего проведение добровольной сертификации предлагаемых товаров для отечественного товаропроизводителя в соответствии с законодательством Республики Казахстан о техническом регулировании, конкурсная комиссия условно уменьшает цену такой конкурсной заявки на два процента."; </w:t>
      </w:r>
      <w:r>
        <w:br/>
      </w:r>
      <w:r>
        <w:rPr>
          <w:rFonts w:ascii="Times New Roman"/>
          <w:b w:val="false"/>
          <w:i w:val="false"/>
          <w:color w:val="000000"/>
          <w:sz w:val="28"/>
        </w:rPr>
        <w:t>
</w:t>
      </w:r>
      <w:r>
        <w:rPr>
          <w:rFonts w:ascii="Times New Roman"/>
          <w:b w:val="false"/>
          <w:i w:val="false"/>
          <w:color w:val="000000"/>
          <w:sz w:val="28"/>
        </w:rPr>
        <w:t xml:space="preserve">
      пункт 100 изложить в следующей редакции: </w:t>
      </w:r>
      <w:r>
        <w:br/>
      </w:r>
      <w:r>
        <w:rPr>
          <w:rFonts w:ascii="Times New Roman"/>
          <w:b w:val="false"/>
          <w:i w:val="false"/>
          <w:color w:val="000000"/>
          <w:sz w:val="28"/>
        </w:rPr>
        <w:t xml:space="preserve">
      "100. При наличии документа, подтверждающего сертификацию системы менеджмента качества в соответствии с требованиями государственных стандартов по закупаемым товарам, работам, услугам, конкурсная комиссия условно уменьшает цену такой конкурсной заявки на три процента."; </w:t>
      </w:r>
      <w:r>
        <w:br/>
      </w:r>
      <w:r>
        <w:rPr>
          <w:rFonts w:ascii="Times New Roman"/>
          <w:b w:val="false"/>
          <w:i w:val="false"/>
          <w:color w:val="000000"/>
          <w:sz w:val="28"/>
        </w:rPr>
        <w:t>
</w:t>
      </w:r>
      <w:r>
        <w:rPr>
          <w:rFonts w:ascii="Times New Roman"/>
          <w:b w:val="false"/>
          <w:i w:val="false"/>
          <w:color w:val="000000"/>
          <w:sz w:val="28"/>
        </w:rPr>
        <w:t xml:space="preserve">
      в пункте 101: </w:t>
      </w:r>
      <w:r>
        <w:br/>
      </w:r>
      <w:r>
        <w:rPr>
          <w:rFonts w:ascii="Times New Roman"/>
          <w:b w:val="false"/>
          <w:i w:val="false"/>
          <w:color w:val="000000"/>
          <w:sz w:val="28"/>
        </w:rPr>
        <w:t xml:space="preserve">
      слово "процент" заменить словами "половину процента (0,5 %)"; </w:t>
      </w:r>
      <w:r>
        <w:br/>
      </w:r>
      <w:r>
        <w:rPr>
          <w:rFonts w:ascii="Times New Roman"/>
          <w:b w:val="false"/>
          <w:i w:val="false"/>
          <w:color w:val="000000"/>
          <w:sz w:val="28"/>
        </w:rPr>
        <w:t xml:space="preserve">
      слово "семь" заменить словом "три"; </w:t>
      </w:r>
      <w:r>
        <w:br/>
      </w:r>
      <w:r>
        <w:rPr>
          <w:rFonts w:ascii="Times New Roman"/>
          <w:b w:val="false"/>
          <w:i w:val="false"/>
          <w:color w:val="000000"/>
          <w:sz w:val="28"/>
        </w:rPr>
        <w:t>
</w:t>
      </w:r>
      <w:r>
        <w:rPr>
          <w:rFonts w:ascii="Times New Roman"/>
          <w:b w:val="false"/>
          <w:i w:val="false"/>
          <w:color w:val="000000"/>
          <w:sz w:val="28"/>
        </w:rPr>
        <w:t xml:space="preserve">
      дополнить пунктом 102-1 следующего содержания: </w:t>
      </w:r>
      <w:r>
        <w:br/>
      </w:r>
      <w:r>
        <w:rPr>
          <w:rFonts w:ascii="Times New Roman"/>
          <w:b w:val="false"/>
          <w:i w:val="false"/>
          <w:color w:val="000000"/>
          <w:sz w:val="28"/>
        </w:rPr>
        <w:t xml:space="preserve">
      "102-1. При рассмотрении наличия казахстанского содержания конкурсная комиссия уменьшает цену конкурсной заявки на один процент за каждые десять процентов казахстанского содержания, за исключением случаев, предусмотренных абзацем третьим настоящего пункта Правил. </w:t>
      </w:r>
      <w:r>
        <w:br/>
      </w:r>
      <w:r>
        <w:rPr>
          <w:rFonts w:ascii="Times New Roman"/>
          <w:b w:val="false"/>
          <w:i w:val="false"/>
          <w:color w:val="000000"/>
          <w:sz w:val="28"/>
        </w:rPr>
        <w:t xml:space="preserve">
      Казахстанское содержание потенциального поставщика товаров определяется как процентное содержание стоимости товаров отечественных товаропроизводителей, приобретаемых потенциальным поставщиком для исполнения договора о государственных закупках данных товаров, от общей стоимости договора о государственных закупках. </w:t>
      </w:r>
      <w:r>
        <w:br/>
      </w:r>
      <w:r>
        <w:rPr>
          <w:rFonts w:ascii="Times New Roman"/>
          <w:b w:val="false"/>
          <w:i w:val="false"/>
          <w:color w:val="000000"/>
          <w:sz w:val="28"/>
        </w:rPr>
        <w:t xml:space="preserve">
      В случае, когда потенциальный поставщик товаров является отечественным товаропроизводителем закупаемого товара, то конкурсная комиссия условно уменьшает цену конкурсной заявки такого потенциального поставщика за наличие казахстанского содержания на десять процентов. </w:t>
      </w:r>
      <w:r>
        <w:br/>
      </w:r>
      <w:r>
        <w:rPr>
          <w:rFonts w:ascii="Times New Roman"/>
          <w:b w:val="false"/>
          <w:i w:val="false"/>
          <w:color w:val="000000"/>
          <w:sz w:val="28"/>
        </w:rPr>
        <w:t xml:space="preserve">
      Казахстанское содержание потенциального поставщика работ, услуг определяется как процентное содержание стоимости: товаров отечественных товаропроизводителей, приобретаемых потенциальным поставщиком для исполнения договора о закупках работ, услуг как напрямую, так и посредством заключения договоров субподряда, оплаты труда физических лиц - резидентов Республики Казахстан, нанятых потенциальным поставщиком для исполнения договора о закупках работ, услуг как напрямую, так и посредством заключения договоров субподряда от общей стоимости договора о закупках."; </w:t>
      </w:r>
      <w:r>
        <w:br/>
      </w:r>
      <w:r>
        <w:rPr>
          <w:rFonts w:ascii="Times New Roman"/>
          <w:b w:val="false"/>
          <w:i w:val="false"/>
          <w:color w:val="000000"/>
          <w:sz w:val="28"/>
        </w:rPr>
        <w:t>
</w:t>
      </w:r>
      <w:r>
        <w:rPr>
          <w:rFonts w:ascii="Times New Roman"/>
          <w:b w:val="false"/>
          <w:i w:val="false"/>
          <w:color w:val="000000"/>
          <w:sz w:val="28"/>
        </w:rPr>
        <w:t xml:space="preserve">
      пункт 103 изложить в следующей редакции: </w:t>
      </w:r>
      <w:r>
        <w:br/>
      </w:r>
      <w:r>
        <w:rPr>
          <w:rFonts w:ascii="Times New Roman"/>
          <w:b w:val="false"/>
          <w:i w:val="false"/>
          <w:color w:val="000000"/>
          <w:sz w:val="28"/>
        </w:rPr>
        <w:t xml:space="preserve">
      "103. Конкурсная комиссия условно уменьшает цену конкурсной заявки отечественного товаропроизводителя на десять процентов, отечественного поставщика работ, услуг на пять процентов."; </w:t>
      </w:r>
      <w:r>
        <w:br/>
      </w:r>
      <w:r>
        <w:rPr>
          <w:rFonts w:ascii="Times New Roman"/>
          <w:b w:val="false"/>
          <w:i w:val="false"/>
          <w:color w:val="000000"/>
          <w:sz w:val="28"/>
        </w:rPr>
        <w:t>
</w:t>
      </w:r>
      <w:r>
        <w:rPr>
          <w:rFonts w:ascii="Times New Roman"/>
          <w:b w:val="false"/>
          <w:i w:val="false"/>
          <w:color w:val="000000"/>
          <w:sz w:val="28"/>
        </w:rPr>
        <w:t xml:space="preserve">
      пункт 104 исключить; </w:t>
      </w:r>
      <w:r>
        <w:br/>
      </w:r>
      <w:r>
        <w:rPr>
          <w:rFonts w:ascii="Times New Roman"/>
          <w:b w:val="false"/>
          <w:i w:val="false"/>
          <w:color w:val="000000"/>
          <w:sz w:val="28"/>
        </w:rPr>
        <w:t>
</w:t>
      </w:r>
      <w:r>
        <w:rPr>
          <w:rFonts w:ascii="Times New Roman"/>
          <w:b w:val="false"/>
          <w:i w:val="false"/>
          <w:color w:val="000000"/>
          <w:sz w:val="28"/>
        </w:rPr>
        <w:t xml:space="preserve">
      подпункт 2) пункта 105 изложить в следующей редакции: </w:t>
      </w:r>
      <w:r>
        <w:br/>
      </w:r>
      <w:r>
        <w:rPr>
          <w:rFonts w:ascii="Times New Roman"/>
          <w:b w:val="false"/>
          <w:i w:val="false"/>
          <w:color w:val="000000"/>
          <w:sz w:val="28"/>
        </w:rPr>
        <w:t xml:space="preserve">
      "2) размещения текста подписанного протокола на веб-сайте заказчика."; </w:t>
      </w:r>
      <w:r>
        <w:br/>
      </w:r>
      <w:r>
        <w:rPr>
          <w:rFonts w:ascii="Times New Roman"/>
          <w:b w:val="false"/>
          <w:i w:val="false"/>
          <w:color w:val="000000"/>
          <w:sz w:val="28"/>
        </w:rPr>
        <w:t>
</w:t>
      </w:r>
      <w:r>
        <w:rPr>
          <w:rFonts w:ascii="Times New Roman"/>
          <w:b w:val="false"/>
          <w:i w:val="false"/>
          <w:color w:val="000000"/>
          <w:sz w:val="28"/>
        </w:rPr>
        <w:t xml:space="preserve">
      в подразделе "Оценка и сопоставление конкурсных ценовых предложений (конкурс)": </w:t>
      </w:r>
      <w:r>
        <w:br/>
      </w:r>
      <w:r>
        <w:rPr>
          <w:rFonts w:ascii="Times New Roman"/>
          <w:b w:val="false"/>
          <w:i w:val="false"/>
          <w:color w:val="000000"/>
          <w:sz w:val="28"/>
        </w:rPr>
        <w:t>
</w:t>
      </w:r>
      <w:r>
        <w:rPr>
          <w:rFonts w:ascii="Times New Roman"/>
          <w:b w:val="false"/>
          <w:i w:val="false"/>
          <w:color w:val="000000"/>
          <w:sz w:val="28"/>
        </w:rPr>
        <w:t xml:space="preserve">
      подпункт 2) пункта 111 дополнить абзацем следующего содержания: </w:t>
      </w:r>
      <w:r>
        <w:br/>
      </w:r>
      <w:r>
        <w:rPr>
          <w:rFonts w:ascii="Times New Roman"/>
          <w:b w:val="false"/>
          <w:i w:val="false"/>
          <w:color w:val="000000"/>
          <w:sz w:val="28"/>
        </w:rPr>
        <w:t xml:space="preserve">
      "при равенстве условных цен конкурсных ценовых предложений победителем признается отечественный товаропроизводитель, отечественный поставщик работ, услуг. При равенстве условных цен конкурсных ценовых предложений отечественных товаропроизводителей, отечественных поставщиков работ, услуг победителем признается отечественный товаропроизводитель, отечественный поставщик работ, услуг, имеющий больший опыт работы на рынке закупаемых товаров, работ, услуг, являющихся предметом конкурса."; </w:t>
      </w:r>
      <w:r>
        <w:br/>
      </w:r>
      <w:r>
        <w:rPr>
          <w:rFonts w:ascii="Times New Roman"/>
          <w:b w:val="false"/>
          <w:i w:val="false"/>
          <w:color w:val="000000"/>
          <w:sz w:val="28"/>
        </w:rPr>
        <w:t>
</w:t>
      </w:r>
      <w:r>
        <w:rPr>
          <w:rFonts w:ascii="Times New Roman"/>
          <w:b w:val="false"/>
          <w:i w:val="false"/>
          <w:color w:val="000000"/>
          <w:sz w:val="28"/>
        </w:rPr>
        <w:t xml:space="preserve">
      в пункте 113: </w:t>
      </w:r>
      <w:r>
        <w:br/>
      </w:r>
      <w:r>
        <w:rPr>
          <w:rFonts w:ascii="Times New Roman"/>
          <w:b w:val="false"/>
          <w:i w:val="false"/>
          <w:color w:val="000000"/>
          <w:sz w:val="28"/>
        </w:rPr>
        <w:t>
</w:t>
      </w:r>
      <w:r>
        <w:rPr>
          <w:rFonts w:ascii="Times New Roman"/>
          <w:b w:val="false"/>
          <w:i w:val="false"/>
          <w:color w:val="000000"/>
          <w:sz w:val="28"/>
        </w:rPr>
        <w:t xml:space="preserve">
      подпункт 2) исключить; </w:t>
      </w:r>
      <w:r>
        <w:br/>
      </w:r>
      <w:r>
        <w:rPr>
          <w:rFonts w:ascii="Times New Roman"/>
          <w:b w:val="false"/>
          <w:i w:val="false"/>
          <w:color w:val="000000"/>
          <w:sz w:val="28"/>
        </w:rPr>
        <w:t>
</w:t>
      </w:r>
      <w:r>
        <w:rPr>
          <w:rFonts w:ascii="Times New Roman"/>
          <w:b w:val="false"/>
          <w:i w:val="false"/>
          <w:color w:val="000000"/>
          <w:sz w:val="28"/>
        </w:rPr>
        <w:t xml:space="preserve">
      дополнить подпунктом 3) следующего содержания: </w:t>
      </w:r>
      <w:r>
        <w:br/>
      </w:r>
      <w:r>
        <w:rPr>
          <w:rFonts w:ascii="Times New Roman"/>
          <w:b w:val="false"/>
          <w:i w:val="false"/>
          <w:color w:val="000000"/>
          <w:sz w:val="28"/>
        </w:rPr>
        <w:t xml:space="preserve">
      "3) разместить на веб-портале государственных закупок информацию об итогах проведенных государственных закупок способом конкурса."; </w:t>
      </w:r>
      <w:r>
        <w:br/>
      </w:r>
      <w:r>
        <w:rPr>
          <w:rFonts w:ascii="Times New Roman"/>
          <w:b w:val="false"/>
          <w:i w:val="false"/>
          <w:color w:val="000000"/>
          <w:sz w:val="28"/>
        </w:rPr>
        <w:t>
</w:t>
      </w:r>
      <w:r>
        <w:rPr>
          <w:rFonts w:ascii="Times New Roman"/>
          <w:b w:val="false"/>
          <w:i w:val="false"/>
          <w:color w:val="000000"/>
          <w:sz w:val="28"/>
        </w:rPr>
        <w:t xml:space="preserve">
      в пункте 114 слово "открытого" исключить; </w:t>
      </w:r>
      <w:r>
        <w:br/>
      </w:r>
      <w:r>
        <w:rPr>
          <w:rFonts w:ascii="Times New Roman"/>
          <w:b w:val="false"/>
          <w:i w:val="false"/>
          <w:color w:val="000000"/>
          <w:sz w:val="28"/>
        </w:rPr>
        <w:t>
</w:t>
      </w:r>
      <w:r>
        <w:rPr>
          <w:rFonts w:ascii="Times New Roman"/>
          <w:b w:val="false"/>
          <w:i w:val="false"/>
          <w:color w:val="000000"/>
          <w:sz w:val="28"/>
        </w:rPr>
        <w:t xml:space="preserve">
      в подразделе "Порядок определения Демпинговой цены конкурсной заявки": </w:t>
      </w:r>
      <w:r>
        <w:br/>
      </w:r>
      <w:r>
        <w:rPr>
          <w:rFonts w:ascii="Times New Roman"/>
          <w:b w:val="false"/>
          <w:i w:val="false"/>
          <w:color w:val="000000"/>
          <w:sz w:val="28"/>
        </w:rPr>
        <w:t>
</w:t>
      </w:r>
      <w:r>
        <w:rPr>
          <w:rFonts w:ascii="Times New Roman"/>
          <w:b w:val="false"/>
          <w:i w:val="false"/>
          <w:color w:val="000000"/>
          <w:sz w:val="28"/>
        </w:rPr>
        <w:t xml:space="preserve">
      в пункте 115 после слов "указанной в" дополнить словами "технико-экономическом обосновании (для изготовления проектно-сметной документации) и"; </w:t>
      </w:r>
      <w:r>
        <w:br/>
      </w:r>
      <w:r>
        <w:rPr>
          <w:rFonts w:ascii="Times New Roman"/>
          <w:b w:val="false"/>
          <w:i w:val="false"/>
          <w:color w:val="000000"/>
          <w:sz w:val="28"/>
        </w:rPr>
        <w:t>
</w:t>
      </w:r>
      <w:r>
        <w:rPr>
          <w:rFonts w:ascii="Times New Roman"/>
          <w:b w:val="false"/>
          <w:i w:val="false"/>
          <w:color w:val="000000"/>
          <w:sz w:val="28"/>
        </w:rPr>
        <w:t xml:space="preserve">
      в пункте 116 слова "всех конкурсных заявок, представленных для участия в конкурсе" заменить словами "неотклоненных конкурсных ценовых предложений участников конкурса"; </w:t>
      </w:r>
      <w:r>
        <w:br/>
      </w:r>
      <w:r>
        <w:rPr>
          <w:rFonts w:ascii="Times New Roman"/>
          <w:b w:val="false"/>
          <w:i w:val="false"/>
          <w:color w:val="000000"/>
          <w:sz w:val="28"/>
        </w:rPr>
        <w:t>
</w:t>
      </w:r>
      <w:r>
        <w:rPr>
          <w:rFonts w:ascii="Times New Roman"/>
          <w:b w:val="false"/>
          <w:i w:val="false"/>
          <w:color w:val="000000"/>
          <w:sz w:val="28"/>
        </w:rPr>
        <w:t xml:space="preserve">
      в пункте 117 слова "всех представленных конкурсных заявок" заменить словами "неотклоненных конкурсных ценовых предложений участников конкурса"; </w:t>
      </w:r>
      <w:r>
        <w:br/>
      </w:r>
      <w:r>
        <w:rPr>
          <w:rFonts w:ascii="Times New Roman"/>
          <w:b w:val="false"/>
          <w:i w:val="false"/>
          <w:color w:val="000000"/>
          <w:sz w:val="28"/>
        </w:rPr>
        <w:t>
</w:t>
      </w:r>
      <w:r>
        <w:rPr>
          <w:rFonts w:ascii="Times New Roman"/>
          <w:b w:val="false"/>
          <w:i w:val="false"/>
          <w:color w:val="000000"/>
          <w:sz w:val="28"/>
        </w:rPr>
        <w:t xml:space="preserve">
      в подразделе "Проведение закрытого конкурса и конкурса с использованием двухэтапных процедур": </w:t>
      </w:r>
      <w:r>
        <w:br/>
      </w:r>
      <w:r>
        <w:rPr>
          <w:rFonts w:ascii="Times New Roman"/>
          <w:b w:val="false"/>
          <w:i w:val="false"/>
          <w:color w:val="000000"/>
          <w:sz w:val="28"/>
        </w:rPr>
        <w:t xml:space="preserve">
      слова "закрытого конкурса и" исключить; </w:t>
      </w:r>
      <w:r>
        <w:br/>
      </w:r>
      <w:r>
        <w:rPr>
          <w:rFonts w:ascii="Times New Roman"/>
          <w:b w:val="false"/>
          <w:i w:val="false"/>
          <w:color w:val="000000"/>
          <w:sz w:val="28"/>
        </w:rPr>
        <w:t>
</w:t>
      </w:r>
      <w:r>
        <w:rPr>
          <w:rFonts w:ascii="Times New Roman"/>
          <w:b w:val="false"/>
          <w:i w:val="false"/>
          <w:color w:val="000000"/>
          <w:sz w:val="28"/>
        </w:rPr>
        <w:t xml:space="preserve">
      пункт 119 исключить; </w:t>
      </w:r>
      <w:r>
        <w:br/>
      </w:r>
      <w:r>
        <w:rPr>
          <w:rFonts w:ascii="Times New Roman"/>
          <w:b w:val="false"/>
          <w:i w:val="false"/>
          <w:color w:val="000000"/>
          <w:sz w:val="28"/>
        </w:rPr>
        <w:t xml:space="preserve">
      первое предложение пункта 120 исключить; </w:t>
      </w:r>
      <w:r>
        <w:br/>
      </w:r>
      <w:r>
        <w:rPr>
          <w:rFonts w:ascii="Times New Roman"/>
          <w:b w:val="false"/>
          <w:i w:val="false"/>
          <w:color w:val="000000"/>
          <w:sz w:val="28"/>
        </w:rPr>
        <w:t>
</w:t>
      </w:r>
      <w:r>
        <w:rPr>
          <w:rFonts w:ascii="Times New Roman"/>
          <w:b w:val="false"/>
          <w:i w:val="false"/>
          <w:color w:val="000000"/>
          <w:sz w:val="28"/>
        </w:rPr>
        <w:t xml:space="preserve">
      в пункте 121: </w:t>
      </w:r>
      <w:r>
        <w:br/>
      </w:r>
      <w:r>
        <w:rPr>
          <w:rFonts w:ascii="Times New Roman"/>
          <w:b w:val="false"/>
          <w:i w:val="false"/>
          <w:color w:val="000000"/>
          <w:sz w:val="28"/>
        </w:rPr>
        <w:t>
</w:t>
      </w:r>
      <w:r>
        <w:rPr>
          <w:rFonts w:ascii="Times New Roman"/>
          <w:b w:val="false"/>
          <w:i w:val="false"/>
          <w:color w:val="000000"/>
          <w:sz w:val="28"/>
        </w:rPr>
        <w:t xml:space="preserve">
      в подпункте 1): </w:t>
      </w:r>
      <w:r>
        <w:br/>
      </w:r>
      <w:r>
        <w:rPr>
          <w:rFonts w:ascii="Times New Roman"/>
          <w:b w:val="false"/>
          <w:i w:val="false"/>
          <w:color w:val="000000"/>
          <w:sz w:val="28"/>
        </w:rPr>
        <w:t>
</w:t>
      </w:r>
      <w:r>
        <w:rPr>
          <w:rFonts w:ascii="Times New Roman"/>
          <w:b w:val="false"/>
          <w:i w:val="false"/>
          <w:color w:val="000000"/>
          <w:sz w:val="28"/>
        </w:rPr>
        <w:t xml:space="preserve">
      в абзаце шестом слова "в Бюллетене и" исключить; </w:t>
      </w:r>
      <w:r>
        <w:br/>
      </w:r>
      <w:r>
        <w:rPr>
          <w:rFonts w:ascii="Times New Roman"/>
          <w:b w:val="false"/>
          <w:i w:val="false"/>
          <w:color w:val="000000"/>
          <w:sz w:val="28"/>
        </w:rPr>
        <w:t>
</w:t>
      </w:r>
      <w:r>
        <w:rPr>
          <w:rFonts w:ascii="Times New Roman"/>
          <w:b w:val="false"/>
          <w:i w:val="false"/>
          <w:color w:val="000000"/>
          <w:sz w:val="28"/>
        </w:rPr>
        <w:t xml:space="preserve">
      абзац одиннадцатый изложить в следующей редакции: </w:t>
      </w:r>
      <w:r>
        <w:br/>
      </w:r>
      <w:r>
        <w:rPr>
          <w:rFonts w:ascii="Times New Roman"/>
          <w:b w:val="false"/>
          <w:i w:val="false"/>
          <w:color w:val="000000"/>
          <w:sz w:val="28"/>
        </w:rPr>
        <w:t xml:space="preserve">
      "разработка организатором государственных закупок конкурсной документации и утверждение ее первым руководителем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 заказчика либо лицом, исполняющим его обязанности."; </w:t>
      </w:r>
      <w:r>
        <w:br/>
      </w:r>
      <w:r>
        <w:rPr>
          <w:rFonts w:ascii="Times New Roman"/>
          <w:b w:val="false"/>
          <w:i w:val="false"/>
          <w:color w:val="000000"/>
          <w:sz w:val="28"/>
        </w:rPr>
        <w:t>
</w:t>
      </w:r>
      <w:r>
        <w:rPr>
          <w:rFonts w:ascii="Times New Roman"/>
          <w:b w:val="false"/>
          <w:i w:val="false"/>
          <w:color w:val="000000"/>
          <w:sz w:val="28"/>
        </w:rPr>
        <w:t xml:space="preserve">
      в пункте 123 слова "открытого и закрытого конкурсов" заменить словом "конкурса"; </w:t>
      </w:r>
      <w:r>
        <w:br/>
      </w:r>
      <w:r>
        <w:rPr>
          <w:rFonts w:ascii="Times New Roman"/>
          <w:b w:val="false"/>
          <w:i w:val="false"/>
          <w:color w:val="000000"/>
          <w:sz w:val="28"/>
        </w:rPr>
        <w:t>
</w:t>
      </w:r>
      <w:r>
        <w:rPr>
          <w:rFonts w:ascii="Times New Roman"/>
          <w:b w:val="false"/>
          <w:i w:val="false"/>
          <w:color w:val="000000"/>
          <w:sz w:val="28"/>
        </w:rPr>
        <w:t xml:space="preserve">
      в подразделе "Основания признания государственных закупок способом конкурса несостоявшимися": </w:t>
      </w:r>
      <w:r>
        <w:br/>
      </w:r>
      <w:r>
        <w:rPr>
          <w:rFonts w:ascii="Times New Roman"/>
          <w:b w:val="false"/>
          <w:i w:val="false"/>
          <w:color w:val="000000"/>
          <w:sz w:val="28"/>
        </w:rPr>
        <w:t>
</w:t>
      </w:r>
      <w:r>
        <w:rPr>
          <w:rFonts w:ascii="Times New Roman"/>
          <w:b w:val="false"/>
          <w:i w:val="false"/>
          <w:color w:val="000000"/>
          <w:sz w:val="28"/>
        </w:rPr>
        <w:t xml:space="preserve">
      в пункте 124 слова "организатором государственных закупок" исключить; </w:t>
      </w:r>
      <w:r>
        <w:br/>
      </w:r>
      <w:r>
        <w:rPr>
          <w:rFonts w:ascii="Times New Roman"/>
          <w:b w:val="false"/>
          <w:i w:val="false"/>
          <w:color w:val="000000"/>
          <w:sz w:val="28"/>
        </w:rPr>
        <w:t>
</w:t>
      </w:r>
      <w:r>
        <w:rPr>
          <w:rFonts w:ascii="Times New Roman"/>
          <w:b w:val="false"/>
          <w:i w:val="false"/>
          <w:color w:val="000000"/>
          <w:sz w:val="28"/>
        </w:rPr>
        <w:t xml:space="preserve">
      дополнить пунктом 124-1 следующего содержания: </w:t>
      </w:r>
      <w:r>
        <w:br/>
      </w:r>
      <w:r>
        <w:rPr>
          <w:rFonts w:ascii="Times New Roman"/>
          <w:b w:val="false"/>
          <w:i w:val="false"/>
          <w:color w:val="000000"/>
          <w:sz w:val="28"/>
        </w:rPr>
        <w:t xml:space="preserve">
      "124-1. Государственные закупки способом конкурса с применением специального порядка признаются несостоявшимися в следующих случаях: </w:t>
      </w:r>
      <w:r>
        <w:br/>
      </w:r>
      <w:r>
        <w:rPr>
          <w:rFonts w:ascii="Times New Roman"/>
          <w:b w:val="false"/>
          <w:i w:val="false"/>
          <w:color w:val="000000"/>
          <w:sz w:val="28"/>
        </w:rPr>
        <w:t xml:space="preserve">
      1) отсутствия представленных конкурсных ценовых предложений; </w:t>
      </w:r>
      <w:r>
        <w:br/>
      </w:r>
      <w:r>
        <w:rPr>
          <w:rFonts w:ascii="Times New Roman"/>
          <w:b w:val="false"/>
          <w:i w:val="false"/>
          <w:color w:val="000000"/>
          <w:sz w:val="28"/>
        </w:rPr>
        <w:t xml:space="preserve">
      2) осталось только одно неотклоненное конкурсное ценовое предложение участника конкурса; </w:t>
      </w:r>
      <w:r>
        <w:br/>
      </w:r>
      <w:r>
        <w:rPr>
          <w:rFonts w:ascii="Times New Roman"/>
          <w:b w:val="false"/>
          <w:i w:val="false"/>
          <w:color w:val="000000"/>
          <w:sz w:val="28"/>
        </w:rPr>
        <w:t xml:space="preserve">
      3) победитель конкурса с применением специального порядка уклонился от заключения договора о государственных закупках."; </w:t>
      </w:r>
      <w:r>
        <w:br/>
      </w:r>
      <w:r>
        <w:rPr>
          <w:rFonts w:ascii="Times New Roman"/>
          <w:b w:val="false"/>
          <w:i w:val="false"/>
          <w:color w:val="000000"/>
          <w:sz w:val="28"/>
        </w:rPr>
        <w:t>
</w:t>
      </w:r>
      <w:r>
        <w:rPr>
          <w:rFonts w:ascii="Times New Roman"/>
          <w:b w:val="false"/>
          <w:i w:val="false"/>
          <w:color w:val="000000"/>
          <w:sz w:val="28"/>
        </w:rPr>
        <w:t xml:space="preserve">
      в разделе "4. Организация и проведение государственных закупок товаров, работ, услуг способом запроса ценовых предложений": </w:t>
      </w:r>
      <w:r>
        <w:br/>
      </w:r>
      <w:r>
        <w:rPr>
          <w:rFonts w:ascii="Times New Roman"/>
          <w:b w:val="false"/>
          <w:i w:val="false"/>
          <w:color w:val="000000"/>
          <w:sz w:val="28"/>
        </w:rPr>
        <w:t xml:space="preserve">
      слова "уполномоченному представителю организатора", "Уполномоченный представитель организатора", "уполномоченным представителем организатора" заменить соответственно словами "организатору", "Организатор", "организатором"; </w:t>
      </w:r>
      <w:r>
        <w:br/>
      </w:r>
      <w:r>
        <w:rPr>
          <w:rFonts w:ascii="Times New Roman"/>
          <w:b w:val="false"/>
          <w:i w:val="false"/>
          <w:color w:val="000000"/>
          <w:sz w:val="28"/>
        </w:rPr>
        <w:t>
</w:t>
      </w:r>
      <w:r>
        <w:rPr>
          <w:rFonts w:ascii="Times New Roman"/>
          <w:b w:val="false"/>
          <w:i w:val="false"/>
          <w:color w:val="000000"/>
          <w:sz w:val="28"/>
        </w:rPr>
        <w:t xml:space="preserve">
      в подразделе "Извещение потенциальных поставщиков об осуществлении государственных закупок товаров, работ, услуг способом запроса ценовых предложений": </w:t>
      </w:r>
      <w:r>
        <w:br/>
      </w:r>
      <w:r>
        <w:rPr>
          <w:rFonts w:ascii="Times New Roman"/>
          <w:b w:val="false"/>
          <w:i w:val="false"/>
          <w:color w:val="000000"/>
          <w:sz w:val="28"/>
        </w:rPr>
        <w:t>
</w:t>
      </w:r>
      <w:r>
        <w:rPr>
          <w:rFonts w:ascii="Times New Roman"/>
          <w:b w:val="false"/>
          <w:i w:val="false"/>
          <w:color w:val="000000"/>
          <w:sz w:val="28"/>
        </w:rPr>
        <w:t xml:space="preserve">
      в пункте 126: </w:t>
      </w:r>
      <w:r>
        <w:br/>
      </w:r>
      <w:r>
        <w:rPr>
          <w:rFonts w:ascii="Times New Roman"/>
          <w:b w:val="false"/>
          <w:i w:val="false"/>
          <w:color w:val="000000"/>
          <w:sz w:val="28"/>
        </w:rPr>
        <w:t>
</w:t>
      </w:r>
      <w:r>
        <w:rPr>
          <w:rFonts w:ascii="Times New Roman"/>
          <w:b w:val="false"/>
          <w:i w:val="false"/>
          <w:color w:val="000000"/>
          <w:sz w:val="28"/>
        </w:rPr>
        <w:t xml:space="preserve">
      подпункт 4) изложить в следующей редакции: </w:t>
      </w:r>
      <w:r>
        <w:br/>
      </w:r>
      <w:r>
        <w:rPr>
          <w:rFonts w:ascii="Times New Roman"/>
          <w:b w:val="false"/>
          <w:i w:val="false"/>
          <w:color w:val="000000"/>
          <w:sz w:val="28"/>
        </w:rPr>
        <w:t xml:space="preserve">
      "4) количество товара, объемы выполняемых работ, оказываемых услуг, являющихся предметом проводимых государственных закупок с указанием сумм, выделенных для государственных закупок;"; </w:t>
      </w:r>
      <w:r>
        <w:br/>
      </w:r>
      <w:r>
        <w:rPr>
          <w:rFonts w:ascii="Times New Roman"/>
          <w:b w:val="false"/>
          <w:i w:val="false"/>
          <w:color w:val="000000"/>
          <w:sz w:val="28"/>
        </w:rPr>
        <w:t>
</w:t>
      </w:r>
      <w:r>
        <w:rPr>
          <w:rFonts w:ascii="Times New Roman"/>
          <w:b w:val="false"/>
          <w:i w:val="false"/>
          <w:color w:val="000000"/>
          <w:sz w:val="28"/>
        </w:rPr>
        <w:t xml:space="preserve">
      дополнить подпунктами 4-1), 4-2) и 4-3) следующего содержания: </w:t>
      </w:r>
      <w:r>
        <w:br/>
      </w:r>
      <w:r>
        <w:rPr>
          <w:rFonts w:ascii="Times New Roman"/>
          <w:b w:val="false"/>
          <w:i w:val="false"/>
          <w:color w:val="000000"/>
          <w:sz w:val="28"/>
        </w:rPr>
        <w:t xml:space="preserve">
      "4-1) краткое описание закупаемых товаров (с указанием технических условий), работ, услуг; </w:t>
      </w:r>
      <w:r>
        <w:br/>
      </w:r>
      <w:r>
        <w:rPr>
          <w:rFonts w:ascii="Times New Roman"/>
          <w:b w:val="false"/>
          <w:i w:val="false"/>
          <w:color w:val="000000"/>
          <w:sz w:val="28"/>
        </w:rPr>
        <w:t xml:space="preserve">
      4-2) место поставки товара, выполнения работ, оказания услуг; </w:t>
      </w:r>
      <w:r>
        <w:br/>
      </w:r>
      <w:r>
        <w:rPr>
          <w:rFonts w:ascii="Times New Roman"/>
          <w:b w:val="false"/>
          <w:i w:val="false"/>
          <w:color w:val="000000"/>
          <w:sz w:val="28"/>
        </w:rPr>
        <w:t xml:space="preserve">
      4-3) требуемые сроки поставки товара, выполнения работ, оказания услуг;"; </w:t>
      </w:r>
      <w:r>
        <w:br/>
      </w:r>
      <w:r>
        <w:rPr>
          <w:rFonts w:ascii="Times New Roman"/>
          <w:b w:val="false"/>
          <w:i w:val="false"/>
          <w:color w:val="000000"/>
          <w:sz w:val="28"/>
        </w:rPr>
        <w:t>
</w:t>
      </w:r>
      <w:r>
        <w:rPr>
          <w:rFonts w:ascii="Times New Roman"/>
          <w:b w:val="false"/>
          <w:i w:val="false"/>
          <w:color w:val="000000"/>
          <w:sz w:val="28"/>
        </w:rPr>
        <w:t xml:space="preserve">
      в подразделе "Представление потенциальными поставщиками ценовых предложений": </w:t>
      </w:r>
      <w:r>
        <w:br/>
      </w:r>
      <w:r>
        <w:rPr>
          <w:rFonts w:ascii="Times New Roman"/>
          <w:b w:val="false"/>
          <w:i w:val="false"/>
          <w:color w:val="000000"/>
          <w:sz w:val="28"/>
        </w:rPr>
        <w:t>
</w:t>
      </w:r>
      <w:r>
        <w:rPr>
          <w:rFonts w:ascii="Times New Roman"/>
          <w:b w:val="false"/>
          <w:i w:val="false"/>
          <w:color w:val="000000"/>
          <w:sz w:val="28"/>
        </w:rPr>
        <w:t xml:space="preserve">
      в подпункте 2) пункта 132 цифру "128" заменить цифрой "130"; </w:t>
      </w:r>
      <w:r>
        <w:br/>
      </w:r>
      <w:r>
        <w:rPr>
          <w:rFonts w:ascii="Times New Roman"/>
          <w:b w:val="false"/>
          <w:i w:val="false"/>
          <w:color w:val="000000"/>
          <w:sz w:val="28"/>
        </w:rPr>
        <w:t>
</w:t>
      </w:r>
      <w:r>
        <w:rPr>
          <w:rFonts w:ascii="Times New Roman"/>
          <w:b w:val="false"/>
          <w:i w:val="false"/>
          <w:color w:val="000000"/>
          <w:sz w:val="28"/>
        </w:rPr>
        <w:t xml:space="preserve">
      в подразделе "Сопоставление ценовых предложений и подведение итогов государственных закупок товаров, работ, услуг способом запроса ценовых предложений": </w:t>
      </w:r>
      <w:r>
        <w:br/>
      </w:r>
      <w:r>
        <w:rPr>
          <w:rFonts w:ascii="Times New Roman"/>
          <w:b w:val="false"/>
          <w:i w:val="false"/>
          <w:color w:val="000000"/>
          <w:sz w:val="28"/>
        </w:rPr>
        <w:t>
</w:t>
      </w:r>
      <w:r>
        <w:rPr>
          <w:rFonts w:ascii="Times New Roman"/>
          <w:b w:val="false"/>
          <w:i w:val="false"/>
          <w:color w:val="000000"/>
          <w:sz w:val="28"/>
        </w:rPr>
        <w:t xml:space="preserve">
      пункт 139 дополнить абзацем вторым следующего содержания: </w:t>
      </w:r>
      <w:r>
        <w:br/>
      </w:r>
      <w:r>
        <w:rPr>
          <w:rFonts w:ascii="Times New Roman"/>
          <w:b w:val="false"/>
          <w:i w:val="false"/>
          <w:color w:val="000000"/>
          <w:sz w:val="28"/>
        </w:rPr>
        <w:t xml:space="preserve">
      "В случае если организатором закупок выступает сам заказчик непосредственно либо в лице своего структурного подразделения, ответственного за выполнение процедур организации и проведения государственных закупок, итоги таких государственных закупок утверждаются первым руководителем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 заказчика либо лицом, исполняющим его обязанности."; </w:t>
      </w:r>
      <w:r>
        <w:br/>
      </w:r>
      <w:r>
        <w:rPr>
          <w:rFonts w:ascii="Times New Roman"/>
          <w:b w:val="false"/>
          <w:i w:val="false"/>
          <w:color w:val="000000"/>
          <w:sz w:val="28"/>
        </w:rPr>
        <w:t>
</w:t>
      </w:r>
      <w:r>
        <w:rPr>
          <w:rFonts w:ascii="Times New Roman"/>
          <w:b w:val="false"/>
          <w:i w:val="false"/>
          <w:color w:val="000000"/>
          <w:sz w:val="28"/>
        </w:rPr>
        <w:t xml:space="preserve">
      подпункт 3) пункта 140 исключить; </w:t>
      </w:r>
      <w:r>
        <w:br/>
      </w:r>
      <w:r>
        <w:rPr>
          <w:rFonts w:ascii="Times New Roman"/>
          <w:b w:val="false"/>
          <w:i w:val="false"/>
          <w:color w:val="000000"/>
          <w:sz w:val="28"/>
        </w:rPr>
        <w:t>
</w:t>
      </w:r>
      <w:r>
        <w:rPr>
          <w:rFonts w:ascii="Times New Roman"/>
          <w:b w:val="false"/>
          <w:i w:val="false"/>
          <w:color w:val="000000"/>
          <w:sz w:val="28"/>
        </w:rPr>
        <w:t xml:space="preserve">
      раздел "4. Организация и проведение государственных закупок товаров, работ, услуг способом запроса ценовых предложений", подразделы "Извещение потенциальных поставщиков об осуществлении государственных закупок товаров, работ, услуг способом запроса ценовых предложений", "Представление потенциальными поставщиками ценовых предложений", "Сопоставление ценовых предложений и подведение итогов государственных закупок товаров, работ, услуг способом запроса ценовых предложений" и пункты 125, 126, 127, 128, 129, 130, 131, 132, 133, 134, 135, 136, 137, 138, 139 и 140 исключить; </w:t>
      </w:r>
      <w:r>
        <w:br/>
      </w:r>
      <w:r>
        <w:rPr>
          <w:rFonts w:ascii="Times New Roman"/>
          <w:b w:val="false"/>
          <w:i w:val="false"/>
          <w:color w:val="000000"/>
          <w:sz w:val="28"/>
        </w:rPr>
        <w:t>
</w:t>
      </w:r>
      <w:r>
        <w:rPr>
          <w:rFonts w:ascii="Times New Roman"/>
          <w:b w:val="false"/>
          <w:i w:val="false"/>
          <w:color w:val="000000"/>
          <w:sz w:val="28"/>
        </w:rPr>
        <w:t xml:space="preserve">
      в разделе "6. Договор о государственных закупках": </w:t>
      </w:r>
      <w:r>
        <w:br/>
      </w:r>
      <w:r>
        <w:rPr>
          <w:rFonts w:ascii="Times New Roman"/>
          <w:b w:val="false"/>
          <w:i w:val="false"/>
          <w:color w:val="000000"/>
          <w:sz w:val="28"/>
        </w:rPr>
        <w:t>
</w:t>
      </w:r>
      <w:r>
        <w:rPr>
          <w:rFonts w:ascii="Times New Roman"/>
          <w:b w:val="false"/>
          <w:i w:val="false"/>
          <w:color w:val="000000"/>
          <w:sz w:val="28"/>
        </w:rPr>
        <w:t xml:space="preserve">
      в подразделе "Заключение договора о государственных закупках товаров, работ, услуг": </w:t>
      </w:r>
      <w:r>
        <w:br/>
      </w:r>
      <w:r>
        <w:rPr>
          <w:rFonts w:ascii="Times New Roman"/>
          <w:b w:val="false"/>
          <w:i w:val="false"/>
          <w:color w:val="000000"/>
          <w:sz w:val="28"/>
        </w:rPr>
        <w:t>
</w:t>
      </w:r>
      <w:r>
        <w:rPr>
          <w:rFonts w:ascii="Times New Roman"/>
          <w:b w:val="false"/>
          <w:i w:val="false"/>
          <w:color w:val="000000"/>
          <w:sz w:val="28"/>
        </w:rPr>
        <w:t xml:space="preserve">
      в пункте 156: </w:t>
      </w:r>
      <w:r>
        <w:br/>
      </w:r>
      <w:r>
        <w:rPr>
          <w:rFonts w:ascii="Times New Roman"/>
          <w:b w:val="false"/>
          <w:i w:val="false"/>
          <w:color w:val="000000"/>
          <w:sz w:val="28"/>
        </w:rPr>
        <w:t>
</w:t>
      </w:r>
      <w:r>
        <w:rPr>
          <w:rFonts w:ascii="Times New Roman"/>
          <w:b w:val="false"/>
          <w:i w:val="false"/>
          <w:color w:val="000000"/>
          <w:sz w:val="28"/>
        </w:rPr>
        <w:t xml:space="preserve">
      в абзаце первом слова "согласно приложению 12 к настоящим Правилам в случаях:" заменить словами " в случаях поставки товаров, выполнения работ, оказания услуг в размере свыше четырехтысячекратного месячного расчетного показателя на соответствующий финансовый год."; </w:t>
      </w:r>
      <w:r>
        <w:br/>
      </w:r>
      <w:r>
        <w:rPr>
          <w:rFonts w:ascii="Times New Roman"/>
          <w:b w:val="false"/>
          <w:i w:val="false"/>
          <w:color w:val="000000"/>
          <w:sz w:val="28"/>
        </w:rPr>
        <w:t>
</w:t>
      </w:r>
      <w:r>
        <w:rPr>
          <w:rFonts w:ascii="Times New Roman"/>
          <w:b w:val="false"/>
          <w:i w:val="false"/>
          <w:color w:val="000000"/>
          <w:sz w:val="28"/>
        </w:rPr>
        <w:t xml:space="preserve">
      абзацы второй и третий исключить; </w:t>
      </w:r>
      <w:r>
        <w:br/>
      </w:r>
      <w:r>
        <w:rPr>
          <w:rFonts w:ascii="Times New Roman"/>
          <w:b w:val="false"/>
          <w:i w:val="false"/>
          <w:color w:val="000000"/>
          <w:sz w:val="28"/>
        </w:rPr>
        <w:t>
</w:t>
      </w:r>
      <w:r>
        <w:rPr>
          <w:rFonts w:ascii="Times New Roman"/>
          <w:b w:val="false"/>
          <w:i w:val="false"/>
          <w:color w:val="000000"/>
          <w:sz w:val="28"/>
        </w:rPr>
        <w:t xml:space="preserve">
      в подпункте 2) пункта 159 слова "приложению 9 к Типовой конкурсной документации" заменить словами "приложению 12 к настоящим Правилам"; </w:t>
      </w:r>
      <w:r>
        <w:br/>
      </w:r>
      <w:r>
        <w:rPr>
          <w:rFonts w:ascii="Times New Roman"/>
          <w:b w:val="false"/>
          <w:i w:val="false"/>
          <w:color w:val="000000"/>
          <w:sz w:val="28"/>
        </w:rPr>
        <w:t>
</w:t>
      </w:r>
      <w:r>
        <w:rPr>
          <w:rFonts w:ascii="Times New Roman"/>
          <w:b w:val="false"/>
          <w:i w:val="false"/>
          <w:color w:val="000000"/>
          <w:sz w:val="28"/>
        </w:rPr>
        <w:t xml:space="preserve">
      в пункте 162 слова "по итогам государственных закупок способом запроса ценовых предложений," исключить; </w:t>
      </w:r>
      <w:r>
        <w:br/>
      </w:r>
      <w:r>
        <w:rPr>
          <w:rFonts w:ascii="Times New Roman"/>
          <w:b w:val="false"/>
          <w:i w:val="false"/>
          <w:color w:val="000000"/>
          <w:sz w:val="28"/>
        </w:rPr>
        <w:t>
</w:t>
      </w:r>
      <w:r>
        <w:rPr>
          <w:rFonts w:ascii="Times New Roman"/>
          <w:b w:val="false"/>
          <w:i w:val="false"/>
          <w:color w:val="000000"/>
          <w:sz w:val="28"/>
        </w:rPr>
        <w:t xml:space="preserve">
      в разделе "7. Типовые требования к специальному порядку осуществления государственных закупок способом конкурса": </w:t>
      </w:r>
      <w:r>
        <w:br/>
      </w:r>
      <w:r>
        <w:rPr>
          <w:rFonts w:ascii="Times New Roman"/>
          <w:b w:val="false"/>
          <w:i w:val="false"/>
          <w:color w:val="000000"/>
          <w:sz w:val="28"/>
        </w:rPr>
        <w:t>
</w:t>
      </w:r>
      <w:r>
        <w:rPr>
          <w:rFonts w:ascii="Times New Roman"/>
          <w:b w:val="false"/>
          <w:i w:val="false"/>
          <w:color w:val="000000"/>
          <w:sz w:val="28"/>
        </w:rPr>
        <w:t xml:space="preserve">
      в подразделе "Требования к порядку проведения на регулярной основе предварительного квалификационного отбора потенциальных поставщиков": </w:t>
      </w:r>
      <w:r>
        <w:br/>
      </w:r>
      <w:r>
        <w:rPr>
          <w:rFonts w:ascii="Times New Roman"/>
          <w:b w:val="false"/>
          <w:i w:val="false"/>
          <w:color w:val="000000"/>
          <w:sz w:val="28"/>
        </w:rPr>
        <w:t>
</w:t>
      </w:r>
      <w:r>
        <w:rPr>
          <w:rFonts w:ascii="Times New Roman"/>
          <w:b w:val="false"/>
          <w:i w:val="false"/>
          <w:color w:val="000000"/>
          <w:sz w:val="28"/>
        </w:rPr>
        <w:t xml:space="preserve">
      пункт 167: </w:t>
      </w:r>
      <w:r>
        <w:br/>
      </w:r>
      <w:r>
        <w:rPr>
          <w:rFonts w:ascii="Times New Roman"/>
          <w:b w:val="false"/>
          <w:i w:val="false"/>
          <w:color w:val="000000"/>
          <w:sz w:val="28"/>
        </w:rPr>
        <w:t>
</w:t>
      </w:r>
      <w:r>
        <w:rPr>
          <w:rFonts w:ascii="Times New Roman"/>
          <w:b w:val="false"/>
          <w:i w:val="false"/>
          <w:color w:val="000000"/>
          <w:sz w:val="28"/>
        </w:rPr>
        <w:t xml:space="preserve">
      дополнить подпунктом 1-1) следующего содержания: </w:t>
      </w:r>
      <w:r>
        <w:br/>
      </w:r>
      <w:r>
        <w:rPr>
          <w:rFonts w:ascii="Times New Roman"/>
          <w:b w:val="false"/>
          <w:i w:val="false"/>
          <w:color w:val="000000"/>
          <w:sz w:val="28"/>
        </w:rPr>
        <w:t xml:space="preserve">
      "1-1) установлению квалификационных требований;"; </w:t>
      </w:r>
      <w:r>
        <w:br/>
      </w:r>
      <w:r>
        <w:rPr>
          <w:rFonts w:ascii="Times New Roman"/>
          <w:b w:val="false"/>
          <w:i w:val="false"/>
          <w:color w:val="000000"/>
          <w:sz w:val="28"/>
        </w:rPr>
        <w:t>
</w:t>
      </w:r>
      <w:r>
        <w:rPr>
          <w:rFonts w:ascii="Times New Roman"/>
          <w:b w:val="false"/>
          <w:i w:val="false"/>
          <w:color w:val="000000"/>
          <w:sz w:val="28"/>
        </w:rPr>
        <w:t xml:space="preserve">
      дополнить подпунктом 4) следующего содержания: </w:t>
      </w:r>
      <w:r>
        <w:br/>
      </w:r>
      <w:r>
        <w:rPr>
          <w:rFonts w:ascii="Times New Roman"/>
          <w:b w:val="false"/>
          <w:i w:val="false"/>
          <w:color w:val="000000"/>
          <w:sz w:val="28"/>
        </w:rPr>
        <w:t xml:space="preserve">
      "4) порядку предоставления поддержки отечественным товаропроизводителям, отечественным поставщикам работ, услуг."; </w:t>
      </w:r>
      <w:r>
        <w:br/>
      </w:r>
      <w:r>
        <w:rPr>
          <w:rFonts w:ascii="Times New Roman"/>
          <w:b w:val="false"/>
          <w:i w:val="false"/>
          <w:color w:val="000000"/>
          <w:sz w:val="28"/>
        </w:rPr>
        <w:t>
</w:t>
      </w:r>
      <w:r>
        <w:rPr>
          <w:rFonts w:ascii="Times New Roman"/>
          <w:b w:val="false"/>
          <w:i w:val="false"/>
          <w:color w:val="000000"/>
          <w:sz w:val="28"/>
        </w:rPr>
        <w:t xml:space="preserve">
      в пункте 169 слова "квалификационных требований установленных статьей 8 Закона" заменить словами "документов, подтверждающих соответствие потенциального поставщика квалификационным требованиям, установленных органом управления заказчика"; </w:t>
      </w:r>
      <w:r>
        <w:br/>
      </w:r>
      <w:r>
        <w:rPr>
          <w:rFonts w:ascii="Times New Roman"/>
          <w:b w:val="false"/>
          <w:i w:val="false"/>
          <w:color w:val="000000"/>
          <w:sz w:val="28"/>
        </w:rPr>
        <w:t>
</w:t>
      </w:r>
      <w:r>
        <w:rPr>
          <w:rFonts w:ascii="Times New Roman"/>
          <w:b w:val="false"/>
          <w:i w:val="false"/>
          <w:color w:val="000000"/>
          <w:sz w:val="28"/>
        </w:rPr>
        <w:t xml:space="preserve">
      пункт 170 исключить; </w:t>
      </w:r>
      <w:r>
        <w:br/>
      </w:r>
      <w:r>
        <w:rPr>
          <w:rFonts w:ascii="Times New Roman"/>
          <w:b w:val="false"/>
          <w:i w:val="false"/>
          <w:color w:val="000000"/>
          <w:sz w:val="28"/>
        </w:rPr>
        <w:t>
</w:t>
      </w:r>
      <w:r>
        <w:rPr>
          <w:rFonts w:ascii="Times New Roman"/>
          <w:b w:val="false"/>
          <w:i w:val="false"/>
          <w:color w:val="000000"/>
          <w:sz w:val="28"/>
        </w:rPr>
        <w:t xml:space="preserve">
      подпункт 1) пункта 171 исключить; </w:t>
      </w:r>
      <w:r>
        <w:br/>
      </w:r>
      <w:r>
        <w:rPr>
          <w:rFonts w:ascii="Times New Roman"/>
          <w:b w:val="false"/>
          <w:i w:val="false"/>
          <w:color w:val="000000"/>
          <w:sz w:val="28"/>
        </w:rPr>
        <w:t>
</w:t>
      </w:r>
      <w:r>
        <w:rPr>
          <w:rFonts w:ascii="Times New Roman"/>
          <w:b w:val="false"/>
          <w:i w:val="false"/>
          <w:color w:val="000000"/>
          <w:sz w:val="28"/>
        </w:rPr>
        <w:t xml:space="preserve">
      в пункте 174 слова "установленным Законом, а также дополнительным квалификационным требованиям, предусмотренным в Извещении" заменить словами "установленных органом управления заказчика"; </w:t>
      </w:r>
      <w:r>
        <w:br/>
      </w:r>
      <w:r>
        <w:rPr>
          <w:rFonts w:ascii="Times New Roman"/>
          <w:b w:val="false"/>
          <w:i w:val="false"/>
          <w:color w:val="000000"/>
          <w:sz w:val="28"/>
        </w:rPr>
        <w:t>
</w:t>
      </w:r>
      <w:r>
        <w:rPr>
          <w:rFonts w:ascii="Times New Roman"/>
          <w:b w:val="false"/>
          <w:i w:val="false"/>
          <w:color w:val="000000"/>
          <w:sz w:val="28"/>
        </w:rPr>
        <w:t xml:space="preserve">
      в подпункте 1) пункта 179 слова "статьей 8 Закона" заменить словами "органом управления заказчика"; </w:t>
      </w:r>
      <w:r>
        <w:br/>
      </w:r>
      <w:r>
        <w:rPr>
          <w:rFonts w:ascii="Times New Roman"/>
          <w:b w:val="false"/>
          <w:i w:val="false"/>
          <w:color w:val="000000"/>
          <w:sz w:val="28"/>
        </w:rPr>
        <w:t>
</w:t>
      </w:r>
      <w:r>
        <w:rPr>
          <w:rFonts w:ascii="Times New Roman"/>
          <w:b w:val="false"/>
          <w:i w:val="false"/>
          <w:color w:val="000000"/>
          <w:sz w:val="28"/>
        </w:rPr>
        <w:t xml:space="preserve">
      в подразделе "Требования к порядку формирования перечня квалифицированных потенциальных поставщиков": </w:t>
      </w:r>
      <w:r>
        <w:br/>
      </w:r>
      <w:r>
        <w:rPr>
          <w:rFonts w:ascii="Times New Roman"/>
          <w:b w:val="false"/>
          <w:i w:val="false"/>
          <w:color w:val="000000"/>
          <w:sz w:val="28"/>
        </w:rPr>
        <w:t>
</w:t>
      </w:r>
      <w:r>
        <w:rPr>
          <w:rFonts w:ascii="Times New Roman"/>
          <w:b w:val="false"/>
          <w:i w:val="false"/>
          <w:color w:val="000000"/>
          <w:sz w:val="28"/>
        </w:rPr>
        <w:t xml:space="preserve">
      в пункте 187: </w:t>
      </w:r>
      <w:r>
        <w:br/>
      </w:r>
      <w:r>
        <w:rPr>
          <w:rFonts w:ascii="Times New Roman"/>
          <w:b w:val="false"/>
          <w:i w:val="false"/>
          <w:color w:val="000000"/>
          <w:sz w:val="28"/>
        </w:rPr>
        <w:t>
</w:t>
      </w:r>
      <w:r>
        <w:rPr>
          <w:rFonts w:ascii="Times New Roman"/>
          <w:b w:val="false"/>
          <w:i w:val="false"/>
          <w:color w:val="000000"/>
          <w:sz w:val="28"/>
        </w:rPr>
        <w:t xml:space="preserve">
      подпункт 1) исключить; </w:t>
      </w:r>
      <w:r>
        <w:br/>
      </w:r>
      <w:r>
        <w:rPr>
          <w:rFonts w:ascii="Times New Roman"/>
          <w:b w:val="false"/>
          <w:i w:val="false"/>
          <w:color w:val="000000"/>
          <w:sz w:val="28"/>
        </w:rPr>
        <w:t>
</w:t>
      </w:r>
      <w:r>
        <w:rPr>
          <w:rFonts w:ascii="Times New Roman"/>
          <w:b w:val="false"/>
          <w:i w:val="false"/>
          <w:color w:val="000000"/>
          <w:sz w:val="28"/>
        </w:rPr>
        <w:t xml:space="preserve">
      подпункт 3) изложить в следующей редакции: </w:t>
      </w:r>
      <w:r>
        <w:br/>
      </w:r>
      <w:r>
        <w:rPr>
          <w:rFonts w:ascii="Times New Roman"/>
          <w:b w:val="false"/>
          <w:i w:val="false"/>
          <w:color w:val="000000"/>
          <w:sz w:val="28"/>
        </w:rPr>
        <w:t xml:space="preserve">
      "3) разместить на веб-портале государственных закупок текст перечня."; </w:t>
      </w:r>
      <w:r>
        <w:br/>
      </w:r>
      <w:r>
        <w:rPr>
          <w:rFonts w:ascii="Times New Roman"/>
          <w:b w:val="false"/>
          <w:i w:val="false"/>
          <w:color w:val="000000"/>
          <w:sz w:val="28"/>
        </w:rPr>
        <w:t>
</w:t>
      </w:r>
      <w:r>
        <w:rPr>
          <w:rFonts w:ascii="Times New Roman"/>
          <w:b w:val="false"/>
          <w:i w:val="false"/>
          <w:color w:val="000000"/>
          <w:sz w:val="28"/>
        </w:rPr>
        <w:t xml:space="preserve">
      в абзаце втором пункта 188: </w:t>
      </w:r>
      <w:r>
        <w:br/>
      </w:r>
      <w:r>
        <w:rPr>
          <w:rFonts w:ascii="Times New Roman"/>
          <w:b w:val="false"/>
          <w:i w:val="false"/>
          <w:color w:val="000000"/>
          <w:sz w:val="28"/>
        </w:rPr>
        <w:t xml:space="preserve">
      слово "Законом" заменить словами "органом управления заказчика"; </w:t>
      </w:r>
      <w:r>
        <w:br/>
      </w:r>
      <w:r>
        <w:rPr>
          <w:rFonts w:ascii="Times New Roman"/>
          <w:b w:val="false"/>
          <w:i w:val="false"/>
          <w:color w:val="000000"/>
          <w:sz w:val="28"/>
        </w:rPr>
        <w:t xml:space="preserve">
      цифру "1)," исключить; </w:t>
      </w:r>
      <w:r>
        <w:br/>
      </w:r>
      <w:r>
        <w:rPr>
          <w:rFonts w:ascii="Times New Roman"/>
          <w:b w:val="false"/>
          <w:i w:val="false"/>
          <w:color w:val="000000"/>
          <w:sz w:val="28"/>
        </w:rPr>
        <w:t>
</w:t>
      </w:r>
      <w:r>
        <w:rPr>
          <w:rFonts w:ascii="Times New Roman"/>
          <w:b w:val="false"/>
          <w:i w:val="false"/>
          <w:color w:val="000000"/>
          <w:sz w:val="28"/>
        </w:rPr>
        <w:t xml:space="preserve">
      в подразделе "Требования к процедурам и срокам выбора поставщика на основе запроса ценовых предложений потенциальных поставщиков, прошедших предварительный квалификационный отбор, и заключение с ним договора о государственных закупках": </w:t>
      </w:r>
      <w:r>
        <w:br/>
      </w:r>
      <w:r>
        <w:rPr>
          <w:rFonts w:ascii="Times New Roman"/>
          <w:b w:val="false"/>
          <w:i w:val="false"/>
          <w:color w:val="000000"/>
          <w:sz w:val="28"/>
        </w:rPr>
        <w:t>
</w:t>
      </w:r>
      <w:r>
        <w:rPr>
          <w:rFonts w:ascii="Times New Roman"/>
          <w:b w:val="false"/>
          <w:i w:val="false"/>
          <w:color w:val="000000"/>
          <w:sz w:val="28"/>
        </w:rPr>
        <w:t xml:space="preserve">
      в пункте 202: </w:t>
      </w:r>
      <w:r>
        <w:br/>
      </w:r>
      <w:r>
        <w:rPr>
          <w:rFonts w:ascii="Times New Roman"/>
          <w:b w:val="false"/>
          <w:i w:val="false"/>
          <w:color w:val="000000"/>
          <w:sz w:val="28"/>
        </w:rPr>
        <w:t>
</w:t>
      </w:r>
      <w:r>
        <w:rPr>
          <w:rFonts w:ascii="Times New Roman"/>
          <w:b w:val="false"/>
          <w:i w:val="false"/>
          <w:color w:val="000000"/>
          <w:sz w:val="28"/>
        </w:rPr>
        <w:t xml:space="preserve">
      подпункт 2) исключить; </w:t>
      </w:r>
      <w:r>
        <w:br/>
      </w:r>
      <w:r>
        <w:rPr>
          <w:rFonts w:ascii="Times New Roman"/>
          <w:b w:val="false"/>
          <w:i w:val="false"/>
          <w:color w:val="000000"/>
          <w:sz w:val="28"/>
        </w:rPr>
        <w:t>
</w:t>
      </w:r>
      <w:r>
        <w:rPr>
          <w:rFonts w:ascii="Times New Roman"/>
          <w:b w:val="false"/>
          <w:i w:val="false"/>
          <w:color w:val="000000"/>
          <w:sz w:val="28"/>
        </w:rPr>
        <w:t xml:space="preserve">
      дополнить подпунктом 3) следующего содержания: </w:t>
      </w:r>
      <w:r>
        <w:br/>
      </w:r>
      <w:r>
        <w:rPr>
          <w:rFonts w:ascii="Times New Roman"/>
          <w:b w:val="false"/>
          <w:i w:val="false"/>
          <w:color w:val="000000"/>
          <w:sz w:val="28"/>
        </w:rPr>
        <w:t xml:space="preserve">
      "3) разместить на веб-портале государственных закупок информацию об итогах проведенных государственных закупок способом конкурса."; </w:t>
      </w:r>
      <w:r>
        <w:br/>
      </w:r>
      <w:r>
        <w:rPr>
          <w:rFonts w:ascii="Times New Roman"/>
          <w:b w:val="false"/>
          <w:i w:val="false"/>
          <w:color w:val="000000"/>
          <w:sz w:val="28"/>
        </w:rPr>
        <w:t>
</w:t>
      </w:r>
      <w:r>
        <w:rPr>
          <w:rFonts w:ascii="Times New Roman"/>
          <w:b w:val="false"/>
          <w:i w:val="false"/>
          <w:color w:val="000000"/>
          <w:sz w:val="28"/>
        </w:rPr>
        <w:t xml:space="preserve">
      в разделе "8. Осуществление государственных закупок с использованием информационных систем и электронного документооборота": </w:t>
      </w:r>
      <w:r>
        <w:br/>
      </w:r>
      <w:r>
        <w:rPr>
          <w:rFonts w:ascii="Times New Roman"/>
          <w:b w:val="false"/>
          <w:i w:val="false"/>
          <w:color w:val="000000"/>
          <w:sz w:val="28"/>
        </w:rPr>
        <w:t>
</w:t>
      </w:r>
      <w:r>
        <w:rPr>
          <w:rFonts w:ascii="Times New Roman"/>
          <w:b w:val="false"/>
          <w:i w:val="false"/>
          <w:color w:val="000000"/>
          <w:sz w:val="28"/>
        </w:rPr>
        <w:t xml:space="preserve">
      заголовок изложить в следующей редакции: </w:t>
      </w:r>
      <w:r>
        <w:br/>
      </w:r>
      <w:r>
        <w:rPr>
          <w:rFonts w:ascii="Times New Roman"/>
          <w:b w:val="false"/>
          <w:i w:val="false"/>
          <w:color w:val="000000"/>
          <w:sz w:val="28"/>
        </w:rPr>
        <w:t xml:space="preserve">
      "8. Порядок осуществления государственных закупок посредством электронных государственных закупок"; </w:t>
      </w:r>
      <w:r>
        <w:br/>
      </w:r>
      <w:r>
        <w:rPr>
          <w:rFonts w:ascii="Times New Roman"/>
          <w:b w:val="false"/>
          <w:i w:val="false"/>
          <w:color w:val="000000"/>
          <w:sz w:val="28"/>
        </w:rPr>
        <w:t>
</w:t>
      </w:r>
      <w:r>
        <w:rPr>
          <w:rFonts w:ascii="Times New Roman"/>
          <w:b w:val="false"/>
          <w:i w:val="false"/>
          <w:color w:val="000000"/>
          <w:sz w:val="28"/>
        </w:rPr>
        <w:t xml:space="preserve">
      заголовок подраздела "Общие положения" исключить; </w:t>
      </w:r>
      <w:r>
        <w:br/>
      </w:r>
      <w:r>
        <w:rPr>
          <w:rFonts w:ascii="Times New Roman"/>
          <w:b w:val="false"/>
          <w:i w:val="false"/>
          <w:color w:val="000000"/>
          <w:sz w:val="28"/>
        </w:rPr>
        <w:t>
</w:t>
      </w:r>
      <w:r>
        <w:rPr>
          <w:rFonts w:ascii="Times New Roman"/>
          <w:b w:val="false"/>
          <w:i w:val="false"/>
          <w:color w:val="000000"/>
          <w:sz w:val="28"/>
        </w:rPr>
        <w:t xml:space="preserve">
      пункты 205 и 206 изложить в следующей редакции: </w:t>
      </w:r>
      <w:r>
        <w:br/>
      </w:r>
      <w:r>
        <w:rPr>
          <w:rFonts w:ascii="Times New Roman"/>
          <w:b w:val="false"/>
          <w:i w:val="false"/>
          <w:color w:val="000000"/>
          <w:sz w:val="28"/>
        </w:rPr>
        <w:t xml:space="preserve">
      "205. Электронные государственные закупки осуществляются посредством предоставления электронных услуг на веб-портале государственных закупок. Проведение электронных государственных закупок осуществляется в соответствии с порядком организации и проведения государственных закупок товаров, работ, услуг, установленным настоящими Правилами, с учетом особенностей предусмотренных правилами оказания электронных услуг субъектам системы государственных закупок и другим заинтересованным лицам. </w:t>
      </w:r>
      <w:r>
        <w:br/>
      </w:r>
      <w:r>
        <w:rPr>
          <w:rFonts w:ascii="Times New Roman"/>
          <w:b w:val="false"/>
          <w:i w:val="false"/>
          <w:color w:val="000000"/>
          <w:sz w:val="28"/>
        </w:rPr>
        <w:t xml:space="preserve">
      206. Правила оказания электронных услуг субъектам системы государственных закупок и другим заинтересованным лицам утверждаются уполномоченным органом в сфере государственных закупок."; </w:t>
      </w:r>
      <w:r>
        <w:br/>
      </w:r>
      <w:r>
        <w:rPr>
          <w:rFonts w:ascii="Times New Roman"/>
          <w:b w:val="false"/>
          <w:i w:val="false"/>
          <w:color w:val="000000"/>
          <w:sz w:val="28"/>
        </w:rPr>
        <w:t>
</w:t>
      </w:r>
      <w:r>
        <w:rPr>
          <w:rFonts w:ascii="Times New Roman"/>
          <w:b w:val="false"/>
          <w:i w:val="false"/>
          <w:color w:val="000000"/>
          <w:sz w:val="28"/>
        </w:rPr>
        <w:t xml:space="preserve">
      заголовок подраздела "Регистрация в Системе заказчиков, организаторов электронных государственных закупок и потенциальных поставщиков" исключить; </w:t>
      </w:r>
      <w:r>
        <w:br/>
      </w:r>
      <w:r>
        <w:rPr>
          <w:rFonts w:ascii="Times New Roman"/>
          <w:b w:val="false"/>
          <w:i w:val="false"/>
          <w:color w:val="000000"/>
          <w:sz w:val="28"/>
        </w:rPr>
        <w:t>
</w:t>
      </w:r>
      <w:r>
        <w:rPr>
          <w:rFonts w:ascii="Times New Roman"/>
          <w:b w:val="false"/>
          <w:i w:val="false"/>
          <w:color w:val="000000"/>
          <w:sz w:val="28"/>
        </w:rPr>
        <w:t xml:space="preserve">
      пункт 207 изложить в следующей редакции: </w:t>
      </w:r>
      <w:r>
        <w:br/>
      </w:r>
      <w:r>
        <w:rPr>
          <w:rFonts w:ascii="Times New Roman"/>
          <w:b w:val="false"/>
          <w:i w:val="false"/>
          <w:color w:val="000000"/>
          <w:sz w:val="28"/>
        </w:rPr>
        <w:t xml:space="preserve">
      "207. Оказание электронных услуг на веб-портале государственных закупок осуществляет единый оператор в сфере электронных государственных закупок."; </w:t>
      </w:r>
      <w:r>
        <w:br/>
      </w:r>
      <w:r>
        <w:rPr>
          <w:rFonts w:ascii="Times New Roman"/>
          <w:b w:val="false"/>
          <w:i w:val="false"/>
          <w:color w:val="000000"/>
          <w:sz w:val="28"/>
        </w:rPr>
        <w:t>
</w:t>
      </w:r>
      <w:r>
        <w:rPr>
          <w:rFonts w:ascii="Times New Roman"/>
          <w:b w:val="false"/>
          <w:i w:val="false"/>
          <w:color w:val="000000"/>
          <w:sz w:val="28"/>
        </w:rPr>
        <w:t xml:space="preserve">
      пункты 208, 209, 210, 211, 212, 213, 214, 215, 216, 217, 218, 219 и 220 исключить; </w:t>
      </w:r>
      <w:r>
        <w:br/>
      </w:r>
      <w:r>
        <w:rPr>
          <w:rFonts w:ascii="Times New Roman"/>
          <w:b w:val="false"/>
          <w:i w:val="false"/>
          <w:color w:val="000000"/>
          <w:sz w:val="28"/>
        </w:rPr>
        <w:t>
</w:t>
      </w:r>
      <w:r>
        <w:rPr>
          <w:rFonts w:ascii="Times New Roman"/>
          <w:b w:val="false"/>
          <w:i w:val="false"/>
          <w:color w:val="000000"/>
          <w:sz w:val="28"/>
        </w:rPr>
        <w:t xml:space="preserve">
      подраздел "Порядок функционирования Системы и условия работы в Системе" и пункты 221, 222, 223, 224, 225, 226, 227, 228, 229, 230 и 231 исключить; </w:t>
      </w:r>
      <w:r>
        <w:br/>
      </w:r>
      <w:r>
        <w:rPr>
          <w:rFonts w:ascii="Times New Roman"/>
          <w:b w:val="false"/>
          <w:i w:val="false"/>
          <w:color w:val="000000"/>
          <w:sz w:val="28"/>
        </w:rPr>
        <w:t>
</w:t>
      </w:r>
      <w:r>
        <w:rPr>
          <w:rFonts w:ascii="Times New Roman"/>
          <w:b w:val="false"/>
          <w:i w:val="false"/>
          <w:color w:val="000000"/>
          <w:sz w:val="28"/>
        </w:rPr>
        <w:t xml:space="preserve">
      подраздел "Размещение в Системе годового плана государственных закупок на предстоящий финансовый год" и пункты 232, 233 и 234 исключить; </w:t>
      </w:r>
      <w:r>
        <w:br/>
      </w:r>
      <w:r>
        <w:rPr>
          <w:rFonts w:ascii="Times New Roman"/>
          <w:b w:val="false"/>
          <w:i w:val="false"/>
          <w:color w:val="000000"/>
          <w:sz w:val="28"/>
        </w:rPr>
        <w:t>
</w:t>
      </w:r>
      <w:r>
        <w:rPr>
          <w:rFonts w:ascii="Times New Roman"/>
          <w:b w:val="false"/>
          <w:i w:val="false"/>
          <w:color w:val="000000"/>
          <w:sz w:val="28"/>
        </w:rPr>
        <w:t xml:space="preserve">
      подраздел "Организация и проведение электронных государственных закупок" и пункты 235, 236, 237, 238, 239, 240, 241, 242, 243, 244, 245, 246, 247 и 248 исключить; </w:t>
      </w:r>
      <w:r>
        <w:br/>
      </w:r>
      <w:r>
        <w:rPr>
          <w:rFonts w:ascii="Times New Roman"/>
          <w:b w:val="false"/>
          <w:i w:val="false"/>
          <w:color w:val="000000"/>
          <w:sz w:val="28"/>
        </w:rPr>
        <w:t>
</w:t>
      </w:r>
      <w:r>
        <w:rPr>
          <w:rFonts w:ascii="Times New Roman"/>
          <w:b w:val="false"/>
          <w:i w:val="false"/>
          <w:color w:val="000000"/>
          <w:sz w:val="28"/>
        </w:rPr>
        <w:t xml:space="preserve">
      в разделе "9. Особый порядок осуществления государственных закупок способом конкурса": </w:t>
      </w:r>
      <w:r>
        <w:br/>
      </w:r>
      <w:r>
        <w:rPr>
          <w:rFonts w:ascii="Times New Roman"/>
          <w:b w:val="false"/>
          <w:i w:val="false"/>
          <w:color w:val="000000"/>
          <w:sz w:val="28"/>
        </w:rPr>
        <w:t>
</w:t>
      </w:r>
      <w:r>
        <w:rPr>
          <w:rFonts w:ascii="Times New Roman"/>
          <w:b w:val="false"/>
          <w:i w:val="false"/>
          <w:color w:val="000000"/>
          <w:sz w:val="28"/>
        </w:rPr>
        <w:t xml:space="preserve">
      в подразделе "Общие положения": </w:t>
      </w:r>
      <w:r>
        <w:br/>
      </w:r>
      <w:r>
        <w:rPr>
          <w:rFonts w:ascii="Times New Roman"/>
          <w:b w:val="false"/>
          <w:i w:val="false"/>
          <w:color w:val="000000"/>
          <w:sz w:val="28"/>
        </w:rPr>
        <w:t>
</w:t>
      </w:r>
      <w:r>
        <w:rPr>
          <w:rFonts w:ascii="Times New Roman"/>
          <w:b w:val="false"/>
          <w:i w:val="false"/>
          <w:color w:val="000000"/>
          <w:sz w:val="28"/>
        </w:rPr>
        <w:t xml:space="preserve">
      пункт 249 исключить; </w:t>
      </w:r>
      <w:r>
        <w:br/>
      </w:r>
      <w:r>
        <w:rPr>
          <w:rFonts w:ascii="Times New Roman"/>
          <w:b w:val="false"/>
          <w:i w:val="false"/>
          <w:color w:val="000000"/>
          <w:sz w:val="28"/>
        </w:rPr>
        <w:t>
</w:t>
      </w:r>
      <w:r>
        <w:rPr>
          <w:rFonts w:ascii="Times New Roman"/>
          <w:b w:val="false"/>
          <w:i w:val="false"/>
          <w:color w:val="000000"/>
          <w:sz w:val="28"/>
        </w:rPr>
        <w:t xml:space="preserve">
      заголовок подраздела "Особый порядок осуществления государственных закупок товаров, работ, услуг для обеспечения потребности обороны, правопорядка и национальной безопасности, соблюдения режима секретности, а также гарантии национальной безопасности и обороноспособности Республики Казахстан" изложить в следующей редакции: </w:t>
      </w:r>
      <w:r>
        <w:br/>
      </w:r>
      <w:r>
        <w:rPr>
          <w:rFonts w:ascii="Times New Roman"/>
          <w:b w:val="false"/>
          <w:i w:val="false"/>
          <w:color w:val="000000"/>
          <w:sz w:val="28"/>
        </w:rPr>
        <w:t xml:space="preserve">
      "Особый порядок осуществления государственных закупок товаров, работ, услуг для обеспечения правопорядка и национальной безопасности, соблюдения режима секретности, а также гарантии национальной безопасности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пункты 251, 252, 253, 254, 255, 256 и 257 изложить в следующей редакции: </w:t>
      </w:r>
      <w:r>
        <w:br/>
      </w:r>
      <w:r>
        <w:rPr>
          <w:rFonts w:ascii="Times New Roman"/>
          <w:b w:val="false"/>
          <w:i w:val="false"/>
          <w:color w:val="000000"/>
          <w:sz w:val="28"/>
        </w:rPr>
        <w:t xml:space="preserve">
      "251. Государственные закупки с применением особого порядка осуществляются в случаях приобретения товаров, работ, услуг в целях обеспечения правопорядка и национальной безопасности, а также товаров, работ, услуг, сведения о которых составляют государственные секреты, когда требуется установление особого порядка проведения государственных закупок, обеспечивающих соблюдение режима секретности, а также гарантии национальной безопасности. </w:t>
      </w:r>
      <w:r>
        <w:br/>
      </w:r>
      <w:r>
        <w:rPr>
          <w:rFonts w:ascii="Times New Roman"/>
          <w:b w:val="false"/>
          <w:i w:val="false"/>
          <w:color w:val="000000"/>
          <w:sz w:val="28"/>
        </w:rPr>
        <w:t xml:space="preserve">
      252. Государственные закупки товаров, работ, услуг в целях обеспечения правопорядка и национальной безопасности, а также товаров, работ, услуг, сведения о которых составляют государственные секреты осуществляются способом конкурса с применением закрытых процедур. </w:t>
      </w:r>
      <w:r>
        <w:br/>
      </w:r>
      <w:r>
        <w:rPr>
          <w:rFonts w:ascii="Times New Roman"/>
          <w:b w:val="false"/>
          <w:i w:val="false"/>
          <w:color w:val="000000"/>
          <w:sz w:val="28"/>
        </w:rPr>
        <w:t xml:space="preserve">
      253. Государственные закупки способом конкурса с применением закрытых процедур осуществляются в соответствии с Законом и настоящими Правилами, за исключением извещения об осуществлении государственных закупок способом конкурса, опубликования на веб-сайте заказчиков текстов, подписанных протоколов вскрытия конвертов с заявками на участие в конкурсе, о допуске к участию в конкурсе, об итогах государственных закупок способом конкурса и опубликования итогов проведенных государственных закупок способом конкурса. </w:t>
      </w:r>
      <w:r>
        <w:br/>
      </w:r>
      <w:r>
        <w:rPr>
          <w:rFonts w:ascii="Times New Roman"/>
          <w:b w:val="false"/>
          <w:i w:val="false"/>
          <w:color w:val="000000"/>
          <w:sz w:val="28"/>
        </w:rPr>
        <w:t xml:space="preserve">
      254. При проведении государственных закупок способом конкурса с применением закрытых процедур организатор государственных закупок направляет в адрес потенциальных поставщиков, приглашаемых им для участия в конкурсе, письменные уведомления с условием подтверждения ими получения такого приглашения. </w:t>
      </w:r>
      <w:r>
        <w:br/>
      </w:r>
      <w:r>
        <w:rPr>
          <w:rFonts w:ascii="Times New Roman"/>
          <w:b w:val="false"/>
          <w:i w:val="false"/>
          <w:color w:val="000000"/>
          <w:sz w:val="28"/>
        </w:rPr>
        <w:t xml:space="preserve">
      255. Потенциальные поставщики, которым направляются письменные уведомления для участия в конкурсе, должны иметь разрешение на работы с использованием сведений, составляющих государственные секреты, выдаваемое в установленном порядке Комитетом национальной безопасности Республики Казахстан и его органами. </w:t>
      </w:r>
      <w:r>
        <w:br/>
      </w:r>
      <w:r>
        <w:rPr>
          <w:rFonts w:ascii="Times New Roman"/>
          <w:b w:val="false"/>
          <w:i w:val="false"/>
          <w:color w:val="000000"/>
          <w:sz w:val="28"/>
        </w:rPr>
        <w:t xml:space="preserve">
      Список потенциальных поставщиков, которым направляются письменные уведомления для участия в конкурсе, утверждается первым руководителем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 заказчика либо лицом, исполняющим его обязанности. </w:t>
      </w:r>
      <w:r>
        <w:br/>
      </w:r>
      <w:r>
        <w:rPr>
          <w:rFonts w:ascii="Times New Roman"/>
          <w:b w:val="false"/>
          <w:i w:val="false"/>
          <w:color w:val="000000"/>
          <w:sz w:val="28"/>
        </w:rPr>
        <w:t xml:space="preserve">
      256. В случаях, неурегулированных настоящей главой, заказчики, организаторы государственных закупок и члены конкурсных комиссий руководствуются Законом и настоящими Правилами. </w:t>
      </w:r>
      <w:r>
        <w:br/>
      </w:r>
      <w:r>
        <w:rPr>
          <w:rFonts w:ascii="Times New Roman"/>
          <w:b w:val="false"/>
          <w:i w:val="false"/>
          <w:color w:val="000000"/>
          <w:sz w:val="28"/>
        </w:rPr>
        <w:t xml:space="preserve">
      257. В случаях, когда приобретаются товары, работы, услуги для обеспечения правопорядка и национальной безопасности за счет средств займов, предоставляемых международными финансовыми институтами (Всемирный Банк, Европейский Банк Реконструкции и Развития, Азиатский Банк Развития, Исламский Банк Развития, Международный Банк Реконструкции и Развития), то закупки могут производиться по процедурам кредитора, если это является обязательным условием предоставления займа."; </w:t>
      </w:r>
      <w:r>
        <w:br/>
      </w:r>
      <w:r>
        <w:rPr>
          <w:rFonts w:ascii="Times New Roman"/>
          <w:b w:val="false"/>
          <w:i w:val="false"/>
          <w:color w:val="000000"/>
          <w:sz w:val="28"/>
        </w:rPr>
        <w:t>
</w:t>
      </w:r>
      <w:r>
        <w:rPr>
          <w:rFonts w:ascii="Times New Roman"/>
          <w:b w:val="false"/>
          <w:i w:val="false"/>
          <w:color w:val="000000"/>
          <w:sz w:val="28"/>
        </w:rPr>
        <w:t xml:space="preserve">
      подразделы "Особый порядок осуществления государственных закупок лекарственных средств, изделий медицинского назначения и услуг по амбулаторному, лекарственному обеспечению, предусмотренных гарантированным объемом бесплатной медицинской помощи", "Особенности закупа лекарственных средств", "Особенности организации и проведения государственных закупок услуг по амбулаторному лекарственному обеспечению" и пункты 258, 259, 260, 261, 262, 263, 264, 265, 266, 267, 268, 269, 270, 271 и 272 исключить; </w:t>
      </w:r>
      <w:r>
        <w:br/>
      </w:r>
      <w:r>
        <w:rPr>
          <w:rFonts w:ascii="Times New Roman"/>
          <w:b w:val="false"/>
          <w:i w:val="false"/>
          <w:color w:val="000000"/>
          <w:sz w:val="28"/>
        </w:rPr>
        <w:t>
</w:t>
      </w:r>
      <w:r>
        <w:rPr>
          <w:rFonts w:ascii="Times New Roman"/>
          <w:b w:val="false"/>
          <w:i w:val="false"/>
          <w:color w:val="000000"/>
          <w:sz w:val="28"/>
        </w:rPr>
        <w:t xml:space="preserve">
      в подразделе "Особый порядок осуществления государственных закупок товаров, услуг для проведения выставок, семинаров, конференций, совещаний, форумов, симпозиумов, тренингов": </w:t>
      </w:r>
      <w:r>
        <w:br/>
      </w:r>
      <w:r>
        <w:rPr>
          <w:rFonts w:ascii="Times New Roman"/>
          <w:b w:val="false"/>
          <w:i w:val="false"/>
          <w:color w:val="000000"/>
          <w:sz w:val="28"/>
        </w:rPr>
        <w:t>
</w:t>
      </w:r>
      <w:r>
        <w:rPr>
          <w:rFonts w:ascii="Times New Roman"/>
          <w:b w:val="false"/>
          <w:i w:val="false"/>
          <w:color w:val="000000"/>
          <w:sz w:val="28"/>
        </w:rPr>
        <w:t xml:space="preserve">
      в пункте 295: </w:t>
      </w:r>
      <w:r>
        <w:br/>
      </w:r>
      <w:r>
        <w:rPr>
          <w:rFonts w:ascii="Times New Roman"/>
          <w:b w:val="false"/>
          <w:i w:val="false"/>
          <w:color w:val="000000"/>
          <w:sz w:val="28"/>
        </w:rPr>
        <w:t xml:space="preserve">
      слово "не" исключить; </w:t>
      </w:r>
      <w:r>
        <w:br/>
      </w:r>
      <w:r>
        <w:rPr>
          <w:rFonts w:ascii="Times New Roman"/>
          <w:b w:val="false"/>
          <w:i w:val="false"/>
          <w:color w:val="000000"/>
          <w:sz w:val="28"/>
        </w:rPr>
        <w:t xml:space="preserve">
      слово "десятитысячекратного" заменить словом "четырехтысячекратного"; </w:t>
      </w:r>
      <w:r>
        <w:br/>
      </w:r>
      <w:r>
        <w:rPr>
          <w:rFonts w:ascii="Times New Roman"/>
          <w:b w:val="false"/>
          <w:i w:val="false"/>
          <w:color w:val="000000"/>
          <w:sz w:val="28"/>
        </w:rPr>
        <w:t>
</w:t>
      </w:r>
      <w:r>
        <w:rPr>
          <w:rFonts w:ascii="Times New Roman"/>
          <w:b w:val="false"/>
          <w:i w:val="false"/>
          <w:color w:val="000000"/>
          <w:sz w:val="28"/>
        </w:rPr>
        <w:t xml:space="preserve">
      в пункте 296 слово "открытого" исключить; </w:t>
      </w:r>
      <w:r>
        <w:br/>
      </w:r>
      <w:r>
        <w:rPr>
          <w:rFonts w:ascii="Times New Roman"/>
          <w:b w:val="false"/>
          <w:i w:val="false"/>
          <w:color w:val="000000"/>
          <w:sz w:val="28"/>
        </w:rPr>
        <w:t>
</w:t>
      </w:r>
      <w:r>
        <w:rPr>
          <w:rFonts w:ascii="Times New Roman"/>
          <w:b w:val="false"/>
          <w:i w:val="false"/>
          <w:color w:val="000000"/>
          <w:sz w:val="28"/>
        </w:rPr>
        <w:t xml:space="preserve">
      пункты 297, 298, 299, 300, 301 и 302 изложить в следующей редакции: </w:t>
      </w:r>
      <w:r>
        <w:br/>
      </w:r>
      <w:r>
        <w:rPr>
          <w:rFonts w:ascii="Times New Roman"/>
          <w:b w:val="false"/>
          <w:i w:val="false"/>
          <w:color w:val="000000"/>
          <w:sz w:val="28"/>
        </w:rPr>
        <w:t xml:space="preserve">
      "297. Государственные закупки товаров, услуг для проведения выставок, семинаров, конференций, совещаний, форумов, симпозиумов, тренингов осуществляются в соответствии с Законом и настоящими Правилами, за исключением норм, устанавливающих квалификационные требования. </w:t>
      </w:r>
      <w:r>
        <w:br/>
      </w:r>
      <w:r>
        <w:rPr>
          <w:rFonts w:ascii="Times New Roman"/>
          <w:b w:val="false"/>
          <w:i w:val="false"/>
          <w:color w:val="000000"/>
          <w:sz w:val="28"/>
        </w:rPr>
        <w:t xml:space="preserve">
      298. Организатор государственных закупок может в дополнение к процедурам извещения об осуществлении государственных закупок способом конкурса, предусмотренным Законом и настоящими Правилами опубликовать текст объявления в других средствах массовой информации. </w:t>
      </w:r>
      <w:r>
        <w:br/>
      </w:r>
      <w:r>
        <w:rPr>
          <w:rFonts w:ascii="Times New Roman"/>
          <w:b w:val="false"/>
          <w:i w:val="false"/>
          <w:color w:val="000000"/>
          <w:sz w:val="28"/>
        </w:rPr>
        <w:t xml:space="preserve">
      299. Государственные закупки товаров, услуг для проведения выставок осуществляются с использованием двухэтапных процедур, что представляет собой совокупность следующих последовательных этапов: </w:t>
      </w:r>
      <w:r>
        <w:br/>
      </w:r>
      <w:r>
        <w:rPr>
          <w:rFonts w:ascii="Times New Roman"/>
          <w:b w:val="false"/>
          <w:i w:val="false"/>
          <w:color w:val="000000"/>
          <w:sz w:val="28"/>
        </w:rPr>
        <w:t xml:space="preserve">
      1) на первом этапе осуществляются следующие мероприятия: </w:t>
      </w:r>
      <w:r>
        <w:br/>
      </w:r>
      <w:r>
        <w:rPr>
          <w:rFonts w:ascii="Times New Roman"/>
          <w:b w:val="false"/>
          <w:i w:val="false"/>
          <w:color w:val="000000"/>
          <w:sz w:val="28"/>
        </w:rPr>
        <w:t xml:space="preserve">
      определение заказчиком организатора государственных закупок; </w:t>
      </w:r>
      <w:r>
        <w:br/>
      </w:r>
      <w:r>
        <w:rPr>
          <w:rFonts w:ascii="Times New Roman"/>
          <w:b w:val="false"/>
          <w:i w:val="false"/>
          <w:color w:val="000000"/>
          <w:sz w:val="28"/>
        </w:rPr>
        <w:t xml:space="preserve">
      образование организатором государственных закупок экспертной комиссии либо определение эксперта; </w:t>
      </w:r>
      <w:r>
        <w:br/>
      </w:r>
      <w:r>
        <w:rPr>
          <w:rFonts w:ascii="Times New Roman"/>
          <w:b w:val="false"/>
          <w:i w:val="false"/>
          <w:color w:val="000000"/>
          <w:sz w:val="28"/>
        </w:rPr>
        <w:t xml:space="preserve">
      на основании потребности заказчика формирование экспертной комиссией либо экспертом технического задания к оказываемым услугам; </w:t>
      </w:r>
      <w:r>
        <w:br/>
      </w:r>
      <w:r>
        <w:rPr>
          <w:rFonts w:ascii="Times New Roman"/>
          <w:b w:val="false"/>
          <w:i w:val="false"/>
          <w:color w:val="000000"/>
          <w:sz w:val="28"/>
        </w:rPr>
        <w:t xml:space="preserve">
      извещение об осуществлении государственных закупок способом конкурса с использованием двухэтапных процедур, предусмотренных Законом и настоящими Правилами; </w:t>
      </w:r>
      <w:r>
        <w:br/>
      </w:r>
      <w:r>
        <w:rPr>
          <w:rFonts w:ascii="Times New Roman"/>
          <w:b w:val="false"/>
          <w:i w:val="false"/>
          <w:color w:val="000000"/>
          <w:sz w:val="28"/>
        </w:rPr>
        <w:t xml:space="preserve">
      представление организатором государственных закупок технического задания лицам, заинтересованным в участии на первом этапе государственных закупок способом конкурса с использованием двухэтапных процедур; </w:t>
      </w:r>
      <w:r>
        <w:br/>
      </w:r>
      <w:r>
        <w:rPr>
          <w:rFonts w:ascii="Times New Roman"/>
          <w:b w:val="false"/>
          <w:i w:val="false"/>
          <w:color w:val="000000"/>
          <w:sz w:val="28"/>
        </w:rPr>
        <w:t xml:space="preserve">
      рассмотрение экспертной комиссией либо экспертом проектов рабочих эскизов и концепций для организации проведения выставки потенциальных поставщиков и обсуждение с ними вопросов, касающихся технических, качественных и (или) иных характеристик закупаемых услуг, договорных условий их оказания; </w:t>
      </w:r>
      <w:r>
        <w:br/>
      </w:r>
      <w:r>
        <w:rPr>
          <w:rFonts w:ascii="Times New Roman"/>
          <w:b w:val="false"/>
          <w:i w:val="false"/>
          <w:color w:val="000000"/>
          <w:sz w:val="28"/>
        </w:rPr>
        <w:t xml:space="preserve">
      разработка экспертной комиссией либо экспертом технической спецификации закупаемых товаров, работ, услуг; </w:t>
      </w:r>
      <w:r>
        <w:br/>
      </w:r>
      <w:r>
        <w:rPr>
          <w:rFonts w:ascii="Times New Roman"/>
          <w:b w:val="false"/>
          <w:i w:val="false"/>
          <w:color w:val="000000"/>
          <w:sz w:val="28"/>
        </w:rPr>
        <w:t xml:space="preserve">
      разработка организатором государственных закупок конкурсной документации и утверждение ее первым руководителем заказчика либо лицом, исполняющим его обязанности; </w:t>
      </w:r>
      <w:r>
        <w:br/>
      </w:r>
      <w:r>
        <w:rPr>
          <w:rFonts w:ascii="Times New Roman"/>
          <w:b w:val="false"/>
          <w:i w:val="false"/>
          <w:color w:val="000000"/>
          <w:sz w:val="28"/>
        </w:rPr>
        <w:t xml:space="preserve">
      направление организатором государственных закупок приглашения потенциальным поставщикам, представившим на первом этапе проекты рабочих эскизов и концепций для организации проведения выставки, принять участие во втором этапе государственных закупок способом конкурса с использованием двухэтапных процедур; </w:t>
      </w:r>
      <w:r>
        <w:br/>
      </w:r>
      <w:r>
        <w:rPr>
          <w:rFonts w:ascii="Times New Roman"/>
          <w:b w:val="false"/>
          <w:i w:val="false"/>
          <w:color w:val="000000"/>
          <w:sz w:val="28"/>
        </w:rPr>
        <w:t xml:space="preserve">
      2) на втором этапе осуществляются мероприятия, предусмотренные для проведения государственных закупок способом конкурса. </w:t>
      </w:r>
      <w:r>
        <w:br/>
      </w:r>
      <w:r>
        <w:rPr>
          <w:rFonts w:ascii="Times New Roman"/>
          <w:b w:val="false"/>
          <w:i w:val="false"/>
          <w:color w:val="000000"/>
          <w:sz w:val="28"/>
        </w:rPr>
        <w:t xml:space="preserve">
      300. Потенциальные поставщики для участия на первом этапе конкурса с использованием двухэтапных процедур по государственным закупкам товаров, услуг для проведения выставок должны представить в течение 20 календарных дней со дня извещения о проведении таких государственных закупок в соответствии с подпунктом 1) и 2) статьи 18 Закона следующие документы: </w:t>
      </w:r>
      <w:r>
        <w:br/>
      </w:r>
      <w:r>
        <w:rPr>
          <w:rFonts w:ascii="Times New Roman"/>
          <w:b w:val="false"/>
          <w:i w:val="false"/>
          <w:color w:val="000000"/>
          <w:sz w:val="28"/>
        </w:rPr>
        <w:t xml:space="preserve">
      1) юридические лица: </w:t>
      </w:r>
      <w:r>
        <w:br/>
      </w:r>
      <w:r>
        <w:rPr>
          <w:rFonts w:ascii="Times New Roman"/>
          <w:b w:val="false"/>
          <w:i w:val="false"/>
          <w:color w:val="000000"/>
          <w:sz w:val="28"/>
        </w:rPr>
        <w:t xml:space="preserve">
      заявку на участие в конкурсе в соответствии с приложением 4 к Типовой конкурсной документации; </w:t>
      </w:r>
      <w:r>
        <w:br/>
      </w:r>
      <w:r>
        <w:rPr>
          <w:rFonts w:ascii="Times New Roman"/>
          <w:b w:val="false"/>
          <w:i w:val="false"/>
          <w:color w:val="000000"/>
          <w:sz w:val="28"/>
        </w:rPr>
        <w:t xml:space="preserve">
      нотариально засвидетельствованную копию свидетельства государственной регистрации/перерегистрации юридического лица; </w:t>
      </w:r>
      <w:r>
        <w:br/>
      </w:r>
      <w:r>
        <w:rPr>
          <w:rFonts w:ascii="Times New Roman"/>
          <w:b w:val="false"/>
          <w:i w:val="false"/>
          <w:color w:val="000000"/>
          <w:sz w:val="28"/>
        </w:rPr>
        <w:t xml:space="preserve">
      сведения о квалификации в соответствии с приложением 7 к Типовой конкурсной документации; </w:t>
      </w:r>
      <w:r>
        <w:br/>
      </w:r>
      <w:r>
        <w:rPr>
          <w:rFonts w:ascii="Times New Roman"/>
          <w:b w:val="false"/>
          <w:i w:val="false"/>
          <w:color w:val="000000"/>
          <w:sz w:val="28"/>
        </w:rPr>
        <w:t xml:space="preserve">
      проекты рабочего эскиза и концепции для организации проведения выставки; </w:t>
      </w:r>
      <w:r>
        <w:br/>
      </w:r>
      <w:r>
        <w:rPr>
          <w:rFonts w:ascii="Times New Roman"/>
          <w:b w:val="false"/>
          <w:i w:val="false"/>
          <w:color w:val="000000"/>
          <w:sz w:val="28"/>
        </w:rPr>
        <w:t xml:space="preserve">
      рекомендательные письма с указанием опыта работы по организации проведения выставок; </w:t>
      </w:r>
      <w:r>
        <w:br/>
      </w:r>
      <w:r>
        <w:rPr>
          <w:rFonts w:ascii="Times New Roman"/>
          <w:b w:val="false"/>
          <w:i w:val="false"/>
          <w:color w:val="000000"/>
          <w:sz w:val="28"/>
        </w:rPr>
        <w:t xml:space="preserve">
      2) физические лица, осуществляющие предпринимательскую деятельность: </w:t>
      </w:r>
      <w:r>
        <w:br/>
      </w:r>
      <w:r>
        <w:rPr>
          <w:rFonts w:ascii="Times New Roman"/>
          <w:b w:val="false"/>
          <w:i w:val="false"/>
          <w:color w:val="000000"/>
          <w:sz w:val="28"/>
        </w:rPr>
        <w:t xml:space="preserve">
      заявку на участие в конкурсе в соответствии с приложением 5 к Типовой конкурсной документации; </w:t>
      </w:r>
      <w:r>
        <w:br/>
      </w:r>
      <w:r>
        <w:rPr>
          <w:rFonts w:ascii="Times New Roman"/>
          <w:b w:val="false"/>
          <w:i w:val="false"/>
          <w:color w:val="000000"/>
          <w:sz w:val="28"/>
        </w:rPr>
        <w:t xml:space="preserve">
      нотариально засвидетельствованную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w:t>
      </w:r>
      <w:r>
        <w:br/>
      </w:r>
      <w:r>
        <w:rPr>
          <w:rFonts w:ascii="Times New Roman"/>
          <w:b w:val="false"/>
          <w:i w:val="false"/>
          <w:color w:val="000000"/>
          <w:sz w:val="28"/>
        </w:rPr>
        <w:t xml:space="preserve">
      сведения о квалификации в соответствии с приложением 7 к Типовой конкурсной документации; </w:t>
      </w:r>
      <w:r>
        <w:br/>
      </w:r>
      <w:r>
        <w:rPr>
          <w:rFonts w:ascii="Times New Roman"/>
          <w:b w:val="false"/>
          <w:i w:val="false"/>
          <w:color w:val="000000"/>
          <w:sz w:val="28"/>
        </w:rPr>
        <w:t xml:space="preserve">
      проекты рабочего эскиза и концепции для организации проведения выставки; </w:t>
      </w:r>
      <w:r>
        <w:br/>
      </w:r>
      <w:r>
        <w:rPr>
          <w:rFonts w:ascii="Times New Roman"/>
          <w:b w:val="false"/>
          <w:i w:val="false"/>
          <w:color w:val="000000"/>
          <w:sz w:val="28"/>
        </w:rPr>
        <w:t xml:space="preserve">
      рекомендательные письма с указанием опыта работы по организации проведения выставок. </w:t>
      </w:r>
      <w:r>
        <w:br/>
      </w:r>
      <w:r>
        <w:rPr>
          <w:rFonts w:ascii="Times New Roman"/>
          <w:b w:val="false"/>
          <w:i w:val="false"/>
          <w:color w:val="000000"/>
          <w:sz w:val="28"/>
        </w:rPr>
        <w:t xml:space="preserve">
      301. Потенциальные поставщики для участия на втором этапе конкурса с использованием двухэтапных процедур по государственным закупкам товаров, услуг для проведения выставок должны представить в течение 10 календарных дней со дня подведения итогов первого этапа конкурса следующие документы: </w:t>
      </w:r>
      <w:r>
        <w:br/>
      </w:r>
      <w:r>
        <w:rPr>
          <w:rFonts w:ascii="Times New Roman"/>
          <w:b w:val="false"/>
          <w:i w:val="false"/>
          <w:color w:val="000000"/>
          <w:sz w:val="28"/>
        </w:rPr>
        <w:t xml:space="preserve">
      1) юридические лица: </w:t>
      </w:r>
      <w:r>
        <w:br/>
      </w:r>
      <w:r>
        <w:rPr>
          <w:rFonts w:ascii="Times New Roman"/>
          <w:b w:val="false"/>
          <w:i w:val="false"/>
          <w:color w:val="000000"/>
          <w:sz w:val="28"/>
        </w:rPr>
        <w:t xml:space="preserve">
      предлагаемую потенциальным поставщиком цену, представленную по форме согласно приложению 13 к Типовой конкурсной документации и содержащую все фактические затраты потенциального поставщика; </w:t>
      </w:r>
      <w:r>
        <w:br/>
      </w:r>
      <w:r>
        <w:rPr>
          <w:rFonts w:ascii="Times New Roman"/>
          <w:b w:val="false"/>
          <w:i w:val="false"/>
          <w:color w:val="000000"/>
          <w:sz w:val="28"/>
        </w:rPr>
        <w:t xml:space="preserve">
      2) физические лица, занимающиеся предпринимательской деятельностью: </w:t>
      </w:r>
      <w:r>
        <w:br/>
      </w:r>
      <w:r>
        <w:rPr>
          <w:rFonts w:ascii="Times New Roman"/>
          <w:b w:val="false"/>
          <w:i w:val="false"/>
          <w:color w:val="000000"/>
          <w:sz w:val="28"/>
        </w:rPr>
        <w:t xml:space="preserve">
      предлагаемую потенциальным поставщиком цену, представленную согласно приложению 13 к Типовой конкурсной документации и содержащую все фактические затраты потенциального поставщика. </w:t>
      </w:r>
      <w:r>
        <w:br/>
      </w:r>
      <w:r>
        <w:rPr>
          <w:rFonts w:ascii="Times New Roman"/>
          <w:b w:val="false"/>
          <w:i w:val="false"/>
          <w:color w:val="000000"/>
          <w:sz w:val="28"/>
        </w:rPr>
        <w:t xml:space="preserve">
      302. При проведении конкурса с использованием двухэтапных процедур конкурсная комиссия составляет протоколы вскрытия конвертов, допуска и об итогах конкурса на каждый этап конкурса."; </w:t>
      </w:r>
      <w:r>
        <w:br/>
      </w:r>
      <w:r>
        <w:rPr>
          <w:rFonts w:ascii="Times New Roman"/>
          <w:b w:val="false"/>
          <w:i w:val="false"/>
          <w:color w:val="000000"/>
          <w:sz w:val="28"/>
        </w:rPr>
        <w:t xml:space="preserve">
      дополнить пунктами 302-1, 302-2, 302-3, 302-4, 302-5, 302-6, 302-7, 302-8 и 302-9 следующего содержания: </w:t>
      </w:r>
      <w:r>
        <w:br/>
      </w:r>
      <w:r>
        <w:rPr>
          <w:rFonts w:ascii="Times New Roman"/>
          <w:b w:val="false"/>
          <w:i w:val="false"/>
          <w:color w:val="000000"/>
          <w:sz w:val="28"/>
        </w:rPr>
        <w:t xml:space="preserve">
      "302-1. Конкурсная комиссия подводит итоги первого этапа конкурса с использованием двухэтапных процедур по государственным закупкам товаров, услуг для проведения выставок в срок не позднее трех рабочих дней со дня вскрытия конвертов с конкурсными заявками. </w:t>
      </w:r>
      <w:r>
        <w:br/>
      </w:r>
      <w:r>
        <w:rPr>
          <w:rFonts w:ascii="Times New Roman"/>
          <w:b w:val="false"/>
          <w:i w:val="false"/>
          <w:color w:val="000000"/>
          <w:sz w:val="28"/>
        </w:rPr>
        <w:t xml:space="preserve">
      Конкурсная комиссия подводит итоги второго этапа конкурса с использованием двухэтапных процедур по государственным закупкам товаров, услуг для проведения выставок в срок не позднее трех рабочих дней со дня вскрытия конвертов с конкурсными заявками. </w:t>
      </w:r>
      <w:r>
        <w:br/>
      </w:r>
      <w:r>
        <w:rPr>
          <w:rFonts w:ascii="Times New Roman"/>
          <w:b w:val="false"/>
          <w:i w:val="false"/>
          <w:color w:val="000000"/>
          <w:sz w:val="28"/>
        </w:rPr>
        <w:t xml:space="preserve">
      302-2. Конкурсная комиссия отклоняет конкурсную заявку на первом этапе конкурса с использованием двухэтапных процедур по государственным закупкам товаров, услуг для проведения выставок, если: </w:t>
      </w:r>
      <w:r>
        <w:br/>
      </w:r>
      <w:r>
        <w:rPr>
          <w:rFonts w:ascii="Times New Roman"/>
          <w:b w:val="false"/>
          <w:i w:val="false"/>
          <w:color w:val="000000"/>
          <w:sz w:val="28"/>
        </w:rPr>
        <w:t xml:space="preserve">
      1) конкурсная заявка потенциального поставщика не отвечает требованиям конкурсной документации; </w:t>
      </w:r>
      <w:r>
        <w:br/>
      </w:r>
      <w:r>
        <w:rPr>
          <w:rFonts w:ascii="Times New Roman"/>
          <w:b w:val="false"/>
          <w:i w:val="false"/>
          <w:color w:val="000000"/>
          <w:sz w:val="28"/>
        </w:rPr>
        <w:t xml:space="preserve">
      2) проекты рабочих эскизов и концепций для организации проведения выставки не отвечают требованиям технического задания. </w:t>
      </w:r>
      <w:r>
        <w:br/>
      </w:r>
      <w:r>
        <w:rPr>
          <w:rFonts w:ascii="Times New Roman"/>
          <w:b w:val="false"/>
          <w:i w:val="false"/>
          <w:color w:val="000000"/>
          <w:sz w:val="28"/>
        </w:rPr>
        <w:t xml:space="preserve">
      302-3. Конкурсная комиссия отклоняет конкурсную заявку на втором этапе конкурса с использованием двухэтапных процедур по государственным закупкам товаров, услуг для проведения выставок, если цена конкурсной заявки потенциального поставщика превышает сумму, выделенную для закупки. </w:t>
      </w:r>
      <w:r>
        <w:br/>
      </w:r>
      <w:r>
        <w:rPr>
          <w:rFonts w:ascii="Times New Roman"/>
          <w:b w:val="false"/>
          <w:i w:val="false"/>
          <w:color w:val="000000"/>
          <w:sz w:val="28"/>
        </w:rPr>
        <w:t xml:space="preserve">
      302-4. Потенциальные поставщики для участия в конкурсе по государственным закупкам товаров, услуг для проведения семинаров, конференций, совещаний, форумов, симпозиумов, тренингов представляют в течение 15 календарных дней со дня извещения о проведении таких государственных закупок в соответствии с подпунктом 1) и 2) статьи 18 Закона следующие документы: </w:t>
      </w:r>
      <w:r>
        <w:br/>
      </w:r>
      <w:r>
        <w:rPr>
          <w:rFonts w:ascii="Times New Roman"/>
          <w:b w:val="false"/>
          <w:i w:val="false"/>
          <w:color w:val="000000"/>
          <w:sz w:val="28"/>
        </w:rPr>
        <w:t xml:space="preserve">
      1) юридические лица: </w:t>
      </w:r>
      <w:r>
        <w:br/>
      </w:r>
      <w:r>
        <w:rPr>
          <w:rFonts w:ascii="Times New Roman"/>
          <w:b w:val="false"/>
          <w:i w:val="false"/>
          <w:color w:val="000000"/>
          <w:sz w:val="28"/>
        </w:rPr>
        <w:t xml:space="preserve">
      заявку на участие в конкурсе в соответствии с приложением 4 к Типовой конкурсной документации; </w:t>
      </w:r>
      <w:r>
        <w:br/>
      </w:r>
      <w:r>
        <w:rPr>
          <w:rFonts w:ascii="Times New Roman"/>
          <w:b w:val="false"/>
          <w:i w:val="false"/>
          <w:color w:val="000000"/>
          <w:sz w:val="28"/>
        </w:rPr>
        <w:t xml:space="preserve">
      нотариально засвидетельствованную копию свидетельства государственной регистрации/перерегистрации юридического лица; </w:t>
      </w:r>
      <w:r>
        <w:br/>
      </w:r>
      <w:r>
        <w:rPr>
          <w:rFonts w:ascii="Times New Roman"/>
          <w:b w:val="false"/>
          <w:i w:val="false"/>
          <w:color w:val="000000"/>
          <w:sz w:val="28"/>
        </w:rPr>
        <w:t xml:space="preserve">
      сведения о квалификации в соответствии с приложением 7 к Типовой конкурсной документации; </w:t>
      </w:r>
      <w:r>
        <w:br/>
      </w:r>
      <w:r>
        <w:rPr>
          <w:rFonts w:ascii="Times New Roman"/>
          <w:b w:val="false"/>
          <w:i w:val="false"/>
          <w:color w:val="000000"/>
          <w:sz w:val="28"/>
        </w:rPr>
        <w:t xml:space="preserve">
      рекомендательные письма с указанием опыта работы по организации проведения семинаров, конференций, совещаний, форумов, симпозиумов, тренингов; </w:t>
      </w:r>
      <w:r>
        <w:br/>
      </w:r>
      <w:r>
        <w:rPr>
          <w:rFonts w:ascii="Times New Roman"/>
          <w:b w:val="false"/>
          <w:i w:val="false"/>
          <w:color w:val="000000"/>
          <w:sz w:val="28"/>
        </w:rPr>
        <w:t xml:space="preserve">
      предлагаемую потенциальным поставщиком цену, представленную по форме согласно приложению 13 к Типовой конкурсной документации и содержащую все фактические затраты потенциального поставщика; </w:t>
      </w:r>
      <w:r>
        <w:br/>
      </w:r>
      <w:r>
        <w:rPr>
          <w:rFonts w:ascii="Times New Roman"/>
          <w:b w:val="false"/>
          <w:i w:val="false"/>
          <w:color w:val="000000"/>
          <w:sz w:val="28"/>
        </w:rPr>
        <w:t xml:space="preserve">
      2) физические лица, занимающиеся предпринимательской деятельностью: </w:t>
      </w:r>
      <w:r>
        <w:br/>
      </w:r>
      <w:r>
        <w:rPr>
          <w:rFonts w:ascii="Times New Roman"/>
          <w:b w:val="false"/>
          <w:i w:val="false"/>
          <w:color w:val="000000"/>
          <w:sz w:val="28"/>
        </w:rPr>
        <w:t xml:space="preserve">
      заявку на участие в конкурсе в соответствии с приложением 5 к Типовой конкурсной документации; </w:t>
      </w:r>
      <w:r>
        <w:br/>
      </w:r>
      <w:r>
        <w:rPr>
          <w:rFonts w:ascii="Times New Roman"/>
          <w:b w:val="false"/>
          <w:i w:val="false"/>
          <w:color w:val="000000"/>
          <w:sz w:val="28"/>
        </w:rPr>
        <w:t xml:space="preserve">
      нотариально засвидетельствованную копию патента; </w:t>
      </w:r>
      <w:r>
        <w:br/>
      </w:r>
      <w:r>
        <w:rPr>
          <w:rFonts w:ascii="Times New Roman"/>
          <w:b w:val="false"/>
          <w:i w:val="false"/>
          <w:color w:val="000000"/>
          <w:sz w:val="28"/>
        </w:rPr>
        <w:t xml:space="preserve">
      сведения о квалификации в соответствии с приложением 7 к Типовой конкурсной документации; </w:t>
      </w:r>
      <w:r>
        <w:br/>
      </w:r>
      <w:r>
        <w:rPr>
          <w:rFonts w:ascii="Times New Roman"/>
          <w:b w:val="false"/>
          <w:i w:val="false"/>
          <w:color w:val="000000"/>
          <w:sz w:val="28"/>
        </w:rPr>
        <w:t xml:space="preserve">
      рекомендательные письма с указанием опыта работы по организации проведения семинаров, конференций, совещаний, форумов, симпозиумов, тренингов; </w:t>
      </w:r>
      <w:r>
        <w:br/>
      </w:r>
      <w:r>
        <w:rPr>
          <w:rFonts w:ascii="Times New Roman"/>
          <w:b w:val="false"/>
          <w:i w:val="false"/>
          <w:color w:val="000000"/>
          <w:sz w:val="28"/>
        </w:rPr>
        <w:t xml:space="preserve">
      предлагаемую потенциальным поставщиком цену, представленную по форме согласно приложению 13 к Типовой конкурсной документации и содержащую все фактические затраты потенциального поставщика. </w:t>
      </w:r>
      <w:r>
        <w:br/>
      </w:r>
      <w:r>
        <w:rPr>
          <w:rFonts w:ascii="Times New Roman"/>
          <w:b w:val="false"/>
          <w:i w:val="false"/>
          <w:color w:val="000000"/>
          <w:sz w:val="28"/>
        </w:rPr>
        <w:t xml:space="preserve">
      302-5. При проведении конкурса по организации проведения семинаров, конференций, совещаний, форумов, симпозиумов, тренингов конкурсная комиссия составляет протоколы вскрытия конвертов, допуска и об итогах конкурса. </w:t>
      </w:r>
      <w:r>
        <w:br/>
      </w:r>
      <w:r>
        <w:rPr>
          <w:rFonts w:ascii="Times New Roman"/>
          <w:b w:val="false"/>
          <w:i w:val="false"/>
          <w:color w:val="000000"/>
          <w:sz w:val="28"/>
        </w:rPr>
        <w:t xml:space="preserve">
      302-6. Конкурсная комиссия подводит итоги конкурса в срок не позднее трех рабочих дней со дня вскрытия конвертов с конкурсными заявками. </w:t>
      </w:r>
      <w:r>
        <w:br/>
      </w:r>
      <w:r>
        <w:rPr>
          <w:rFonts w:ascii="Times New Roman"/>
          <w:b w:val="false"/>
          <w:i w:val="false"/>
          <w:color w:val="000000"/>
          <w:sz w:val="28"/>
        </w:rPr>
        <w:t xml:space="preserve">
      302-7. Конкурсная комиссия отклоняет конкурсную заявку, если: </w:t>
      </w:r>
      <w:r>
        <w:br/>
      </w:r>
      <w:r>
        <w:rPr>
          <w:rFonts w:ascii="Times New Roman"/>
          <w:b w:val="false"/>
          <w:i w:val="false"/>
          <w:color w:val="000000"/>
          <w:sz w:val="28"/>
        </w:rPr>
        <w:t xml:space="preserve">
      1) конкурсная заявка потенциального поставщика не отвечает требованиям конкурсной документации; </w:t>
      </w:r>
      <w:r>
        <w:br/>
      </w:r>
      <w:r>
        <w:rPr>
          <w:rFonts w:ascii="Times New Roman"/>
          <w:b w:val="false"/>
          <w:i w:val="false"/>
          <w:color w:val="000000"/>
          <w:sz w:val="28"/>
        </w:rPr>
        <w:t xml:space="preserve">
      2) цена конкурсной заявки потенциального поставщика превышает сумму, выделенную для закупки. </w:t>
      </w:r>
      <w:r>
        <w:br/>
      </w:r>
      <w:r>
        <w:rPr>
          <w:rFonts w:ascii="Times New Roman"/>
          <w:b w:val="false"/>
          <w:i w:val="false"/>
          <w:color w:val="000000"/>
          <w:sz w:val="28"/>
        </w:rPr>
        <w:t xml:space="preserve">
      302-8. Организатор государственных закупок признает конкурс состоявшимся, если имеется один потенциальный поставщик, представивший конкурсную заявку, отвечающую требованиям конкурсной документации и предложивший цену, не превышающую сумму, выделенную для осуществления закупки. </w:t>
      </w:r>
      <w:r>
        <w:br/>
      </w:r>
      <w:r>
        <w:rPr>
          <w:rFonts w:ascii="Times New Roman"/>
          <w:b w:val="false"/>
          <w:i w:val="false"/>
          <w:color w:val="000000"/>
          <w:sz w:val="28"/>
        </w:rPr>
        <w:t xml:space="preserve">
      302-9. В случаях, неурегулированных настоящей главой, заказчики, организаторы государственных закупок и члены конкурсных комиссий руководствуются Законом и настоящими Правилами."; </w:t>
      </w:r>
      <w:r>
        <w:br/>
      </w:r>
      <w:r>
        <w:rPr>
          <w:rFonts w:ascii="Times New Roman"/>
          <w:b w:val="false"/>
          <w:i w:val="false"/>
          <w:color w:val="000000"/>
          <w:sz w:val="28"/>
        </w:rPr>
        <w:t>
</w:t>
      </w:r>
      <w:r>
        <w:rPr>
          <w:rFonts w:ascii="Times New Roman"/>
          <w:b w:val="false"/>
          <w:i w:val="false"/>
          <w:color w:val="000000"/>
          <w:sz w:val="28"/>
        </w:rPr>
        <w:t xml:space="preserve">
      приложение 1 к Правилам исключить; </w:t>
      </w:r>
      <w:r>
        <w:br/>
      </w:r>
      <w:r>
        <w:rPr>
          <w:rFonts w:ascii="Times New Roman"/>
          <w:b w:val="false"/>
          <w:i w:val="false"/>
          <w:color w:val="000000"/>
          <w:sz w:val="28"/>
        </w:rPr>
        <w:t>
</w:t>
      </w:r>
      <w:r>
        <w:rPr>
          <w:rFonts w:ascii="Times New Roman"/>
          <w:b w:val="false"/>
          <w:i w:val="false"/>
          <w:color w:val="000000"/>
          <w:sz w:val="28"/>
        </w:rPr>
        <w:t xml:space="preserve">
      в приложении 2 к Правилам: </w:t>
      </w:r>
      <w:r>
        <w:br/>
      </w:r>
      <w:r>
        <w:rPr>
          <w:rFonts w:ascii="Times New Roman"/>
          <w:b w:val="false"/>
          <w:i w:val="false"/>
          <w:color w:val="000000"/>
          <w:sz w:val="28"/>
        </w:rPr>
        <w:t xml:space="preserve">
      в графе 4 слово "Полная" заменить словом "Краткая"; </w:t>
      </w:r>
      <w:r>
        <w:br/>
      </w:r>
      <w:r>
        <w:rPr>
          <w:rFonts w:ascii="Times New Roman"/>
          <w:b w:val="false"/>
          <w:i w:val="false"/>
          <w:color w:val="000000"/>
          <w:sz w:val="28"/>
        </w:rPr>
        <w:t xml:space="preserve">
      в графе 9 слова "тенге*" заменить словом "тенге"; </w:t>
      </w:r>
      <w:r>
        <w:br/>
      </w:r>
      <w:r>
        <w:rPr>
          <w:rFonts w:ascii="Times New Roman"/>
          <w:b w:val="false"/>
          <w:i w:val="false"/>
          <w:color w:val="000000"/>
          <w:sz w:val="28"/>
        </w:rPr>
        <w:t>
</w:t>
      </w:r>
      <w:r>
        <w:rPr>
          <w:rFonts w:ascii="Times New Roman"/>
          <w:b w:val="false"/>
          <w:i w:val="false"/>
          <w:color w:val="000000"/>
          <w:sz w:val="28"/>
        </w:rPr>
        <w:t xml:space="preserve">
      дополнить строками следующего содержания: </w:t>
      </w:r>
      <w:r>
        <w:br/>
      </w:r>
      <w:r>
        <w:rPr>
          <w:rFonts w:ascii="Times New Roman"/>
          <w:b w:val="false"/>
          <w:i w:val="false"/>
          <w:color w:val="000000"/>
          <w:sz w:val="28"/>
        </w:rPr>
        <w:t xml:space="preserve">
      "Товары, работы, услуги, приобретение которых осуществляются в сроки более одного финансового года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1715"/>
        <w:gridCol w:w="1266"/>
        <w:gridCol w:w="1619"/>
        <w:gridCol w:w="857"/>
        <w:gridCol w:w="1091"/>
        <w:gridCol w:w="1696"/>
        <w:gridCol w:w="1696"/>
        <w:gridCol w:w="1248"/>
        <w:gridCol w:w="1387"/>
      </w:tblGrid>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закупае- </w:t>
            </w:r>
            <w:r>
              <w:br/>
            </w:r>
            <w:r>
              <w:rPr>
                <w:rFonts w:ascii="Times New Roman"/>
                <w:b w:val="false"/>
                <w:i w:val="false"/>
                <w:color w:val="000000"/>
                <w:sz w:val="20"/>
              </w:rPr>
              <w:t xml:space="preserve">
мых </w:t>
            </w:r>
            <w:r>
              <w:br/>
            </w:r>
            <w:r>
              <w:rPr>
                <w:rFonts w:ascii="Times New Roman"/>
                <w:b w:val="false"/>
                <w:i w:val="false"/>
                <w:color w:val="000000"/>
                <w:sz w:val="20"/>
              </w:rPr>
              <w:t xml:space="preserve">
товаров, </w:t>
            </w:r>
            <w:r>
              <w:br/>
            </w:r>
            <w:r>
              <w:rPr>
                <w:rFonts w:ascii="Times New Roman"/>
                <w:b w:val="false"/>
                <w:i w:val="false"/>
                <w:color w:val="000000"/>
                <w:sz w:val="20"/>
              </w:rPr>
              <w:t xml:space="preserve">
работ и </w:t>
            </w:r>
            <w:r>
              <w:br/>
            </w:r>
            <w:r>
              <w:rPr>
                <w:rFonts w:ascii="Times New Roman"/>
                <w:b w:val="false"/>
                <w:i w:val="false"/>
                <w:color w:val="000000"/>
                <w:sz w:val="20"/>
              </w:rPr>
              <w:t xml:space="preserve">
услуг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Способ </w:t>
            </w:r>
            <w:r>
              <w:br/>
            </w:r>
            <w:r>
              <w:rPr>
                <w:rFonts w:ascii="Times New Roman"/>
                <w:b w:val="false"/>
                <w:i w:val="false"/>
                <w:color w:val="000000"/>
                <w:sz w:val="20"/>
              </w:rPr>
              <w:t xml:space="preserve">
заку- </w:t>
            </w:r>
            <w:r>
              <w:br/>
            </w:r>
            <w:r>
              <w:rPr>
                <w:rFonts w:ascii="Times New Roman"/>
                <w:b w:val="false"/>
                <w:i w:val="false"/>
                <w:color w:val="000000"/>
                <w:sz w:val="20"/>
              </w:rPr>
              <w:t xml:space="preserve">
пок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Краткая </w:t>
            </w:r>
            <w:r>
              <w:br/>
            </w:r>
            <w:r>
              <w:rPr>
                <w:rFonts w:ascii="Times New Roman"/>
                <w:b w:val="false"/>
                <w:i w:val="false"/>
                <w:color w:val="000000"/>
                <w:sz w:val="20"/>
              </w:rPr>
              <w:t xml:space="preserve">
харак- </w:t>
            </w:r>
            <w:r>
              <w:br/>
            </w:r>
            <w:r>
              <w:rPr>
                <w:rFonts w:ascii="Times New Roman"/>
                <w:b w:val="false"/>
                <w:i w:val="false"/>
                <w:color w:val="000000"/>
                <w:sz w:val="20"/>
              </w:rPr>
              <w:t xml:space="preserve">
терис- </w:t>
            </w:r>
            <w:r>
              <w:br/>
            </w:r>
            <w:r>
              <w:rPr>
                <w:rFonts w:ascii="Times New Roman"/>
                <w:b w:val="false"/>
                <w:i w:val="false"/>
                <w:color w:val="000000"/>
                <w:sz w:val="20"/>
              </w:rPr>
              <w:t xml:space="preserve">
тика </w:t>
            </w:r>
            <w:r>
              <w:br/>
            </w:r>
            <w:r>
              <w:rPr>
                <w:rFonts w:ascii="Times New Roman"/>
                <w:b w:val="false"/>
                <w:i w:val="false"/>
                <w:color w:val="000000"/>
                <w:sz w:val="20"/>
              </w:rPr>
              <w:t xml:space="preserve">
(описа- </w:t>
            </w:r>
            <w:r>
              <w:br/>
            </w:r>
            <w:r>
              <w:rPr>
                <w:rFonts w:ascii="Times New Roman"/>
                <w:b w:val="false"/>
                <w:i w:val="false"/>
                <w:color w:val="000000"/>
                <w:sz w:val="20"/>
              </w:rPr>
              <w:t xml:space="preserve">
ние) товаров, </w:t>
            </w:r>
            <w:r>
              <w:br/>
            </w:r>
            <w:r>
              <w:rPr>
                <w:rFonts w:ascii="Times New Roman"/>
                <w:b w:val="false"/>
                <w:i w:val="false"/>
                <w:color w:val="000000"/>
                <w:sz w:val="20"/>
              </w:rPr>
              <w:t xml:space="preserve">
работ и </w:t>
            </w:r>
            <w:r>
              <w:br/>
            </w:r>
            <w:r>
              <w:rPr>
                <w:rFonts w:ascii="Times New Roman"/>
                <w:b w:val="false"/>
                <w:i w:val="false"/>
                <w:color w:val="000000"/>
                <w:sz w:val="20"/>
              </w:rPr>
              <w:t xml:space="preserve">
услуг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из- </w:t>
            </w:r>
            <w:r>
              <w:br/>
            </w:r>
            <w:r>
              <w:rPr>
                <w:rFonts w:ascii="Times New Roman"/>
                <w:b w:val="false"/>
                <w:i w:val="false"/>
                <w:color w:val="000000"/>
                <w:sz w:val="20"/>
              </w:rPr>
              <w:t xml:space="preserve">
ме- </w:t>
            </w:r>
            <w:r>
              <w:br/>
            </w:r>
            <w:r>
              <w:rPr>
                <w:rFonts w:ascii="Times New Roman"/>
                <w:b w:val="false"/>
                <w:i w:val="false"/>
                <w:color w:val="000000"/>
                <w:sz w:val="20"/>
              </w:rPr>
              <w:t xml:space="preserve">
ре- </w:t>
            </w:r>
            <w:r>
              <w:br/>
            </w:r>
            <w:r>
              <w:rPr>
                <w:rFonts w:ascii="Times New Roman"/>
                <w:b w:val="false"/>
                <w:i w:val="false"/>
                <w:color w:val="000000"/>
                <w:sz w:val="20"/>
              </w:rPr>
              <w:t xml:space="preserve">
ния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 </w:t>
            </w:r>
            <w:r>
              <w:br/>
            </w:r>
            <w:r>
              <w:rPr>
                <w:rFonts w:ascii="Times New Roman"/>
                <w:b w:val="false"/>
                <w:i w:val="false"/>
                <w:color w:val="000000"/>
                <w:sz w:val="20"/>
              </w:rPr>
              <w:t xml:space="preserve">
чест- </w:t>
            </w:r>
            <w:r>
              <w:br/>
            </w:r>
            <w:r>
              <w:rPr>
                <w:rFonts w:ascii="Times New Roman"/>
                <w:b w:val="false"/>
                <w:i w:val="false"/>
                <w:color w:val="000000"/>
                <w:sz w:val="20"/>
              </w:rPr>
              <w:t xml:space="preserve">
во, </w:t>
            </w:r>
            <w:r>
              <w:br/>
            </w:r>
            <w:r>
              <w:rPr>
                <w:rFonts w:ascii="Times New Roman"/>
                <w:b w:val="false"/>
                <w:i w:val="false"/>
                <w:color w:val="000000"/>
                <w:sz w:val="20"/>
              </w:rPr>
              <w:t xml:space="preserve">
объем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w:t>
            </w:r>
            <w:r>
              <w:br/>
            </w:r>
            <w:r>
              <w:rPr>
                <w:rFonts w:ascii="Times New Roman"/>
                <w:b w:val="false"/>
                <w:i w:val="false"/>
                <w:color w:val="000000"/>
                <w:sz w:val="20"/>
              </w:rPr>
              <w:t xml:space="preserve">
поставки </w:t>
            </w:r>
            <w:r>
              <w:br/>
            </w:r>
            <w:r>
              <w:rPr>
                <w:rFonts w:ascii="Times New Roman"/>
                <w:b w:val="false"/>
                <w:i w:val="false"/>
                <w:color w:val="000000"/>
                <w:sz w:val="20"/>
              </w:rPr>
              <w:t xml:space="preserve">
товара, </w:t>
            </w:r>
            <w:r>
              <w:br/>
            </w:r>
            <w:r>
              <w:rPr>
                <w:rFonts w:ascii="Times New Roman"/>
                <w:b w:val="false"/>
                <w:i w:val="false"/>
                <w:color w:val="000000"/>
                <w:sz w:val="20"/>
              </w:rPr>
              <w:t xml:space="preserve">
выполне- </w:t>
            </w:r>
            <w:r>
              <w:br/>
            </w:r>
            <w:r>
              <w:rPr>
                <w:rFonts w:ascii="Times New Roman"/>
                <w:b w:val="false"/>
                <w:i w:val="false"/>
                <w:color w:val="000000"/>
                <w:sz w:val="20"/>
              </w:rPr>
              <w:t xml:space="preserve">
ния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оказания </w:t>
            </w:r>
            <w:r>
              <w:br/>
            </w:r>
            <w:r>
              <w:rPr>
                <w:rFonts w:ascii="Times New Roman"/>
                <w:b w:val="false"/>
                <w:i w:val="false"/>
                <w:color w:val="000000"/>
                <w:sz w:val="20"/>
              </w:rPr>
              <w:t xml:space="preserve">
услуг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w:t>
            </w:r>
            <w:r>
              <w:br/>
            </w:r>
            <w:r>
              <w:rPr>
                <w:rFonts w:ascii="Times New Roman"/>
                <w:b w:val="false"/>
                <w:i w:val="false"/>
                <w:color w:val="000000"/>
                <w:sz w:val="20"/>
              </w:rPr>
              <w:t xml:space="preserve">
поставки </w:t>
            </w:r>
            <w:r>
              <w:br/>
            </w:r>
            <w:r>
              <w:rPr>
                <w:rFonts w:ascii="Times New Roman"/>
                <w:b w:val="false"/>
                <w:i w:val="false"/>
                <w:color w:val="000000"/>
                <w:sz w:val="20"/>
              </w:rPr>
              <w:t xml:space="preserve">
товара, </w:t>
            </w:r>
            <w:r>
              <w:br/>
            </w:r>
            <w:r>
              <w:rPr>
                <w:rFonts w:ascii="Times New Roman"/>
                <w:b w:val="false"/>
                <w:i w:val="false"/>
                <w:color w:val="000000"/>
                <w:sz w:val="20"/>
              </w:rPr>
              <w:t xml:space="preserve">
выпол- </w:t>
            </w:r>
            <w:r>
              <w:br/>
            </w:r>
            <w:r>
              <w:rPr>
                <w:rFonts w:ascii="Times New Roman"/>
                <w:b w:val="false"/>
                <w:i w:val="false"/>
                <w:color w:val="000000"/>
                <w:sz w:val="20"/>
              </w:rPr>
              <w:t xml:space="preserve">
нения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оказания </w:t>
            </w:r>
            <w:r>
              <w:br/>
            </w:r>
            <w:r>
              <w:rPr>
                <w:rFonts w:ascii="Times New Roman"/>
                <w:b w:val="false"/>
                <w:i w:val="false"/>
                <w:color w:val="000000"/>
                <w:sz w:val="20"/>
              </w:rPr>
              <w:t xml:space="preserve">
услуг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плани- </w:t>
            </w:r>
            <w:r>
              <w:br/>
            </w:r>
            <w:r>
              <w:rPr>
                <w:rFonts w:ascii="Times New Roman"/>
                <w:b w:val="false"/>
                <w:i w:val="false"/>
                <w:color w:val="000000"/>
                <w:sz w:val="20"/>
              </w:rPr>
              <w:t xml:space="preserve">
руемая </w:t>
            </w:r>
            <w:r>
              <w:br/>
            </w:r>
            <w:r>
              <w:rPr>
                <w:rFonts w:ascii="Times New Roman"/>
                <w:b w:val="false"/>
                <w:i w:val="false"/>
                <w:color w:val="000000"/>
                <w:sz w:val="20"/>
              </w:rPr>
              <w:t xml:space="preserve">
для </w:t>
            </w:r>
            <w:r>
              <w:br/>
            </w:r>
            <w:r>
              <w:rPr>
                <w:rFonts w:ascii="Times New Roman"/>
                <w:b w:val="false"/>
                <w:i w:val="false"/>
                <w:color w:val="000000"/>
                <w:sz w:val="20"/>
              </w:rPr>
              <w:t xml:space="preserve">
закуп- </w:t>
            </w:r>
            <w:r>
              <w:br/>
            </w:r>
            <w:r>
              <w:rPr>
                <w:rFonts w:ascii="Times New Roman"/>
                <w:b w:val="false"/>
                <w:i w:val="false"/>
                <w:color w:val="000000"/>
                <w:sz w:val="20"/>
              </w:rPr>
              <w:t xml:space="preserve">
ки, </w:t>
            </w:r>
            <w:r>
              <w:br/>
            </w:r>
            <w:r>
              <w:rPr>
                <w:rFonts w:ascii="Times New Roman"/>
                <w:b w:val="false"/>
                <w:i w:val="false"/>
                <w:color w:val="000000"/>
                <w:sz w:val="20"/>
              </w:rPr>
              <w:t xml:space="preserve">
тенге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w:t>
            </w:r>
            <w:r>
              <w:br/>
            </w:r>
            <w:r>
              <w:rPr>
                <w:rFonts w:ascii="Times New Roman"/>
                <w:b w:val="false"/>
                <w:i w:val="false"/>
                <w:color w:val="000000"/>
                <w:sz w:val="20"/>
              </w:rPr>
              <w:t xml:space="preserve">
аван- </w:t>
            </w:r>
            <w:r>
              <w:br/>
            </w:r>
            <w:r>
              <w:rPr>
                <w:rFonts w:ascii="Times New Roman"/>
                <w:b w:val="false"/>
                <w:i w:val="false"/>
                <w:color w:val="000000"/>
                <w:sz w:val="20"/>
              </w:rPr>
              <w:t xml:space="preserve">
сового </w:t>
            </w:r>
            <w:r>
              <w:br/>
            </w:r>
            <w:r>
              <w:rPr>
                <w:rFonts w:ascii="Times New Roman"/>
                <w:b w:val="false"/>
                <w:i w:val="false"/>
                <w:color w:val="000000"/>
                <w:sz w:val="20"/>
              </w:rPr>
              <w:t xml:space="preserve">
плате- </w:t>
            </w:r>
            <w:r>
              <w:br/>
            </w:r>
            <w:r>
              <w:rPr>
                <w:rFonts w:ascii="Times New Roman"/>
                <w:b w:val="false"/>
                <w:i w:val="false"/>
                <w:color w:val="000000"/>
                <w:sz w:val="20"/>
              </w:rPr>
              <w:t xml:space="preserve">
жа, %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p>
    <w:bookmarkStart w:name="z193" w:id="1"/>
    <w:p>
      <w:pPr>
        <w:spacing w:after="0"/>
        <w:ind w:left="0"/>
        <w:jc w:val="both"/>
      </w:pPr>
      <w:r>
        <w:rPr>
          <w:rFonts w:ascii="Times New Roman"/>
          <w:b w:val="false"/>
          <w:i w:val="false"/>
          <w:color w:val="000000"/>
          <w:sz w:val="28"/>
        </w:rPr>
        <w:t xml:space="preserve">
      примечание * исключить; </w:t>
      </w:r>
      <w:r>
        <w:br/>
      </w:r>
      <w:r>
        <w:rPr>
          <w:rFonts w:ascii="Times New Roman"/>
          <w:b w:val="false"/>
          <w:i w:val="false"/>
          <w:color w:val="000000"/>
          <w:sz w:val="28"/>
        </w:rPr>
        <w:t xml:space="preserve">
      слова "Главный бухгалтер, подпись" исключить; </w:t>
      </w:r>
      <w:r>
        <w:br/>
      </w:r>
      <w:r>
        <w:rPr>
          <w:rFonts w:ascii="Times New Roman"/>
          <w:b w:val="false"/>
          <w:i w:val="false"/>
          <w:color w:val="000000"/>
          <w:sz w:val="28"/>
        </w:rPr>
        <w:t>
</w:t>
      </w:r>
      <w:r>
        <w:rPr>
          <w:rFonts w:ascii="Times New Roman"/>
          <w:b w:val="false"/>
          <w:i w:val="false"/>
          <w:color w:val="000000"/>
          <w:sz w:val="28"/>
        </w:rPr>
        <w:t xml:space="preserve">
      в приложении 3 к Правилам: </w:t>
      </w:r>
      <w:r>
        <w:br/>
      </w:r>
      <w:r>
        <w:rPr>
          <w:rFonts w:ascii="Times New Roman"/>
          <w:b w:val="false"/>
          <w:i w:val="false"/>
          <w:color w:val="000000"/>
          <w:sz w:val="28"/>
        </w:rPr>
        <w:t xml:space="preserve">
      по всему тексту слова "по форме" и "по формам" исключить; </w:t>
      </w:r>
      <w:r>
        <w:br/>
      </w:r>
      <w:r>
        <w:rPr>
          <w:rFonts w:ascii="Times New Roman"/>
          <w:b w:val="false"/>
          <w:i w:val="false"/>
          <w:color w:val="000000"/>
          <w:sz w:val="28"/>
        </w:rPr>
        <w:t xml:space="preserve">
      слова "открытого/закрытого" исключить; </w:t>
      </w:r>
      <w:r>
        <w:br/>
      </w:r>
      <w:r>
        <w:rPr>
          <w:rFonts w:ascii="Times New Roman"/>
          <w:b w:val="false"/>
          <w:i w:val="false"/>
          <w:color w:val="000000"/>
          <w:sz w:val="28"/>
        </w:rPr>
        <w:t>
</w:t>
      </w:r>
      <w:r>
        <w:rPr>
          <w:rFonts w:ascii="Times New Roman"/>
          <w:b w:val="false"/>
          <w:i w:val="false"/>
          <w:color w:val="000000"/>
          <w:sz w:val="28"/>
        </w:rPr>
        <w:t xml:space="preserve">
      в пункте 1 слова "(Открытый/Закрытый) конкурс" заменить словом "Конкурс"; </w:t>
      </w:r>
      <w:r>
        <w:br/>
      </w:r>
      <w:r>
        <w:rPr>
          <w:rFonts w:ascii="Times New Roman"/>
          <w:b w:val="false"/>
          <w:i w:val="false"/>
          <w:color w:val="000000"/>
          <w:sz w:val="28"/>
        </w:rPr>
        <w:t>
</w:t>
      </w:r>
      <w:r>
        <w:rPr>
          <w:rFonts w:ascii="Times New Roman"/>
          <w:b w:val="false"/>
          <w:i w:val="false"/>
          <w:color w:val="000000"/>
          <w:sz w:val="28"/>
        </w:rPr>
        <w:t xml:space="preserve">
      в пункте 5 слово "должен" заменить словом "вправе"; </w:t>
      </w:r>
      <w:r>
        <w:br/>
      </w:r>
      <w:r>
        <w:rPr>
          <w:rFonts w:ascii="Times New Roman"/>
          <w:b w:val="false"/>
          <w:i w:val="false"/>
          <w:color w:val="000000"/>
          <w:sz w:val="28"/>
        </w:rPr>
        <w:t>
</w:t>
      </w:r>
      <w:r>
        <w:rPr>
          <w:rFonts w:ascii="Times New Roman"/>
          <w:b w:val="false"/>
          <w:i w:val="false"/>
          <w:color w:val="000000"/>
          <w:sz w:val="28"/>
        </w:rPr>
        <w:t xml:space="preserve">
      в абзаце втором пункта 7 слова "сроком на десять рабочих" заменить словами "на срок не менее чем на десять календарных"; </w:t>
      </w:r>
      <w:r>
        <w:br/>
      </w:r>
      <w:r>
        <w:rPr>
          <w:rFonts w:ascii="Times New Roman"/>
          <w:b w:val="false"/>
          <w:i w:val="false"/>
          <w:color w:val="000000"/>
          <w:sz w:val="28"/>
        </w:rPr>
        <w:t>
</w:t>
      </w:r>
      <w:r>
        <w:rPr>
          <w:rFonts w:ascii="Times New Roman"/>
          <w:b w:val="false"/>
          <w:i w:val="false"/>
          <w:color w:val="000000"/>
          <w:sz w:val="28"/>
        </w:rPr>
        <w:t xml:space="preserve">
      в пункте 11: </w:t>
      </w:r>
      <w:r>
        <w:br/>
      </w:r>
      <w:r>
        <w:rPr>
          <w:rFonts w:ascii="Times New Roman"/>
          <w:b w:val="false"/>
          <w:i w:val="false"/>
          <w:color w:val="000000"/>
          <w:sz w:val="28"/>
        </w:rPr>
        <w:t xml:space="preserve">
      в подпункте 2): </w:t>
      </w:r>
      <w:r>
        <w:br/>
      </w:r>
      <w:r>
        <w:rPr>
          <w:rFonts w:ascii="Times New Roman"/>
          <w:b w:val="false"/>
          <w:i w:val="false"/>
          <w:color w:val="000000"/>
          <w:sz w:val="28"/>
        </w:rPr>
        <w:t>
</w:t>
      </w:r>
      <w:r>
        <w:rPr>
          <w:rFonts w:ascii="Times New Roman"/>
          <w:b w:val="false"/>
          <w:i w:val="false"/>
          <w:color w:val="000000"/>
          <w:sz w:val="28"/>
        </w:rPr>
        <w:t xml:space="preserve">
      дополнить абзацами пятым и шестым следующего содержания: </w:t>
      </w:r>
      <w:r>
        <w:br/>
      </w:r>
      <w:r>
        <w:rPr>
          <w:rFonts w:ascii="Times New Roman"/>
          <w:b w:val="false"/>
          <w:i w:val="false"/>
          <w:color w:val="000000"/>
          <w:sz w:val="28"/>
        </w:rPr>
        <w:t xml:space="preserve">
      "нотариально засвидетельствованную копию свидетельства о государственной регистрации (перерегистрации) юридического лица. В случае если юридическое лицо осуществляет деятельность на основании Типового устава, утвержденного в установленном законодательством порядке, то нотариально засвидетельствованную копию заявления о государственной регистрации; </w:t>
      </w:r>
      <w:r>
        <w:br/>
      </w:r>
      <w:r>
        <w:rPr>
          <w:rFonts w:ascii="Times New Roman"/>
          <w:b w:val="false"/>
          <w:i w:val="false"/>
          <w:color w:val="000000"/>
          <w:sz w:val="28"/>
        </w:rPr>
        <w:t xml:space="preserve">
      нотариально засвидетельствованную выписку из учредительных документов (в случае если устав не содержит сведения об учредителях или составе учредителей), содержащую сведения об учредителе или составе учредителей либо нотариально засвидетельствованную выписку из реестра держателей акций, выданную не ранее одного месяца, предшествующего дате вскрытия конвертов;"; </w:t>
      </w:r>
      <w:r>
        <w:br/>
      </w:r>
      <w:r>
        <w:rPr>
          <w:rFonts w:ascii="Times New Roman"/>
          <w:b w:val="false"/>
          <w:i w:val="false"/>
          <w:color w:val="000000"/>
          <w:sz w:val="28"/>
        </w:rPr>
        <w:t>
</w:t>
      </w:r>
      <w:r>
        <w:rPr>
          <w:rFonts w:ascii="Times New Roman"/>
          <w:b w:val="false"/>
          <w:i w:val="false"/>
          <w:color w:val="000000"/>
          <w:sz w:val="28"/>
        </w:rPr>
        <w:t xml:space="preserve">
      в абзаце шестом: </w:t>
      </w:r>
      <w:r>
        <w:br/>
      </w:r>
      <w:r>
        <w:rPr>
          <w:rFonts w:ascii="Times New Roman"/>
          <w:b w:val="false"/>
          <w:i w:val="false"/>
          <w:color w:val="000000"/>
          <w:sz w:val="28"/>
        </w:rPr>
        <w:t xml:space="preserve">
      после слов "филиала банка" дополнить словами "с подписью и печатью"; </w:t>
      </w:r>
      <w:r>
        <w:br/>
      </w:r>
      <w:r>
        <w:rPr>
          <w:rFonts w:ascii="Times New Roman"/>
          <w:b w:val="false"/>
          <w:i w:val="false"/>
          <w:color w:val="000000"/>
          <w:sz w:val="28"/>
        </w:rPr>
        <w:t xml:space="preserve">
      слова "за подписью первого руководителя банка (филиала банка) или его заместителя с печатью банка" исключить; </w:t>
      </w:r>
      <w:r>
        <w:br/>
      </w:r>
      <w:r>
        <w:rPr>
          <w:rFonts w:ascii="Times New Roman"/>
          <w:b w:val="false"/>
          <w:i w:val="false"/>
          <w:color w:val="000000"/>
          <w:sz w:val="28"/>
        </w:rPr>
        <w:t xml:space="preserve">
      слова "получена не позднее" заменить словами "выдана не ранее"; </w:t>
      </w:r>
      <w:r>
        <w:br/>
      </w:r>
      <w:r>
        <w:rPr>
          <w:rFonts w:ascii="Times New Roman"/>
          <w:b w:val="false"/>
          <w:i w:val="false"/>
          <w:color w:val="000000"/>
          <w:sz w:val="28"/>
        </w:rPr>
        <w:t>
</w:t>
      </w:r>
      <w:r>
        <w:rPr>
          <w:rFonts w:ascii="Times New Roman"/>
          <w:b w:val="false"/>
          <w:i w:val="false"/>
          <w:color w:val="000000"/>
          <w:sz w:val="28"/>
        </w:rPr>
        <w:t xml:space="preserve">
      в абзаце седьмом слова ", а также главным бухгалтером (бухгалтером)" исключить; </w:t>
      </w:r>
      <w:r>
        <w:br/>
      </w:r>
      <w:r>
        <w:rPr>
          <w:rFonts w:ascii="Times New Roman"/>
          <w:b w:val="false"/>
          <w:i w:val="false"/>
          <w:color w:val="000000"/>
          <w:sz w:val="28"/>
        </w:rPr>
        <w:t>
</w:t>
      </w:r>
      <w:r>
        <w:rPr>
          <w:rFonts w:ascii="Times New Roman"/>
          <w:b w:val="false"/>
          <w:i w:val="false"/>
          <w:color w:val="000000"/>
          <w:sz w:val="28"/>
        </w:rPr>
        <w:t xml:space="preserve">
      абзац восьмой исключить; </w:t>
      </w:r>
      <w:r>
        <w:br/>
      </w:r>
      <w:r>
        <w:rPr>
          <w:rFonts w:ascii="Times New Roman"/>
          <w:b w:val="false"/>
          <w:i w:val="false"/>
          <w:color w:val="000000"/>
          <w:sz w:val="28"/>
        </w:rPr>
        <w:t>
</w:t>
      </w:r>
      <w:r>
        <w:rPr>
          <w:rFonts w:ascii="Times New Roman"/>
          <w:b w:val="false"/>
          <w:i w:val="false"/>
          <w:color w:val="000000"/>
          <w:sz w:val="28"/>
        </w:rPr>
        <w:t xml:space="preserve">
      в абзаце девятом: </w:t>
      </w:r>
      <w:r>
        <w:br/>
      </w:r>
      <w:r>
        <w:rPr>
          <w:rFonts w:ascii="Times New Roman"/>
          <w:b w:val="false"/>
          <w:i w:val="false"/>
          <w:color w:val="000000"/>
          <w:sz w:val="28"/>
        </w:rPr>
        <w:t xml:space="preserve">
      слова "в накопительные пенсионные фонды" исключить; </w:t>
      </w:r>
      <w:r>
        <w:br/>
      </w:r>
      <w:r>
        <w:rPr>
          <w:rFonts w:ascii="Times New Roman"/>
          <w:b w:val="false"/>
          <w:i w:val="false"/>
          <w:color w:val="000000"/>
          <w:sz w:val="28"/>
        </w:rPr>
        <w:t xml:space="preserve">
      слова "полученной не позднее одного месяца, предшествующего дате вскрытия конвертов с конкурсными заявками, за подписью руководителя либо заместителя налогового органа" заменить словами "либо о наличии налоговой задолженности и задолженности по обязательным пенсионным взносам и социальным отчислениям менее одного тенге выданной не ранее одного месяца, предшествующего дате вскрытия конвертов с конкурсными заявками"; </w:t>
      </w:r>
      <w:r>
        <w:br/>
      </w:r>
      <w:r>
        <w:rPr>
          <w:rFonts w:ascii="Times New Roman"/>
          <w:b w:val="false"/>
          <w:i w:val="false"/>
          <w:color w:val="000000"/>
          <w:sz w:val="28"/>
        </w:rPr>
        <w:t>
</w:t>
      </w:r>
      <w:r>
        <w:rPr>
          <w:rFonts w:ascii="Times New Roman"/>
          <w:b w:val="false"/>
          <w:i w:val="false"/>
          <w:color w:val="000000"/>
          <w:sz w:val="28"/>
        </w:rPr>
        <w:t xml:space="preserve">
      абзац десятый исключить; </w:t>
      </w:r>
      <w:r>
        <w:br/>
      </w:r>
      <w:r>
        <w:rPr>
          <w:rFonts w:ascii="Times New Roman"/>
          <w:b w:val="false"/>
          <w:i w:val="false"/>
          <w:color w:val="000000"/>
          <w:sz w:val="28"/>
        </w:rPr>
        <w:t>
</w:t>
      </w:r>
      <w:r>
        <w:rPr>
          <w:rFonts w:ascii="Times New Roman"/>
          <w:b w:val="false"/>
          <w:i w:val="false"/>
          <w:color w:val="000000"/>
          <w:sz w:val="28"/>
        </w:rPr>
        <w:t xml:space="preserve">
      в подпункте 3): </w:t>
      </w:r>
      <w:r>
        <w:br/>
      </w:r>
      <w:r>
        <w:rPr>
          <w:rFonts w:ascii="Times New Roman"/>
          <w:b w:val="false"/>
          <w:i w:val="false"/>
          <w:color w:val="000000"/>
          <w:sz w:val="28"/>
        </w:rPr>
        <w:t>
</w:t>
      </w:r>
      <w:r>
        <w:rPr>
          <w:rFonts w:ascii="Times New Roman"/>
          <w:b w:val="false"/>
          <w:i w:val="false"/>
          <w:color w:val="000000"/>
          <w:sz w:val="28"/>
        </w:rPr>
        <w:t xml:space="preserve">
      абзац второй исключить; </w:t>
      </w:r>
      <w:r>
        <w:br/>
      </w:r>
      <w:r>
        <w:rPr>
          <w:rFonts w:ascii="Times New Roman"/>
          <w:b w:val="false"/>
          <w:i w:val="false"/>
          <w:color w:val="000000"/>
          <w:sz w:val="28"/>
        </w:rPr>
        <w:t>
</w:t>
      </w:r>
      <w:r>
        <w:rPr>
          <w:rFonts w:ascii="Times New Roman"/>
          <w:b w:val="false"/>
          <w:i w:val="false"/>
          <w:color w:val="000000"/>
          <w:sz w:val="28"/>
        </w:rPr>
        <w:t xml:space="preserve">
      в абзаце пятом слова "передачи генеральным подрядчиком на субподряд в совокупности более двух третей объема работ (стоимости строительства), услуг" заменить словами "передачи потенциальным поставщиком субподрядчикам (соисполнителям) на субподряд (соисполнение) в совокупности более двух третей объема работ (стоимости строительства), услуг"; </w:t>
      </w:r>
      <w:r>
        <w:br/>
      </w:r>
      <w:r>
        <w:rPr>
          <w:rFonts w:ascii="Times New Roman"/>
          <w:b w:val="false"/>
          <w:i w:val="false"/>
          <w:color w:val="000000"/>
          <w:sz w:val="28"/>
        </w:rPr>
        <w:t>
</w:t>
      </w:r>
      <w:r>
        <w:rPr>
          <w:rFonts w:ascii="Times New Roman"/>
          <w:b w:val="false"/>
          <w:i w:val="false"/>
          <w:color w:val="000000"/>
          <w:sz w:val="28"/>
        </w:rPr>
        <w:t xml:space="preserve">
      подпункт 4) изложить в следующей редакции: </w:t>
      </w:r>
      <w:r>
        <w:br/>
      </w:r>
      <w:r>
        <w:rPr>
          <w:rFonts w:ascii="Times New Roman"/>
          <w:b w:val="false"/>
          <w:i w:val="false"/>
          <w:color w:val="000000"/>
          <w:sz w:val="28"/>
        </w:rPr>
        <w:t xml:space="preserve">
      "4) техническую спецификацию с описанием технических, качественных и эксплуатационных характеристик товаров, работ, услуг, сроков и (или) объемов поставки товаров, выполнения работ, оказания услуг, предоставления гарантий качества, к обслуживанию товара, к расходам на эксплуатацию товара, график (методы) и условия поставки товара, выполнения работ, оказания услуг."; </w:t>
      </w:r>
      <w:r>
        <w:br/>
      </w:r>
      <w:r>
        <w:rPr>
          <w:rFonts w:ascii="Times New Roman"/>
          <w:b w:val="false"/>
          <w:i w:val="false"/>
          <w:color w:val="000000"/>
          <w:sz w:val="28"/>
        </w:rPr>
        <w:t>
</w:t>
      </w:r>
      <w:r>
        <w:rPr>
          <w:rFonts w:ascii="Times New Roman"/>
          <w:b w:val="false"/>
          <w:i w:val="false"/>
          <w:color w:val="000000"/>
          <w:sz w:val="28"/>
        </w:rPr>
        <w:t xml:space="preserve">
      подпункты 6) и 7) исключить; </w:t>
      </w:r>
      <w:r>
        <w:br/>
      </w:r>
      <w:r>
        <w:rPr>
          <w:rFonts w:ascii="Times New Roman"/>
          <w:b w:val="false"/>
          <w:i w:val="false"/>
          <w:color w:val="000000"/>
          <w:sz w:val="28"/>
        </w:rPr>
        <w:t>
</w:t>
      </w:r>
      <w:r>
        <w:rPr>
          <w:rFonts w:ascii="Times New Roman"/>
          <w:b w:val="false"/>
          <w:i w:val="false"/>
          <w:color w:val="000000"/>
          <w:sz w:val="28"/>
        </w:rPr>
        <w:t xml:space="preserve">
      в пункте 18 после слов "государственных закупок" дополнить словами ", а в случаях, когда заказчик и организатор государственных закупок выступают в одном лице - секретарем конкурсной комиссии"; </w:t>
      </w:r>
      <w:r>
        <w:br/>
      </w:r>
      <w:r>
        <w:rPr>
          <w:rFonts w:ascii="Times New Roman"/>
          <w:b w:val="false"/>
          <w:i w:val="false"/>
          <w:color w:val="000000"/>
          <w:sz w:val="28"/>
        </w:rPr>
        <w:t>
</w:t>
      </w:r>
      <w:r>
        <w:rPr>
          <w:rFonts w:ascii="Times New Roman"/>
          <w:b w:val="false"/>
          <w:i w:val="false"/>
          <w:color w:val="000000"/>
          <w:sz w:val="28"/>
        </w:rPr>
        <w:t xml:space="preserve">
      в абзаце втором пункта 25 слова "(При проведении закрытого конкурса данный абзац исключается)" исключить; </w:t>
      </w:r>
      <w:r>
        <w:br/>
      </w:r>
      <w:r>
        <w:rPr>
          <w:rFonts w:ascii="Times New Roman"/>
          <w:b w:val="false"/>
          <w:i w:val="false"/>
          <w:color w:val="000000"/>
          <w:sz w:val="28"/>
        </w:rPr>
        <w:t>
</w:t>
      </w:r>
      <w:r>
        <w:rPr>
          <w:rFonts w:ascii="Times New Roman"/>
          <w:b w:val="false"/>
          <w:i w:val="false"/>
          <w:color w:val="000000"/>
          <w:sz w:val="28"/>
        </w:rPr>
        <w:t xml:space="preserve">
      в абзаце первом подпункта 1) пункта 27 после слова "закупок" дополнить словами ", а в случаях, когда заказчик и организатор государственных закупок выступают в одном лице - секретарь конкурсной комиссии"; </w:t>
      </w:r>
      <w:r>
        <w:br/>
      </w:r>
      <w:r>
        <w:rPr>
          <w:rFonts w:ascii="Times New Roman"/>
          <w:b w:val="false"/>
          <w:i w:val="false"/>
          <w:color w:val="000000"/>
          <w:sz w:val="28"/>
        </w:rPr>
        <w:t>
</w:t>
      </w:r>
      <w:r>
        <w:rPr>
          <w:rFonts w:ascii="Times New Roman"/>
          <w:b w:val="false"/>
          <w:i w:val="false"/>
          <w:color w:val="000000"/>
          <w:sz w:val="28"/>
        </w:rPr>
        <w:t xml:space="preserve">
      подпункт 2) пункта 31 дополнить абзацем следующего содержания: </w:t>
      </w:r>
      <w:r>
        <w:br/>
      </w:r>
      <w:r>
        <w:rPr>
          <w:rFonts w:ascii="Times New Roman"/>
          <w:b w:val="false"/>
          <w:i w:val="false"/>
          <w:color w:val="000000"/>
          <w:sz w:val="28"/>
        </w:rPr>
        <w:t xml:space="preserve">
      "По иным основаниям признание внесенного обеспечения заявки на участие в конкурсе не соответствующим требованиям конкурсной документации не допускается."; </w:t>
      </w:r>
      <w:r>
        <w:br/>
      </w:r>
      <w:r>
        <w:rPr>
          <w:rFonts w:ascii="Times New Roman"/>
          <w:b w:val="false"/>
          <w:i w:val="false"/>
          <w:color w:val="000000"/>
          <w:sz w:val="28"/>
        </w:rPr>
        <w:t>
</w:t>
      </w:r>
      <w:r>
        <w:rPr>
          <w:rFonts w:ascii="Times New Roman"/>
          <w:b w:val="false"/>
          <w:i w:val="false"/>
          <w:color w:val="000000"/>
          <w:sz w:val="28"/>
        </w:rPr>
        <w:t xml:space="preserve">
      в абзаце втором пункта 34 слова "(за исключением закрытого конкурса)" исключить; </w:t>
      </w:r>
      <w:r>
        <w:br/>
      </w:r>
      <w:r>
        <w:rPr>
          <w:rFonts w:ascii="Times New Roman"/>
          <w:b w:val="false"/>
          <w:i w:val="false"/>
          <w:color w:val="000000"/>
          <w:sz w:val="28"/>
        </w:rPr>
        <w:t>
</w:t>
      </w:r>
      <w:r>
        <w:rPr>
          <w:rFonts w:ascii="Times New Roman"/>
          <w:b w:val="false"/>
          <w:i w:val="false"/>
          <w:color w:val="000000"/>
          <w:sz w:val="28"/>
        </w:rPr>
        <w:t xml:space="preserve">
      в пункте 39 слова "(При проведении закрытого конкурса данный пункт исключается)." исключить; </w:t>
      </w:r>
      <w:r>
        <w:br/>
      </w:r>
      <w:r>
        <w:rPr>
          <w:rFonts w:ascii="Times New Roman"/>
          <w:b w:val="false"/>
          <w:i w:val="false"/>
          <w:color w:val="000000"/>
          <w:sz w:val="28"/>
        </w:rPr>
        <w:t>
</w:t>
      </w:r>
      <w:r>
        <w:rPr>
          <w:rFonts w:ascii="Times New Roman"/>
          <w:b w:val="false"/>
          <w:i w:val="false"/>
          <w:color w:val="000000"/>
          <w:sz w:val="28"/>
        </w:rPr>
        <w:t xml:space="preserve">
      предложение второе пункта 43 исключить; </w:t>
      </w:r>
      <w:r>
        <w:br/>
      </w:r>
      <w:r>
        <w:rPr>
          <w:rFonts w:ascii="Times New Roman"/>
          <w:b w:val="false"/>
          <w:i w:val="false"/>
          <w:color w:val="000000"/>
          <w:sz w:val="28"/>
        </w:rPr>
        <w:t>
</w:t>
      </w:r>
      <w:r>
        <w:rPr>
          <w:rFonts w:ascii="Times New Roman"/>
          <w:b w:val="false"/>
          <w:i w:val="false"/>
          <w:color w:val="000000"/>
          <w:sz w:val="28"/>
        </w:rPr>
        <w:t xml:space="preserve">
      в приложении 4 к Типовой конкурсной документации: </w:t>
      </w:r>
      <w:r>
        <w:br/>
      </w:r>
      <w:r>
        <w:rPr>
          <w:rFonts w:ascii="Times New Roman"/>
          <w:b w:val="false"/>
          <w:i w:val="false"/>
          <w:color w:val="000000"/>
          <w:sz w:val="28"/>
        </w:rPr>
        <w:t>
</w:t>
      </w:r>
      <w:r>
        <w:rPr>
          <w:rFonts w:ascii="Times New Roman"/>
          <w:b w:val="false"/>
          <w:i w:val="false"/>
          <w:color w:val="000000"/>
          <w:sz w:val="28"/>
        </w:rPr>
        <w:t xml:space="preserve">
      в абзаце втором после слова "указывается" дополнить словом "полное"; </w:t>
      </w:r>
      <w:r>
        <w:br/>
      </w:r>
      <w:r>
        <w:rPr>
          <w:rFonts w:ascii="Times New Roman"/>
          <w:b w:val="false"/>
          <w:i w:val="false"/>
          <w:color w:val="000000"/>
          <w:sz w:val="28"/>
        </w:rPr>
        <w:t>
</w:t>
      </w:r>
      <w:r>
        <w:rPr>
          <w:rFonts w:ascii="Times New Roman"/>
          <w:b w:val="false"/>
          <w:i w:val="false"/>
          <w:color w:val="000000"/>
          <w:sz w:val="28"/>
        </w:rPr>
        <w:t xml:space="preserve">
      пункт 1 изложить в новой редакции: </w:t>
      </w:r>
      <w:r>
        <w:br/>
      </w:r>
      <w:r>
        <w:rPr>
          <w:rFonts w:ascii="Times New Roman"/>
          <w:b w:val="false"/>
          <w:i w:val="false"/>
          <w:color w:val="000000"/>
          <w:sz w:val="28"/>
        </w:rPr>
        <w:t xml:space="preserve">
      "1. Сведения о юридическом лице, претендующем на участие в конкурсе (потенциальном поставщике):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9"/>
        <w:gridCol w:w="6291"/>
      </w:tblGrid>
      <w:tr>
        <w:trPr>
          <w:trHeight w:val="30" w:hRule="atLeast"/>
        </w:trPr>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Юридический, почтовый адрес и </w:t>
            </w:r>
            <w:r>
              <w:br/>
            </w:r>
            <w:r>
              <w:rPr>
                <w:rFonts w:ascii="Times New Roman"/>
                <w:b w:val="false"/>
                <w:i w:val="false"/>
                <w:color w:val="000000"/>
                <w:sz w:val="20"/>
              </w:rPr>
              <w:t xml:space="preserve">
контактные телефоны, </w:t>
            </w:r>
            <w:r>
              <w:br/>
            </w:r>
            <w:r>
              <w:rPr>
                <w:rFonts w:ascii="Times New Roman"/>
                <w:b w:val="false"/>
                <w:i w:val="false"/>
                <w:color w:val="000000"/>
                <w:sz w:val="20"/>
              </w:rPr>
              <w:t xml:space="preserve">
потенциального поставщика </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Банковские реквизиты юридического </w:t>
            </w:r>
            <w:r>
              <w:br/>
            </w:r>
            <w:r>
              <w:rPr>
                <w:rFonts w:ascii="Times New Roman"/>
                <w:b w:val="false"/>
                <w:i w:val="false"/>
                <w:color w:val="000000"/>
                <w:sz w:val="20"/>
              </w:rPr>
              <w:t xml:space="preserve">
лица (РНН, БИК, ИИК), а также </w:t>
            </w:r>
            <w:r>
              <w:br/>
            </w:r>
            <w:r>
              <w:rPr>
                <w:rFonts w:ascii="Times New Roman"/>
                <w:b w:val="false"/>
                <w:i w:val="false"/>
                <w:color w:val="000000"/>
                <w:sz w:val="20"/>
              </w:rPr>
              <w:t xml:space="preserve">
полное наименование и адрес банка </w:t>
            </w:r>
            <w:r>
              <w:br/>
            </w:r>
            <w:r>
              <w:rPr>
                <w:rFonts w:ascii="Times New Roman"/>
                <w:b w:val="false"/>
                <w:i w:val="false"/>
                <w:color w:val="000000"/>
                <w:sz w:val="20"/>
              </w:rPr>
              <w:t xml:space="preserve">
или его филиала, в котором </w:t>
            </w:r>
            <w:r>
              <w:br/>
            </w:r>
            <w:r>
              <w:rPr>
                <w:rFonts w:ascii="Times New Roman"/>
                <w:b w:val="false"/>
                <w:i w:val="false"/>
                <w:color w:val="000000"/>
                <w:sz w:val="20"/>
              </w:rPr>
              <w:t xml:space="preserve">
юридическое лицо обслуживается </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Ф.И.О. первого руководителя </w:t>
            </w:r>
            <w:r>
              <w:br/>
            </w:r>
            <w:r>
              <w:rPr>
                <w:rFonts w:ascii="Times New Roman"/>
                <w:b w:val="false"/>
                <w:i w:val="false"/>
                <w:color w:val="000000"/>
                <w:sz w:val="20"/>
              </w:rPr>
              <w:t xml:space="preserve">
юридического лица </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0" w:id="2"/>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пункты 5, 6, 7 и 8 исключить; </w:t>
      </w:r>
      <w:r>
        <w:br/>
      </w:r>
      <w:r>
        <w:rPr>
          <w:rFonts w:ascii="Times New Roman"/>
          <w:b w:val="false"/>
          <w:i w:val="false"/>
          <w:color w:val="000000"/>
          <w:sz w:val="28"/>
        </w:rPr>
        <w:t xml:space="preserve">
      после слова "руководителя" дополнить словами "либо его заместителя"; </w:t>
      </w:r>
      <w:r>
        <w:br/>
      </w:r>
      <w:r>
        <w:rPr>
          <w:rFonts w:ascii="Times New Roman"/>
          <w:b w:val="false"/>
          <w:i w:val="false"/>
          <w:color w:val="000000"/>
          <w:sz w:val="28"/>
        </w:rPr>
        <w:t>
</w:t>
      </w:r>
      <w:r>
        <w:rPr>
          <w:rFonts w:ascii="Times New Roman"/>
          <w:b w:val="false"/>
          <w:i w:val="false"/>
          <w:color w:val="000000"/>
          <w:sz w:val="28"/>
        </w:rPr>
        <w:t xml:space="preserve">
      в приложении 5 к Типовой конкурсной документации: </w:t>
      </w:r>
      <w:r>
        <w:br/>
      </w:r>
      <w:r>
        <w:rPr>
          <w:rFonts w:ascii="Times New Roman"/>
          <w:b w:val="false"/>
          <w:i w:val="false"/>
          <w:color w:val="000000"/>
          <w:sz w:val="28"/>
        </w:rPr>
        <w:t>
</w:t>
      </w:r>
      <w:r>
        <w:rPr>
          <w:rFonts w:ascii="Times New Roman"/>
          <w:b w:val="false"/>
          <w:i w:val="false"/>
          <w:color w:val="000000"/>
          <w:sz w:val="28"/>
        </w:rPr>
        <w:t xml:space="preserve">
      в абзаце втором после слова "указывается" дополнить словом "полное"; </w:t>
      </w:r>
      <w:r>
        <w:br/>
      </w:r>
      <w:r>
        <w:rPr>
          <w:rFonts w:ascii="Times New Roman"/>
          <w:b w:val="false"/>
          <w:i w:val="false"/>
          <w:color w:val="000000"/>
          <w:sz w:val="28"/>
        </w:rPr>
        <w:t>
</w:t>
      </w:r>
      <w:r>
        <w:rPr>
          <w:rFonts w:ascii="Times New Roman"/>
          <w:b w:val="false"/>
          <w:i w:val="false"/>
          <w:color w:val="000000"/>
          <w:sz w:val="28"/>
        </w:rPr>
        <w:t xml:space="preserve">
      в пункте 1 строку "Банковские реквизиты физического лица - потенциального поставщика (включая полное наименование банка или его филиала, РНН, БИК, ИИК и адрес)" изложить в новой редакции: </w:t>
      </w:r>
      <w:r>
        <w:br/>
      </w:r>
      <w:r>
        <w:rPr>
          <w:rFonts w:ascii="Times New Roman"/>
          <w:b w:val="false"/>
          <w:i w:val="false"/>
          <w:color w:val="000000"/>
          <w:sz w:val="28"/>
        </w:rPr>
        <w:t xml:space="preserve">
      "Банковские реквизиты физического лица - потенциального поставщика (РНН, БИК, ИИК), а также полное наименование и адрес банка или его филиала в котором обслуживается физическое лицо"; </w:t>
      </w:r>
      <w:r>
        <w:br/>
      </w:r>
      <w:r>
        <w:rPr>
          <w:rFonts w:ascii="Times New Roman"/>
          <w:b w:val="false"/>
          <w:i w:val="false"/>
          <w:color w:val="000000"/>
          <w:sz w:val="28"/>
        </w:rPr>
        <w:t>
</w:t>
      </w:r>
      <w:r>
        <w:rPr>
          <w:rFonts w:ascii="Times New Roman"/>
          <w:b w:val="false"/>
          <w:i w:val="false"/>
          <w:color w:val="000000"/>
          <w:sz w:val="28"/>
        </w:rPr>
        <w:t xml:space="preserve">
      пункты 5, 6, 7 и 8 исключить; </w:t>
      </w:r>
      <w:r>
        <w:br/>
      </w:r>
      <w:r>
        <w:rPr>
          <w:rFonts w:ascii="Times New Roman"/>
          <w:b w:val="false"/>
          <w:i w:val="false"/>
          <w:color w:val="000000"/>
          <w:sz w:val="28"/>
        </w:rPr>
        <w:t>
</w:t>
      </w:r>
      <w:r>
        <w:rPr>
          <w:rFonts w:ascii="Times New Roman"/>
          <w:b w:val="false"/>
          <w:i w:val="false"/>
          <w:color w:val="000000"/>
          <w:sz w:val="28"/>
        </w:rPr>
        <w:t xml:space="preserve">
      в приложении 6 к Типовой конкурсной документации: </w:t>
      </w:r>
      <w:r>
        <w:br/>
      </w:r>
      <w:r>
        <w:rPr>
          <w:rFonts w:ascii="Times New Roman"/>
          <w:b w:val="false"/>
          <w:i w:val="false"/>
          <w:color w:val="000000"/>
          <w:sz w:val="28"/>
        </w:rPr>
        <w:t>
</w:t>
      </w:r>
      <w:r>
        <w:rPr>
          <w:rFonts w:ascii="Times New Roman"/>
          <w:b w:val="false"/>
          <w:i w:val="false"/>
          <w:color w:val="000000"/>
          <w:sz w:val="28"/>
        </w:rPr>
        <w:t xml:space="preserve">
      пункт 1 изложить в следующей редакции "1. Наименование потенциального поставщика ________________________________"; </w:t>
      </w:r>
      <w:r>
        <w:br/>
      </w:r>
      <w:r>
        <w:rPr>
          <w:rFonts w:ascii="Times New Roman"/>
          <w:b w:val="false"/>
          <w:i w:val="false"/>
          <w:color w:val="000000"/>
          <w:sz w:val="28"/>
        </w:rPr>
        <w:t>
</w:t>
      </w:r>
      <w:r>
        <w:rPr>
          <w:rFonts w:ascii="Times New Roman"/>
          <w:b w:val="false"/>
          <w:i w:val="false"/>
          <w:color w:val="000000"/>
          <w:sz w:val="28"/>
        </w:rPr>
        <w:t xml:space="preserve">
      в пункте 2: </w:t>
      </w:r>
      <w:r>
        <w:br/>
      </w:r>
      <w:r>
        <w:rPr>
          <w:rFonts w:ascii="Times New Roman"/>
          <w:b w:val="false"/>
          <w:i w:val="false"/>
          <w:color w:val="000000"/>
          <w:sz w:val="28"/>
        </w:rPr>
        <w:t xml:space="preserve">
      слова "Ежегодный объем" заменить словом "Объем"; </w:t>
      </w:r>
      <w:r>
        <w:br/>
      </w:r>
      <w:r>
        <w:rPr>
          <w:rFonts w:ascii="Times New Roman"/>
          <w:b w:val="false"/>
          <w:i w:val="false"/>
          <w:color w:val="000000"/>
          <w:sz w:val="28"/>
        </w:rPr>
        <w:t>
</w:t>
      </w:r>
      <w:r>
        <w:rPr>
          <w:rFonts w:ascii="Times New Roman"/>
          <w:b w:val="false"/>
          <w:i w:val="false"/>
          <w:color w:val="000000"/>
          <w:sz w:val="28"/>
        </w:rPr>
        <w:t xml:space="preserve">
      в графе "Стоимость договора, тенге" после слова "тенге" дополнить словами "(может не указываться)"; </w:t>
      </w:r>
      <w:r>
        <w:br/>
      </w:r>
      <w:r>
        <w:rPr>
          <w:rFonts w:ascii="Times New Roman"/>
          <w:b w:val="false"/>
          <w:i w:val="false"/>
          <w:color w:val="000000"/>
          <w:sz w:val="28"/>
        </w:rPr>
        <w:t>
</w:t>
      </w:r>
      <w:r>
        <w:rPr>
          <w:rFonts w:ascii="Times New Roman"/>
          <w:b w:val="false"/>
          <w:i w:val="false"/>
          <w:color w:val="000000"/>
          <w:sz w:val="28"/>
        </w:rPr>
        <w:t xml:space="preserve">
      в пункте 3: </w:t>
      </w:r>
      <w:r>
        <w:br/>
      </w:r>
      <w:r>
        <w:rPr>
          <w:rFonts w:ascii="Times New Roman"/>
          <w:b w:val="false"/>
          <w:i w:val="false"/>
          <w:color w:val="000000"/>
          <w:sz w:val="28"/>
        </w:rPr>
        <w:t xml:space="preserve">
      графу "Модель и год выпуска" исключить; </w:t>
      </w:r>
      <w:r>
        <w:br/>
      </w:r>
      <w:r>
        <w:rPr>
          <w:rFonts w:ascii="Times New Roman"/>
          <w:b w:val="false"/>
          <w:i w:val="false"/>
          <w:color w:val="000000"/>
          <w:sz w:val="28"/>
        </w:rPr>
        <w:t>
</w:t>
      </w:r>
      <w:r>
        <w:rPr>
          <w:rFonts w:ascii="Times New Roman"/>
          <w:b w:val="false"/>
          <w:i w:val="false"/>
          <w:color w:val="000000"/>
          <w:sz w:val="28"/>
        </w:rPr>
        <w:t xml:space="preserve">
      в графе "Состояние (новое, хорошее, плохое) и срок окончания допуска к эксплуатации" слова "и срок окончания допуска к эксплуатации" исключить; </w:t>
      </w:r>
      <w:r>
        <w:br/>
      </w:r>
      <w:r>
        <w:rPr>
          <w:rFonts w:ascii="Times New Roman"/>
          <w:b w:val="false"/>
          <w:i w:val="false"/>
          <w:color w:val="000000"/>
          <w:sz w:val="28"/>
        </w:rPr>
        <w:t>
</w:t>
      </w:r>
      <w:r>
        <w:rPr>
          <w:rFonts w:ascii="Times New Roman"/>
          <w:b w:val="false"/>
          <w:i w:val="false"/>
          <w:color w:val="000000"/>
          <w:sz w:val="28"/>
        </w:rPr>
        <w:t xml:space="preserve">
      пункт 4 изложить в следующей редакции: </w:t>
      </w:r>
      <w:r>
        <w:br/>
      </w:r>
      <w:r>
        <w:rPr>
          <w:rFonts w:ascii="Times New Roman"/>
          <w:b w:val="false"/>
          <w:i w:val="false"/>
          <w:color w:val="000000"/>
          <w:sz w:val="28"/>
        </w:rPr>
        <w:t xml:space="preserve">
      "4. Квалификация и опыт работников (указываются работники, которых потенциальный поставщик считает необходимыми для исполнения обязательств по данному конкурсу (лоту)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1644"/>
        <w:gridCol w:w="1311"/>
        <w:gridCol w:w="2271"/>
        <w:gridCol w:w="2723"/>
        <w:gridCol w:w="2803"/>
        <w:gridCol w:w="1567"/>
      </w:tblGrid>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п/п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Фамилия, </w:t>
            </w:r>
            <w:r>
              <w:br/>
            </w:r>
            <w:r>
              <w:rPr>
                <w:rFonts w:ascii="Times New Roman"/>
                <w:b w:val="false"/>
                <w:i w:val="false"/>
                <w:color w:val="000000"/>
                <w:sz w:val="20"/>
              </w:rPr>
              <w:t xml:space="preserve">
имя </w:t>
            </w:r>
            <w:r>
              <w:br/>
            </w:r>
            <w:r>
              <w:rPr>
                <w:rFonts w:ascii="Times New Roman"/>
                <w:b w:val="false"/>
                <w:i w:val="false"/>
                <w:color w:val="000000"/>
                <w:sz w:val="20"/>
              </w:rPr>
              <w:t xml:space="preserve">
отчество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Долж- </w:t>
            </w:r>
            <w:r>
              <w:br/>
            </w:r>
            <w:r>
              <w:rPr>
                <w:rFonts w:ascii="Times New Roman"/>
                <w:b w:val="false"/>
                <w:i w:val="false"/>
                <w:color w:val="000000"/>
                <w:sz w:val="20"/>
              </w:rPr>
              <w:t xml:space="preserve">
ность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Стаж работы </w:t>
            </w:r>
            <w:r>
              <w:br/>
            </w:r>
            <w:r>
              <w:rPr>
                <w:rFonts w:ascii="Times New Roman"/>
                <w:b w:val="false"/>
                <w:i w:val="false"/>
                <w:color w:val="000000"/>
                <w:sz w:val="20"/>
              </w:rPr>
              <w:t xml:space="preserve">
в сфере </w:t>
            </w:r>
            <w:r>
              <w:br/>
            </w:r>
            <w:r>
              <w:rPr>
                <w:rFonts w:ascii="Times New Roman"/>
                <w:b w:val="false"/>
                <w:i w:val="false"/>
                <w:color w:val="000000"/>
                <w:sz w:val="20"/>
              </w:rPr>
              <w:t xml:space="preserve">
выполнения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закупаемых </w:t>
            </w:r>
            <w:r>
              <w:br/>
            </w:r>
            <w:r>
              <w:rPr>
                <w:rFonts w:ascii="Times New Roman"/>
                <w:b w:val="false"/>
                <w:i w:val="false"/>
                <w:color w:val="000000"/>
                <w:sz w:val="20"/>
              </w:rPr>
              <w:t xml:space="preserve">
на данном </w:t>
            </w:r>
            <w:r>
              <w:br/>
            </w:r>
            <w:r>
              <w:rPr>
                <w:rFonts w:ascii="Times New Roman"/>
                <w:b w:val="false"/>
                <w:i w:val="false"/>
                <w:color w:val="000000"/>
                <w:sz w:val="20"/>
              </w:rPr>
              <w:t xml:space="preserve">
конкурсе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Квалификация </w:t>
            </w:r>
            <w:r>
              <w:br/>
            </w:r>
            <w:r>
              <w:rPr>
                <w:rFonts w:ascii="Times New Roman"/>
                <w:b w:val="false"/>
                <w:i w:val="false"/>
                <w:color w:val="000000"/>
                <w:sz w:val="20"/>
              </w:rPr>
              <w:t xml:space="preserve">
или </w:t>
            </w:r>
            <w:r>
              <w:br/>
            </w:r>
            <w:r>
              <w:rPr>
                <w:rFonts w:ascii="Times New Roman"/>
                <w:b w:val="false"/>
                <w:i w:val="false"/>
                <w:color w:val="000000"/>
                <w:sz w:val="20"/>
              </w:rPr>
              <w:t xml:space="preserve">
специальность </w:t>
            </w:r>
            <w:r>
              <w:br/>
            </w:r>
            <w:r>
              <w:rPr>
                <w:rFonts w:ascii="Times New Roman"/>
                <w:b w:val="false"/>
                <w:i w:val="false"/>
                <w:color w:val="000000"/>
                <w:sz w:val="20"/>
              </w:rPr>
              <w:t xml:space="preserve">
по диплому, </w:t>
            </w:r>
            <w:r>
              <w:br/>
            </w:r>
            <w:r>
              <w:rPr>
                <w:rFonts w:ascii="Times New Roman"/>
                <w:b w:val="false"/>
                <w:i w:val="false"/>
                <w:color w:val="000000"/>
                <w:sz w:val="20"/>
              </w:rPr>
              <w:t xml:space="preserve">
свидетельству </w:t>
            </w:r>
            <w:r>
              <w:br/>
            </w:r>
            <w:r>
              <w:rPr>
                <w:rFonts w:ascii="Times New Roman"/>
                <w:b w:val="false"/>
                <w:i w:val="false"/>
                <w:color w:val="000000"/>
                <w:sz w:val="20"/>
              </w:rPr>
              <w:t xml:space="preserve">
и другим </w:t>
            </w:r>
            <w:r>
              <w:br/>
            </w:r>
            <w:r>
              <w:rPr>
                <w:rFonts w:ascii="Times New Roman"/>
                <w:b w:val="false"/>
                <w:i w:val="false"/>
                <w:color w:val="000000"/>
                <w:sz w:val="20"/>
              </w:rPr>
              <w:t xml:space="preserve">
документам </w:t>
            </w:r>
            <w:r>
              <w:br/>
            </w:r>
            <w:r>
              <w:rPr>
                <w:rFonts w:ascii="Times New Roman"/>
                <w:b w:val="false"/>
                <w:i w:val="false"/>
                <w:color w:val="000000"/>
                <w:sz w:val="20"/>
              </w:rPr>
              <w:t xml:space="preserve">
об </w:t>
            </w:r>
            <w:r>
              <w:br/>
            </w:r>
            <w:r>
              <w:rPr>
                <w:rFonts w:ascii="Times New Roman"/>
                <w:b w:val="false"/>
                <w:i w:val="false"/>
                <w:color w:val="000000"/>
                <w:sz w:val="20"/>
              </w:rPr>
              <w:t xml:space="preserve">
образовании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r>
              <w:br/>
            </w:r>
            <w:r>
              <w:rPr>
                <w:rFonts w:ascii="Times New Roman"/>
                <w:b w:val="false"/>
                <w:i w:val="false"/>
                <w:color w:val="000000"/>
                <w:sz w:val="20"/>
              </w:rPr>
              <w:t xml:space="preserve">
разряд, </w:t>
            </w:r>
            <w:r>
              <w:br/>
            </w:r>
            <w:r>
              <w:rPr>
                <w:rFonts w:ascii="Times New Roman"/>
                <w:b w:val="false"/>
                <w:i w:val="false"/>
                <w:color w:val="000000"/>
                <w:sz w:val="20"/>
              </w:rPr>
              <w:t xml:space="preserve">
класс по </w:t>
            </w:r>
            <w:r>
              <w:br/>
            </w:r>
            <w:r>
              <w:rPr>
                <w:rFonts w:ascii="Times New Roman"/>
                <w:b w:val="false"/>
                <w:i w:val="false"/>
                <w:color w:val="000000"/>
                <w:sz w:val="20"/>
              </w:rPr>
              <w:t xml:space="preserve">
специальности </w:t>
            </w:r>
            <w:r>
              <w:br/>
            </w:r>
            <w:r>
              <w:rPr>
                <w:rFonts w:ascii="Times New Roman"/>
                <w:b w:val="false"/>
                <w:i w:val="false"/>
                <w:color w:val="000000"/>
                <w:sz w:val="20"/>
              </w:rPr>
              <w:t xml:space="preserve">
(при наличии)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 </w:t>
            </w:r>
            <w:r>
              <w:br/>
            </w:r>
            <w:r>
              <w:rPr>
                <w:rFonts w:ascii="Times New Roman"/>
                <w:b w:val="false"/>
                <w:i w:val="false"/>
                <w:color w:val="000000"/>
                <w:sz w:val="20"/>
              </w:rPr>
              <w:t xml:space="preserve">
данство </w:t>
            </w:r>
          </w:p>
        </w:tc>
      </w:tr>
    </w:tbl>
    <w:bookmarkStart w:name="z232" w:id="3"/>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в пункте 5 слова "и приложить копии подтверждающих документов." исключить; </w:t>
      </w:r>
      <w:r>
        <w:br/>
      </w:r>
      <w:r>
        <w:rPr>
          <w:rFonts w:ascii="Times New Roman"/>
          <w:b w:val="false"/>
          <w:i w:val="false"/>
          <w:color w:val="000000"/>
          <w:sz w:val="28"/>
        </w:rPr>
        <w:t>
</w:t>
      </w:r>
      <w:r>
        <w:rPr>
          <w:rFonts w:ascii="Times New Roman"/>
          <w:b w:val="false"/>
          <w:i w:val="false"/>
          <w:color w:val="000000"/>
          <w:sz w:val="28"/>
        </w:rPr>
        <w:t xml:space="preserve">
      пункты 7 и 8 исключить; </w:t>
      </w:r>
      <w:r>
        <w:br/>
      </w:r>
      <w:r>
        <w:rPr>
          <w:rFonts w:ascii="Times New Roman"/>
          <w:b w:val="false"/>
          <w:i w:val="false"/>
          <w:color w:val="000000"/>
          <w:sz w:val="28"/>
        </w:rPr>
        <w:t>
</w:t>
      </w:r>
      <w:r>
        <w:rPr>
          <w:rFonts w:ascii="Times New Roman"/>
          <w:b w:val="false"/>
          <w:i w:val="false"/>
          <w:color w:val="000000"/>
          <w:sz w:val="28"/>
        </w:rPr>
        <w:t xml:space="preserve">
      в приложении 7 к Типовой конкурсной документации: </w:t>
      </w:r>
      <w:r>
        <w:br/>
      </w:r>
      <w:r>
        <w:rPr>
          <w:rFonts w:ascii="Times New Roman"/>
          <w:b w:val="false"/>
          <w:i w:val="false"/>
          <w:color w:val="000000"/>
          <w:sz w:val="28"/>
        </w:rPr>
        <w:t>
</w:t>
      </w:r>
      <w:r>
        <w:rPr>
          <w:rFonts w:ascii="Times New Roman"/>
          <w:b w:val="false"/>
          <w:i w:val="false"/>
          <w:color w:val="000000"/>
          <w:sz w:val="28"/>
        </w:rPr>
        <w:t xml:space="preserve">
      пункт 1 изложить в следующей редакции "1. Наименование потенциального поставщика _______________________________"; </w:t>
      </w:r>
      <w:r>
        <w:br/>
      </w:r>
      <w:r>
        <w:rPr>
          <w:rFonts w:ascii="Times New Roman"/>
          <w:b w:val="false"/>
          <w:i w:val="false"/>
          <w:color w:val="000000"/>
          <w:sz w:val="28"/>
        </w:rPr>
        <w:t>
</w:t>
      </w:r>
      <w:r>
        <w:rPr>
          <w:rFonts w:ascii="Times New Roman"/>
          <w:b w:val="false"/>
          <w:i w:val="false"/>
          <w:color w:val="000000"/>
          <w:sz w:val="28"/>
        </w:rPr>
        <w:t xml:space="preserve">
      в пункте 2: </w:t>
      </w:r>
      <w:r>
        <w:br/>
      </w:r>
      <w:r>
        <w:rPr>
          <w:rFonts w:ascii="Times New Roman"/>
          <w:b w:val="false"/>
          <w:i w:val="false"/>
          <w:color w:val="000000"/>
          <w:sz w:val="28"/>
        </w:rPr>
        <w:t xml:space="preserve">
      слова "Ежегодный объем" заменить словом "Объем"; </w:t>
      </w:r>
      <w:r>
        <w:br/>
      </w:r>
      <w:r>
        <w:rPr>
          <w:rFonts w:ascii="Times New Roman"/>
          <w:b w:val="false"/>
          <w:i w:val="false"/>
          <w:color w:val="000000"/>
          <w:sz w:val="28"/>
        </w:rPr>
        <w:t>
</w:t>
      </w:r>
      <w:r>
        <w:rPr>
          <w:rFonts w:ascii="Times New Roman"/>
          <w:b w:val="false"/>
          <w:i w:val="false"/>
          <w:color w:val="000000"/>
          <w:sz w:val="28"/>
        </w:rPr>
        <w:t xml:space="preserve">
      в графе "Место и дата оказания услуг": </w:t>
      </w:r>
      <w:r>
        <w:br/>
      </w:r>
      <w:r>
        <w:rPr>
          <w:rFonts w:ascii="Times New Roman"/>
          <w:b w:val="false"/>
          <w:i w:val="false"/>
          <w:color w:val="000000"/>
          <w:sz w:val="28"/>
        </w:rPr>
        <w:t xml:space="preserve">
      слово "дата" заменить словом "год"; </w:t>
      </w:r>
      <w:r>
        <w:br/>
      </w:r>
      <w:r>
        <w:rPr>
          <w:rFonts w:ascii="Times New Roman"/>
          <w:b w:val="false"/>
          <w:i w:val="false"/>
          <w:color w:val="000000"/>
          <w:sz w:val="28"/>
        </w:rPr>
        <w:t>
</w:t>
      </w:r>
      <w:r>
        <w:rPr>
          <w:rFonts w:ascii="Times New Roman"/>
          <w:b w:val="false"/>
          <w:i w:val="false"/>
          <w:color w:val="000000"/>
          <w:sz w:val="28"/>
        </w:rPr>
        <w:t xml:space="preserve">
      в графе "Стоимость договора, тенге" после слова "тенге" дополнить словами "(может не указываться)"; </w:t>
      </w:r>
      <w:r>
        <w:br/>
      </w:r>
      <w:r>
        <w:rPr>
          <w:rFonts w:ascii="Times New Roman"/>
          <w:b w:val="false"/>
          <w:i w:val="false"/>
          <w:color w:val="000000"/>
          <w:sz w:val="28"/>
        </w:rPr>
        <w:t>
</w:t>
      </w:r>
      <w:r>
        <w:rPr>
          <w:rFonts w:ascii="Times New Roman"/>
          <w:b w:val="false"/>
          <w:i w:val="false"/>
          <w:color w:val="000000"/>
          <w:sz w:val="28"/>
        </w:rPr>
        <w:t xml:space="preserve">
      в пункте 3: </w:t>
      </w:r>
      <w:r>
        <w:br/>
      </w:r>
      <w:r>
        <w:rPr>
          <w:rFonts w:ascii="Times New Roman"/>
          <w:b w:val="false"/>
          <w:i w:val="false"/>
          <w:color w:val="000000"/>
          <w:sz w:val="28"/>
        </w:rPr>
        <w:t>
</w:t>
      </w:r>
      <w:r>
        <w:rPr>
          <w:rFonts w:ascii="Times New Roman"/>
          <w:b w:val="false"/>
          <w:i w:val="false"/>
          <w:color w:val="000000"/>
          <w:sz w:val="28"/>
        </w:rPr>
        <w:t xml:space="preserve">
      графу "Модель и год выпуска" исключить; </w:t>
      </w:r>
      <w:r>
        <w:br/>
      </w:r>
      <w:r>
        <w:rPr>
          <w:rFonts w:ascii="Times New Roman"/>
          <w:b w:val="false"/>
          <w:i w:val="false"/>
          <w:color w:val="000000"/>
          <w:sz w:val="28"/>
        </w:rPr>
        <w:t>
</w:t>
      </w:r>
      <w:r>
        <w:rPr>
          <w:rFonts w:ascii="Times New Roman"/>
          <w:b w:val="false"/>
          <w:i w:val="false"/>
          <w:color w:val="000000"/>
          <w:sz w:val="28"/>
        </w:rPr>
        <w:t xml:space="preserve">
      в наименовании графы "Состояние (новое, хорошее, плохое) и срок окончания допуска к эксплуатации" слова "и срок окончания допуска к эксплуатации" исключить; </w:t>
      </w:r>
      <w:r>
        <w:br/>
      </w:r>
      <w:r>
        <w:rPr>
          <w:rFonts w:ascii="Times New Roman"/>
          <w:b w:val="false"/>
          <w:i w:val="false"/>
          <w:color w:val="000000"/>
          <w:sz w:val="28"/>
        </w:rPr>
        <w:t>
</w:t>
      </w:r>
      <w:r>
        <w:rPr>
          <w:rFonts w:ascii="Times New Roman"/>
          <w:b w:val="false"/>
          <w:i w:val="false"/>
          <w:color w:val="000000"/>
          <w:sz w:val="28"/>
        </w:rPr>
        <w:t xml:space="preserve">
      пункт 4 изложить в следующей редакции: </w:t>
      </w:r>
      <w:r>
        <w:br/>
      </w:r>
      <w:r>
        <w:rPr>
          <w:rFonts w:ascii="Times New Roman"/>
          <w:b w:val="false"/>
          <w:i w:val="false"/>
          <w:color w:val="000000"/>
          <w:sz w:val="28"/>
        </w:rPr>
        <w:t xml:space="preserve">
      "4. Квалификация и опыт работников (указываются работники, которых потенциальный поставщик считает необходимыми для исполнения обязательств по данному конкурсу (лоту)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1642"/>
        <w:gridCol w:w="1309"/>
        <w:gridCol w:w="2248"/>
        <w:gridCol w:w="2758"/>
        <w:gridCol w:w="2779"/>
        <w:gridCol w:w="1604"/>
      </w:tblGrid>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п/п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Фамилия, </w:t>
            </w:r>
            <w:r>
              <w:br/>
            </w:r>
            <w:r>
              <w:rPr>
                <w:rFonts w:ascii="Times New Roman"/>
                <w:b w:val="false"/>
                <w:i w:val="false"/>
                <w:color w:val="000000"/>
                <w:sz w:val="20"/>
              </w:rPr>
              <w:t xml:space="preserve">
имя </w:t>
            </w:r>
            <w:r>
              <w:br/>
            </w:r>
            <w:r>
              <w:rPr>
                <w:rFonts w:ascii="Times New Roman"/>
                <w:b w:val="false"/>
                <w:i w:val="false"/>
                <w:color w:val="000000"/>
                <w:sz w:val="20"/>
              </w:rPr>
              <w:t xml:space="preserve">
отчество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Долж- </w:t>
            </w:r>
            <w:r>
              <w:br/>
            </w:r>
            <w:r>
              <w:rPr>
                <w:rFonts w:ascii="Times New Roman"/>
                <w:b w:val="false"/>
                <w:i w:val="false"/>
                <w:color w:val="000000"/>
                <w:sz w:val="20"/>
              </w:rPr>
              <w:t xml:space="preserve">
ность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Стаж работы </w:t>
            </w:r>
            <w:r>
              <w:br/>
            </w:r>
            <w:r>
              <w:rPr>
                <w:rFonts w:ascii="Times New Roman"/>
                <w:b w:val="false"/>
                <w:i w:val="false"/>
                <w:color w:val="000000"/>
                <w:sz w:val="20"/>
              </w:rPr>
              <w:t xml:space="preserve">
в сфере </w:t>
            </w:r>
            <w:r>
              <w:br/>
            </w:r>
            <w:r>
              <w:rPr>
                <w:rFonts w:ascii="Times New Roman"/>
                <w:b w:val="false"/>
                <w:i w:val="false"/>
                <w:color w:val="000000"/>
                <w:sz w:val="20"/>
              </w:rPr>
              <w:t xml:space="preserve">
оказания </w:t>
            </w:r>
            <w:r>
              <w:br/>
            </w:r>
            <w:r>
              <w:rPr>
                <w:rFonts w:ascii="Times New Roman"/>
                <w:b w:val="false"/>
                <w:i w:val="false"/>
                <w:color w:val="000000"/>
                <w:sz w:val="20"/>
              </w:rPr>
              <w:t xml:space="preserve">
услуг на </w:t>
            </w:r>
            <w:r>
              <w:br/>
            </w:r>
            <w:r>
              <w:rPr>
                <w:rFonts w:ascii="Times New Roman"/>
                <w:b w:val="false"/>
                <w:i w:val="false"/>
                <w:color w:val="000000"/>
                <w:sz w:val="20"/>
              </w:rPr>
              <w:t xml:space="preserve">
данном </w:t>
            </w:r>
            <w:r>
              <w:br/>
            </w:r>
            <w:r>
              <w:rPr>
                <w:rFonts w:ascii="Times New Roman"/>
                <w:b w:val="false"/>
                <w:i w:val="false"/>
                <w:color w:val="000000"/>
                <w:sz w:val="20"/>
              </w:rPr>
              <w:t xml:space="preserve">
конкурсе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Квалификация </w:t>
            </w:r>
            <w:r>
              <w:br/>
            </w:r>
            <w:r>
              <w:rPr>
                <w:rFonts w:ascii="Times New Roman"/>
                <w:b w:val="false"/>
                <w:i w:val="false"/>
                <w:color w:val="000000"/>
                <w:sz w:val="20"/>
              </w:rPr>
              <w:t xml:space="preserve">
или </w:t>
            </w:r>
            <w:r>
              <w:br/>
            </w:r>
            <w:r>
              <w:rPr>
                <w:rFonts w:ascii="Times New Roman"/>
                <w:b w:val="false"/>
                <w:i w:val="false"/>
                <w:color w:val="000000"/>
                <w:sz w:val="20"/>
              </w:rPr>
              <w:t xml:space="preserve">
специальность </w:t>
            </w:r>
            <w:r>
              <w:br/>
            </w:r>
            <w:r>
              <w:rPr>
                <w:rFonts w:ascii="Times New Roman"/>
                <w:b w:val="false"/>
                <w:i w:val="false"/>
                <w:color w:val="000000"/>
                <w:sz w:val="20"/>
              </w:rPr>
              <w:t xml:space="preserve">
по диплому, </w:t>
            </w:r>
            <w:r>
              <w:br/>
            </w:r>
            <w:r>
              <w:rPr>
                <w:rFonts w:ascii="Times New Roman"/>
                <w:b w:val="false"/>
                <w:i w:val="false"/>
                <w:color w:val="000000"/>
                <w:sz w:val="20"/>
              </w:rPr>
              <w:t xml:space="preserve">
свидетельству </w:t>
            </w:r>
            <w:r>
              <w:br/>
            </w:r>
            <w:r>
              <w:rPr>
                <w:rFonts w:ascii="Times New Roman"/>
                <w:b w:val="false"/>
                <w:i w:val="false"/>
                <w:color w:val="000000"/>
                <w:sz w:val="20"/>
              </w:rPr>
              <w:t xml:space="preserve">
и другим </w:t>
            </w:r>
            <w:r>
              <w:br/>
            </w:r>
            <w:r>
              <w:rPr>
                <w:rFonts w:ascii="Times New Roman"/>
                <w:b w:val="false"/>
                <w:i w:val="false"/>
                <w:color w:val="000000"/>
                <w:sz w:val="20"/>
              </w:rPr>
              <w:t xml:space="preserve">
документам </w:t>
            </w:r>
            <w:r>
              <w:br/>
            </w:r>
            <w:r>
              <w:rPr>
                <w:rFonts w:ascii="Times New Roman"/>
                <w:b w:val="false"/>
                <w:i w:val="false"/>
                <w:color w:val="000000"/>
                <w:sz w:val="20"/>
              </w:rPr>
              <w:t xml:space="preserve">
об </w:t>
            </w:r>
            <w:r>
              <w:br/>
            </w:r>
            <w:r>
              <w:rPr>
                <w:rFonts w:ascii="Times New Roman"/>
                <w:b w:val="false"/>
                <w:i w:val="false"/>
                <w:color w:val="000000"/>
                <w:sz w:val="20"/>
              </w:rPr>
              <w:t xml:space="preserve">
образовании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r>
              <w:br/>
            </w:r>
            <w:r>
              <w:rPr>
                <w:rFonts w:ascii="Times New Roman"/>
                <w:b w:val="false"/>
                <w:i w:val="false"/>
                <w:color w:val="000000"/>
                <w:sz w:val="20"/>
              </w:rPr>
              <w:t xml:space="preserve">
разряд, </w:t>
            </w:r>
            <w:r>
              <w:br/>
            </w:r>
            <w:r>
              <w:rPr>
                <w:rFonts w:ascii="Times New Roman"/>
                <w:b w:val="false"/>
                <w:i w:val="false"/>
                <w:color w:val="000000"/>
                <w:sz w:val="20"/>
              </w:rPr>
              <w:t xml:space="preserve">
класс по </w:t>
            </w:r>
            <w:r>
              <w:br/>
            </w:r>
            <w:r>
              <w:rPr>
                <w:rFonts w:ascii="Times New Roman"/>
                <w:b w:val="false"/>
                <w:i w:val="false"/>
                <w:color w:val="000000"/>
                <w:sz w:val="20"/>
              </w:rPr>
              <w:t xml:space="preserve">
специальности </w:t>
            </w:r>
            <w:r>
              <w:br/>
            </w:r>
            <w:r>
              <w:rPr>
                <w:rFonts w:ascii="Times New Roman"/>
                <w:b w:val="false"/>
                <w:i w:val="false"/>
                <w:color w:val="000000"/>
                <w:sz w:val="20"/>
              </w:rPr>
              <w:t xml:space="preserve">
(при наличии)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 </w:t>
            </w:r>
            <w:r>
              <w:br/>
            </w:r>
            <w:r>
              <w:rPr>
                <w:rFonts w:ascii="Times New Roman"/>
                <w:b w:val="false"/>
                <w:i w:val="false"/>
                <w:color w:val="000000"/>
                <w:sz w:val="20"/>
              </w:rPr>
              <w:t xml:space="preserve">
данство </w:t>
            </w:r>
          </w:p>
        </w:tc>
      </w:tr>
    </w:tbl>
    <w:p>
      <w:pPr>
        <w:spacing w:after="0"/>
        <w:ind w:left="0"/>
        <w:jc w:val="both"/>
      </w:pPr>
      <w:r>
        <w:rPr>
          <w:rFonts w:ascii="Times New Roman"/>
          <w:b w:val="false"/>
          <w:i w:val="false"/>
          <w:color w:val="000000"/>
          <w:sz w:val="28"/>
        </w:rPr>
        <w:t xml:space="preserve">                                                            "; </w:t>
      </w:r>
    </w:p>
    <w:bookmarkStart w:name="z243" w:id="4"/>
    <w:p>
      <w:pPr>
        <w:spacing w:after="0"/>
        <w:ind w:left="0"/>
        <w:jc w:val="both"/>
      </w:pPr>
      <w:r>
        <w:rPr>
          <w:rFonts w:ascii="Times New Roman"/>
          <w:b w:val="false"/>
          <w:i w:val="false"/>
          <w:color w:val="000000"/>
          <w:sz w:val="28"/>
        </w:rPr>
        <w:t xml:space="preserve">
      примечание * исключить; </w:t>
      </w:r>
      <w:r>
        <w:br/>
      </w:r>
      <w:r>
        <w:rPr>
          <w:rFonts w:ascii="Times New Roman"/>
          <w:b w:val="false"/>
          <w:i w:val="false"/>
          <w:color w:val="000000"/>
          <w:sz w:val="28"/>
        </w:rPr>
        <w:t>
</w:t>
      </w:r>
      <w:r>
        <w:rPr>
          <w:rFonts w:ascii="Times New Roman"/>
          <w:b w:val="false"/>
          <w:i w:val="false"/>
          <w:color w:val="000000"/>
          <w:sz w:val="28"/>
        </w:rPr>
        <w:t xml:space="preserve">
      пункты 7 и 8 исключить; </w:t>
      </w:r>
      <w:r>
        <w:br/>
      </w:r>
      <w:r>
        <w:rPr>
          <w:rFonts w:ascii="Times New Roman"/>
          <w:b w:val="false"/>
          <w:i w:val="false"/>
          <w:color w:val="000000"/>
          <w:sz w:val="28"/>
        </w:rPr>
        <w:t>
</w:t>
      </w:r>
      <w:r>
        <w:rPr>
          <w:rFonts w:ascii="Times New Roman"/>
          <w:b w:val="false"/>
          <w:i w:val="false"/>
          <w:color w:val="000000"/>
          <w:sz w:val="28"/>
        </w:rPr>
        <w:t xml:space="preserve">
      в приложении 8 к Типовой конкурсной документации: </w:t>
      </w:r>
      <w:r>
        <w:br/>
      </w:r>
      <w:r>
        <w:rPr>
          <w:rFonts w:ascii="Times New Roman"/>
          <w:b w:val="false"/>
          <w:i w:val="false"/>
          <w:color w:val="000000"/>
          <w:sz w:val="28"/>
        </w:rPr>
        <w:t>
</w:t>
      </w:r>
      <w:r>
        <w:rPr>
          <w:rFonts w:ascii="Times New Roman"/>
          <w:b w:val="false"/>
          <w:i w:val="false"/>
          <w:color w:val="000000"/>
          <w:sz w:val="28"/>
        </w:rPr>
        <w:t xml:space="preserve">
      пункт 1 изложить в следующей редакции: "Наименование потенциального поставщика _____________________________"; </w:t>
      </w:r>
      <w:r>
        <w:br/>
      </w:r>
      <w:r>
        <w:rPr>
          <w:rFonts w:ascii="Times New Roman"/>
          <w:b w:val="false"/>
          <w:i w:val="false"/>
          <w:color w:val="000000"/>
          <w:sz w:val="28"/>
        </w:rPr>
        <w:t>
</w:t>
      </w:r>
      <w:r>
        <w:rPr>
          <w:rFonts w:ascii="Times New Roman"/>
          <w:b w:val="false"/>
          <w:i w:val="false"/>
          <w:color w:val="000000"/>
          <w:sz w:val="28"/>
        </w:rPr>
        <w:t xml:space="preserve">
      в пункте 2: </w:t>
      </w:r>
      <w:r>
        <w:br/>
      </w:r>
      <w:r>
        <w:rPr>
          <w:rFonts w:ascii="Times New Roman"/>
          <w:b w:val="false"/>
          <w:i w:val="false"/>
          <w:color w:val="000000"/>
          <w:sz w:val="28"/>
        </w:rPr>
        <w:t xml:space="preserve">
      слова "Ежегодный объем" заменить словом "Объем"; </w:t>
      </w:r>
      <w:r>
        <w:br/>
      </w:r>
      <w:r>
        <w:rPr>
          <w:rFonts w:ascii="Times New Roman"/>
          <w:b w:val="false"/>
          <w:i w:val="false"/>
          <w:color w:val="000000"/>
          <w:sz w:val="28"/>
        </w:rPr>
        <w:t>
</w:t>
      </w:r>
      <w:r>
        <w:rPr>
          <w:rFonts w:ascii="Times New Roman"/>
          <w:b w:val="false"/>
          <w:i w:val="false"/>
          <w:color w:val="000000"/>
          <w:sz w:val="28"/>
        </w:rPr>
        <w:t xml:space="preserve">
      в графе "Стоимость договора, тенге" после слова "тенге" дополнить словами "(может не указываться)"; </w:t>
      </w:r>
      <w:r>
        <w:br/>
      </w:r>
      <w:r>
        <w:rPr>
          <w:rFonts w:ascii="Times New Roman"/>
          <w:b w:val="false"/>
          <w:i w:val="false"/>
          <w:color w:val="000000"/>
          <w:sz w:val="28"/>
        </w:rPr>
        <w:t>
</w:t>
      </w:r>
      <w:r>
        <w:rPr>
          <w:rFonts w:ascii="Times New Roman"/>
          <w:b w:val="false"/>
          <w:i w:val="false"/>
          <w:color w:val="000000"/>
          <w:sz w:val="28"/>
        </w:rPr>
        <w:t xml:space="preserve">
      пункт 3 изложить в следующей редакции: </w:t>
      </w:r>
      <w:r>
        <w:br/>
      </w:r>
      <w:r>
        <w:rPr>
          <w:rFonts w:ascii="Times New Roman"/>
          <w:b w:val="false"/>
          <w:i w:val="false"/>
          <w:color w:val="000000"/>
          <w:sz w:val="28"/>
        </w:rPr>
        <w:t xml:space="preserve">
      "3. Квалификация и опыт работников (указываются работники, которых потенциальный поставщик считает необходимыми для исполнения обязательств по данному конкурсу (лоту)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1668"/>
        <w:gridCol w:w="1217"/>
        <w:gridCol w:w="2297"/>
        <w:gridCol w:w="2693"/>
        <w:gridCol w:w="2851"/>
        <w:gridCol w:w="1591"/>
      </w:tblGrid>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п/п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Фамилия, </w:t>
            </w:r>
            <w:r>
              <w:br/>
            </w:r>
            <w:r>
              <w:rPr>
                <w:rFonts w:ascii="Times New Roman"/>
                <w:b w:val="false"/>
                <w:i w:val="false"/>
                <w:color w:val="000000"/>
                <w:sz w:val="20"/>
              </w:rPr>
              <w:t xml:space="preserve">
имя </w:t>
            </w:r>
            <w:r>
              <w:br/>
            </w:r>
            <w:r>
              <w:rPr>
                <w:rFonts w:ascii="Times New Roman"/>
                <w:b w:val="false"/>
                <w:i w:val="false"/>
                <w:color w:val="000000"/>
                <w:sz w:val="20"/>
              </w:rPr>
              <w:t xml:space="preserve">
отчество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Долж- </w:t>
            </w:r>
            <w:r>
              <w:br/>
            </w:r>
            <w:r>
              <w:rPr>
                <w:rFonts w:ascii="Times New Roman"/>
                <w:b w:val="false"/>
                <w:i w:val="false"/>
                <w:color w:val="000000"/>
                <w:sz w:val="20"/>
              </w:rPr>
              <w:t xml:space="preserve">
ность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Стаж работы </w:t>
            </w:r>
            <w:r>
              <w:br/>
            </w:r>
            <w:r>
              <w:rPr>
                <w:rFonts w:ascii="Times New Roman"/>
                <w:b w:val="false"/>
                <w:i w:val="false"/>
                <w:color w:val="000000"/>
                <w:sz w:val="20"/>
              </w:rPr>
              <w:t xml:space="preserve">
в сфере </w:t>
            </w:r>
            <w:r>
              <w:br/>
            </w:r>
            <w:r>
              <w:rPr>
                <w:rFonts w:ascii="Times New Roman"/>
                <w:b w:val="false"/>
                <w:i w:val="false"/>
                <w:color w:val="000000"/>
                <w:sz w:val="20"/>
              </w:rPr>
              <w:t xml:space="preserve">
поставки </w:t>
            </w:r>
            <w:r>
              <w:br/>
            </w:r>
            <w:r>
              <w:rPr>
                <w:rFonts w:ascii="Times New Roman"/>
                <w:b w:val="false"/>
                <w:i w:val="false"/>
                <w:color w:val="000000"/>
                <w:sz w:val="20"/>
              </w:rPr>
              <w:t xml:space="preserve">
товаров </w:t>
            </w:r>
            <w:r>
              <w:br/>
            </w:r>
            <w:r>
              <w:rPr>
                <w:rFonts w:ascii="Times New Roman"/>
                <w:b w:val="false"/>
                <w:i w:val="false"/>
                <w:color w:val="000000"/>
                <w:sz w:val="20"/>
              </w:rPr>
              <w:t xml:space="preserve">
закупаемых </w:t>
            </w:r>
            <w:r>
              <w:br/>
            </w:r>
            <w:r>
              <w:rPr>
                <w:rFonts w:ascii="Times New Roman"/>
                <w:b w:val="false"/>
                <w:i w:val="false"/>
                <w:color w:val="000000"/>
                <w:sz w:val="20"/>
              </w:rPr>
              <w:t xml:space="preserve">
на данном </w:t>
            </w:r>
            <w:r>
              <w:br/>
            </w:r>
            <w:r>
              <w:rPr>
                <w:rFonts w:ascii="Times New Roman"/>
                <w:b w:val="false"/>
                <w:i w:val="false"/>
                <w:color w:val="000000"/>
                <w:sz w:val="20"/>
              </w:rPr>
              <w:t xml:space="preserve">
конкурсе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Квалификация </w:t>
            </w:r>
            <w:r>
              <w:br/>
            </w:r>
            <w:r>
              <w:rPr>
                <w:rFonts w:ascii="Times New Roman"/>
                <w:b w:val="false"/>
                <w:i w:val="false"/>
                <w:color w:val="000000"/>
                <w:sz w:val="20"/>
              </w:rPr>
              <w:t xml:space="preserve">
или </w:t>
            </w:r>
            <w:r>
              <w:br/>
            </w:r>
            <w:r>
              <w:rPr>
                <w:rFonts w:ascii="Times New Roman"/>
                <w:b w:val="false"/>
                <w:i w:val="false"/>
                <w:color w:val="000000"/>
                <w:sz w:val="20"/>
              </w:rPr>
              <w:t xml:space="preserve">
специальность </w:t>
            </w:r>
            <w:r>
              <w:br/>
            </w:r>
            <w:r>
              <w:rPr>
                <w:rFonts w:ascii="Times New Roman"/>
                <w:b w:val="false"/>
                <w:i w:val="false"/>
                <w:color w:val="000000"/>
                <w:sz w:val="20"/>
              </w:rPr>
              <w:t xml:space="preserve">
по диплому, </w:t>
            </w:r>
            <w:r>
              <w:br/>
            </w:r>
            <w:r>
              <w:rPr>
                <w:rFonts w:ascii="Times New Roman"/>
                <w:b w:val="false"/>
                <w:i w:val="false"/>
                <w:color w:val="000000"/>
                <w:sz w:val="20"/>
              </w:rPr>
              <w:t xml:space="preserve">
свидетельству </w:t>
            </w:r>
            <w:r>
              <w:br/>
            </w:r>
            <w:r>
              <w:rPr>
                <w:rFonts w:ascii="Times New Roman"/>
                <w:b w:val="false"/>
                <w:i w:val="false"/>
                <w:color w:val="000000"/>
                <w:sz w:val="20"/>
              </w:rPr>
              <w:t xml:space="preserve">
и другим </w:t>
            </w:r>
            <w:r>
              <w:br/>
            </w:r>
            <w:r>
              <w:rPr>
                <w:rFonts w:ascii="Times New Roman"/>
                <w:b w:val="false"/>
                <w:i w:val="false"/>
                <w:color w:val="000000"/>
                <w:sz w:val="20"/>
              </w:rPr>
              <w:t xml:space="preserve">
документам </w:t>
            </w:r>
            <w:r>
              <w:br/>
            </w:r>
            <w:r>
              <w:rPr>
                <w:rFonts w:ascii="Times New Roman"/>
                <w:b w:val="false"/>
                <w:i w:val="false"/>
                <w:color w:val="000000"/>
                <w:sz w:val="20"/>
              </w:rPr>
              <w:t xml:space="preserve">
об </w:t>
            </w:r>
            <w:r>
              <w:br/>
            </w:r>
            <w:r>
              <w:rPr>
                <w:rFonts w:ascii="Times New Roman"/>
                <w:b w:val="false"/>
                <w:i w:val="false"/>
                <w:color w:val="000000"/>
                <w:sz w:val="20"/>
              </w:rPr>
              <w:t xml:space="preserve">
образовании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r>
              <w:br/>
            </w:r>
            <w:r>
              <w:rPr>
                <w:rFonts w:ascii="Times New Roman"/>
                <w:b w:val="false"/>
                <w:i w:val="false"/>
                <w:color w:val="000000"/>
                <w:sz w:val="20"/>
              </w:rPr>
              <w:t xml:space="preserve">
разряд, </w:t>
            </w:r>
            <w:r>
              <w:br/>
            </w:r>
            <w:r>
              <w:rPr>
                <w:rFonts w:ascii="Times New Roman"/>
                <w:b w:val="false"/>
                <w:i w:val="false"/>
                <w:color w:val="000000"/>
                <w:sz w:val="20"/>
              </w:rPr>
              <w:t xml:space="preserve">
класс по </w:t>
            </w:r>
            <w:r>
              <w:br/>
            </w:r>
            <w:r>
              <w:rPr>
                <w:rFonts w:ascii="Times New Roman"/>
                <w:b w:val="false"/>
                <w:i w:val="false"/>
                <w:color w:val="000000"/>
                <w:sz w:val="20"/>
              </w:rPr>
              <w:t xml:space="preserve">
специальности </w:t>
            </w:r>
            <w:r>
              <w:br/>
            </w:r>
            <w:r>
              <w:rPr>
                <w:rFonts w:ascii="Times New Roman"/>
                <w:b w:val="false"/>
                <w:i w:val="false"/>
                <w:color w:val="000000"/>
                <w:sz w:val="20"/>
              </w:rPr>
              <w:t xml:space="preserve">
(при наличии)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 </w:t>
            </w:r>
            <w:r>
              <w:br/>
            </w:r>
            <w:r>
              <w:rPr>
                <w:rFonts w:ascii="Times New Roman"/>
                <w:b w:val="false"/>
                <w:i w:val="false"/>
                <w:color w:val="000000"/>
                <w:sz w:val="20"/>
              </w:rPr>
              <w:t xml:space="preserve">
данство </w:t>
            </w:r>
          </w:p>
        </w:tc>
      </w:tr>
    </w:tbl>
    <w:bookmarkStart w:name="z250" w:id="5"/>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пункты 6 и 7 исключить; </w:t>
      </w:r>
      <w:r>
        <w:br/>
      </w:r>
      <w:r>
        <w:rPr>
          <w:rFonts w:ascii="Times New Roman"/>
          <w:b w:val="false"/>
          <w:i w:val="false"/>
          <w:color w:val="000000"/>
          <w:sz w:val="28"/>
        </w:rPr>
        <w:t>
</w:t>
      </w:r>
      <w:r>
        <w:rPr>
          <w:rFonts w:ascii="Times New Roman"/>
          <w:b w:val="false"/>
          <w:i w:val="false"/>
          <w:color w:val="000000"/>
          <w:sz w:val="28"/>
        </w:rPr>
        <w:t xml:space="preserve">
      в приложении 9 к Типовой конкурсной документации: </w:t>
      </w:r>
      <w:r>
        <w:br/>
      </w:r>
      <w:r>
        <w:rPr>
          <w:rFonts w:ascii="Times New Roman"/>
          <w:b w:val="false"/>
          <w:i w:val="false"/>
          <w:color w:val="000000"/>
          <w:sz w:val="28"/>
        </w:rPr>
        <w:t xml:space="preserve">
      в абзаце четвертом слова "(наименование и объем товаров, работ и услуг) на общую сумму ________ тенге (прописью)" заменить словами "наименование товаров, работ, услуг по конкурсу (лоту/-ам)"; </w:t>
      </w:r>
      <w:r>
        <w:br/>
      </w:r>
      <w:r>
        <w:rPr>
          <w:rFonts w:ascii="Times New Roman"/>
          <w:b w:val="false"/>
          <w:i w:val="false"/>
          <w:color w:val="000000"/>
          <w:sz w:val="28"/>
        </w:rPr>
        <w:t>
</w:t>
      </w:r>
      <w:r>
        <w:rPr>
          <w:rFonts w:ascii="Times New Roman"/>
          <w:b w:val="false"/>
          <w:i w:val="false"/>
          <w:color w:val="000000"/>
          <w:sz w:val="28"/>
        </w:rPr>
        <w:t xml:space="preserve">
      абзацы седьмой, восьмой и девятый изложить в следующей редакции: </w:t>
      </w:r>
      <w:r>
        <w:br/>
      </w:r>
      <w:r>
        <w:rPr>
          <w:rFonts w:ascii="Times New Roman"/>
          <w:b w:val="false"/>
          <w:i w:val="false"/>
          <w:color w:val="000000"/>
          <w:sz w:val="28"/>
        </w:rPr>
        <w:t xml:space="preserve">
      "отозвал либо изменил и (или) дополнил заявку на участие в конкурсе после истечения окончательного срока представления заявок на участие в конкурсе; </w:t>
      </w:r>
      <w:r>
        <w:br/>
      </w:r>
      <w:r>
        <w:rPr>
          <w:rFonts w:ascii="Times New Roman"/>
          <w:b w:val="false"/>
          <w:i w:val="false"/>
          <w:color w:val="000000"/>
          <w:sz w:val="28"/>
        </w:rPr>
        <w:t xml:space="preserve">
      признанный участником конкурса, не представил в установленный срок либо отозвал свое конкурсное ценовое предложение; </w:t>
      </w:r>
      <w:r>
        <w:br/>
      </w:r>
      <w:r>
        <w:rPr>
          <w:rFonts w:ascii="Times New Roman"/>
          <w:b w:val="false"/>
          <w:i w:val="false"/>
          <w:color w:val="000000"/>
          <w:sz w:val="28"/>
        </w:rPr>
        <w:t xml:space="preserve">
      определенный победителем конкурса, уклонился от заключения договора о государственных закупках; </w:t>
      </w:r>
      <w:r>
        <w:br/>
      </w:r>
      <w:r>
        <w:rPr>
          <w:rFonts w:ascii="Times New Roman"/>
          <w:b w:val="false"/>
          <w:i w:val="false"/>
          <w:color w:val="000000"/>
          <w:sz w:val="28"/>
        </w:rPr>
        <w:t xml:space="preserve">
      заключив договор о государственных закупках,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 </w:t>
      </w:r>
      <w:r>
        <w:br/>
      </w:r>
      <w:r>
        <w:rPr>
          <w:rFonts w:ascii="Times New Roman"/>
          <w:b w:val="false"/>
          <w:i w:val="false"/>
          <w:color w:val="000000"/>
          <w:sz w:val="28"/>
        </w:rPr>
        <w:t>
</w:t>
      </w:r>
      <w:r>
        <w:rPr>
          <w:rFonts w:ascii="Times New Roman"/>
          <w:b w:val="false"/>
          <w:i w:val="false"/>
          <w:color w:val="000000"/>
          <w:sz w:val="28"/>
        </w:rPr>
        <w:t xml:space="preserve">
      слова "(В лице первого руководителя банка (филиала банка) или его заместителя и главного бухгалтера банка)" исключить; </w:t>
      </w:r>
      <w:r>
        <w:br/>
      </w:r>
      <w:r>
        <w:rPr>
          <w:rFonts w:ascii="Times New Roman"/>
          <w:b w:val="false"/>
          <w:i w:val="false"/>
          <w:color w:val="000000"/>
          <w:sz w:val="28"/>
        </w:rPr>
        <w:t>
</w:t>
      </w:r>
      <w:r>
        <w:rPr>
          <w:rFonts w:ascii="Times New Roman"/>
          <w:b w:val="false"/>
          <w:i w:val="false"/>
          <w:color w:val="000000"/>
          <w:sz w:val="28"/>
        </w:rPr>
        <w:t xml:space="preserve">
      приложение 11 к Типовой конкурсной документации исключить; </w:t>
      </w:r>
      <w:r>
        <w:br/>
      </w:r>
      <w:r>
        <w:rPr>
          <w:rFonts w:ascii="Times New Roman"/>
          <w:b w:val="false"/>
          <w:i w:val="false"/>
          <w:color w:val="000000"/>
          <w:sz w:val="28"/>
        </w:rPr>
        <w:t>
</w:t>
      </w:r>
      <w:r>
        <w:rPr>
          <w:rFonts w:ascii="Times New Roman"/>
          <w:b w:val="false"/>
          <w:i w:val="false"/>
          <w:color w:val="000000"/>
          <w:sz w:val="28"/>
        </w:rPr>
        <w:t xml:space="preserve">
      в приложении 12 к Типовой конкурсной документации: </w:t>
      </w:r>
      <w:r>
        <w:br/>
      </w:r>
      <w:r>
        <w:rPr>
          <w:rFonts w:ascii="Times New Roman"/>
          <w:b w:val="false"/>
          <w:i w:val="false"/>
          <w:color w:val="000000"/>
          <w:sz w:val="28"/>
        </w:rPr>
        <w:t xml:space="preserve">
      в заголовке слова "генеральным подрядчиком" заменить словами "потенциальным поставщиком"; </w:t>
      </w:r>
      <w:r>
        <w:br/>
      </w:r>
      <w:r>
        <w:rPr>
          <w:rFonts w:ascii="Times New Roman"/>
          <w:b w:val="false"/>
          <w:i w:val="false"/>
          <w:color w:val="000000"/>
          <w:sz w:val="28"/>
        </w:rPr>
        <w:t>
</w:t>
      </w:r>
      <w:r>
        <w:rPr>
          <w:rFonts w:ascii="Times New Roman"/>
          <w:b w:val="false"/>
          <w:i w:val="false"/>
          <w:color w:val="000000"/>
          <w:sz w:val="28"/>
        </w:rPr>
        <w:t xml:space="preserve">
      аббревиатуры "М.П." исключить; </w:t>
      </w:r>
      <w:r>
        <w:br/>
      </w:r>
      <w:r>
        <w:rPr>
          <w:rFonts w:ascii="Times New Roman"/>
          <w:b w:val="false"/>
          <w:i w:val="false"/>
          <w:color w:val="000000"/>
          <w:sz w:val="28"/>
        </w:rPr>
        <w:t>
</w:t>
      </w:r>
      <w:r>
        <w:rPr>
          <w:rFonts w:ascii="Times New Roman"/>
          <w:b w:val="false"/>
          <w:i w:val="false"/>
          <w:color w:val="000000"/>
          <w:sz w:val="28"/>
        </w:rPr>
        <w:t xml:space="preserve">
      после аббревиатуры "М.П." абзацы изложить в новой редакции: </w:t>
      </w:r>
      <w:r>
        <w:br/>
      </w:r>
      <w:r>
        <w:rPr>
          <w:rFonts w:ascii="Times New Roman"/>
          <w:b w:val="false"/>
          <w:i w:val="false"/>
          <w:color w:val="000000"/>
          <w:sz w:val="28"/>
        </w:rPr>
        <w:t xml:space="preserve">
      "Объем работ и услуг, передаваемых потенциальным поставщиком субподрядчикам (соисполнителям) не должен превышать двух третей от общего объема работ и услуг."; </w:t>
      </w:r>
      <w:r>
        <w:br/>
      </w:r>
      <w:r>
        <w:rPr>
          <w:rFonts w:ascii="Times New Roman"/>
          <w:b w:val="false"/>
          <w:i w:val="false"/>
          <w:color w:val="000000"/>
          <w:sz w:val="28"/>
        </w:rPr>
        <w:t>
</w:t>
      </w:r>
      <w:r>
        <w:rPr>
          <w:rFonts w:ascii="Times New Roman"/>
          <w:b w:val="false"/>
          <w:i w:val="false"/>
          <w:color w:val="000000"/>
          <w:sz w:val="28"/>
        </w:rPr>
        <w:t xml:space="preserve">
      в приложении 4 к Правилам: </w:t>
      </w:r>
      <w:r>
        <w:br/>
      </w:r>
      <w:r>
        <w:rPr>
          <w:rFonts w:ascii="Times New Roman"/>
          <w:b w:val="false"/>
          <w:i w:val="false"/>
          <w:color w:val="000000"/>
          <w:sz w:val="28"/>
        </w:rPr>
        <w:t>
</w:t>
      </w:r>
      <w:r>
        <w:rPr>
          <w:rFonts w:ascii="Times New Roman"/>
          <w:b w:val="false"/>
          <w:i w:val="false"/>
          <w:color w:val="000000"/>
          <w:sz w:val="28"/>
        </w:rPr>
        <w:t xml:space="preserve">
      в подпункте 6) пункта 2 слова "более пятидесяти процентов акций" заменить словами "пятьдесят и более процентов голосующих акций"; </w:t>
      </w:r>
      <w:r>
        <w:br/>
      </w:r>
      <w:r>
        <w:rPr>
          <w:rFonts w:ascii="Times New Roman"/>
          <w:b w:val="false"/>
          <w:i w:val="false"/>
          <w:color w:val="000000"/>
          <w:sz w:val="28"/>
        </w:rPr>
        <w:t>
</w:t>
      </w:r>
      <w:r>
        <w:rPr>
          <w:rFonts w:ascii="Times New Roman"/>
          <w:b w:val="false"/>
          <w:i w:val="false"/>
          <w:color w:val="000000"/>
          <w:sz w:val="28"/>
        </w:rPr>
        <w:t xml:space="preserve">
      в пункте 7 слова "более пятидесяти процентов акций" заменить словами "пятьдесят и более процентов голосующих акций"; </w:t>
      </w:r>
      <w:r>
        <w:br/>
      </w:r>
      <w:r>
        <w:rPr>
          <w:rFonts w:ascii="Times New Roman"/>
          <w:b w:val="false"/>
          <w:i w:val="false"/>
          <w:color w:val="000000"/>
          <w:sz w:val="28"/>
        </w:rPr>
        <w:t>
</w:t>
      </w:r>
      <w:r>
        <w:rPr>
          <w:rFonts w:ascii="Times New Roman"/>
          <w:b w:val="false"/>
          <w:i w:val="false"/>
          <w:color w:val="000000"/>
          <w:sz w:val="28"/>
        </w:rPr>
        <w:t xml:space="preserve">
      дополнить пунктом 60-1 следующего содержания: </w:t>
      </w:r>
      <w:r>
        <w:br/>
      </w:r>
      <w:r>
        <w:rPr>
          <w:rFonts w:ascii="Times New Roman"/>
          <w:b w:val="false"/>
          <w:i w:val="false"/>
          <w:color w:val="000000"/>
          <w:sz w:val="28"/>
        </w:rPr>
        <w:t xml:space="preserve">
      "60-1. Поставщик обязуется обеспечить казахстанское содержание согласно конкурсной заявке (при его наличии)."; </w:t>
      </w:r>
      <w:r>
        <w:br/>
      </w:r>
      <w:r>
        <w:rPr>
          <w:rFonts w:ascii="Times New Roman"/>
          <w:b w:val="false"/>
          <w:i w:val="false"/>
          <w:color w:val="000000"/>
          <w:sz w:val="28"/>
        </w:rPr>
        <w:t>
</w:t>
      </w:r>
      <w:r>
        <w:rPr>
          <w:rFonts w:ascii="Times New Roman"/>
          <w:b w:val="false"/>
          <w:i w:val="false"/>
          <w:color w:val="000000"/>
          <w:sz w:val="28"/>
        </w:rPr>
        <w:t xml:space="preserve">
      в приложении 5 к Правилам: </w:t>
      </w:r>
      <w:r>
        <w:br/>
      </w:r>
      <w:r>
        <w:rPr>
          <w:rFonts w:ascii="Times New Roman"/>
          <w:b w:val="false"/>
          <w:i w:val="false"/>
          <w:color w:val="000000"/>
          <w:sz w:val="28"/>
        </w:rPr>
        <w:t>
</w:t>
      </w:r>
      <w:r>
        <w:rPr>
          <w:rFonts w:ascii="Times New Roman"/>
          <w:b w:val="false"/>
          <w:i w:val="false"/>
          <w:color w:val="000000"/>
          <w:sz w:val="28"/>
        </w:rPr>
        <w:t xml:space="preserve">
      в подпункте 1) пункта 3 слова "более пятидесяти процентов акций" заменить словами "пятьдесят и более процентов голосующих акций"; </w:t>
      </w:r>
      <w:r>
        <w:br/>
      </w:r>
      <w:r>
        <w:rPr>
          <w:rFonts w:ascii="Times New Roman"/>
          <w:b w:val="false"/>
          <w:i w:val="false"/>
          <w:color w:val="000000"/>
          <w:sz w:val="28"/>
        </w:rPr>
        <w:t>
</w:t>
      </w:r>
      <w:r>
        <w:rPr>
          <w:rFonts w:ascii="Times New Roman"/>
          <w:b w:val="false"/>
          <w:i w:val="false"/>
          <w:color w:val="000000"/>
          <w:sz w:val="28"/>
        </w:rPr>
        <w:t xml:space="preserve">
      в абзаце четвертом пункта 7 слова "более пятидесяти процентов акций" заменить словами "пятьдесят и более процентов голосующих акций"; </w:t>
      </w:r>
      <w:r>
        <w:br/>
      </w:r>
      <w:r>
        <w:rPr>
          <w:rFonts w:ascii="Times New Roman"/>
          <w:b w:val="false"/>
          <w:i w:val="false"/>
          <w:color w:val="000000"/>
          <w:sz w:val="28"/>
        </w:rPr>
        <w:t>
</w:t>
      </w:r>
      <w:r>
        <w:rPr>
          <w:rFonts w:ascii="Times New Roman"/>
          <w:b w:val="false"/>
          <w:i w:val="false"/>
          <w:color w:val="000000"/>
          <w:sz w:val="28"/>
        </w:rPr>
        <w:t xml:space="preserve">
      дополнить пунктом 73-1 следующего содержания: </w:t>
      </w:r>
      <w:r>
        <w:br/>
      </w:r>
      <w:r>
        <w:rPr>
          <w:rFonts w:ascii="Times New Roman"/>
          <w:b w:val="false"/>
          <w:i w:val="false"/>
          <w:color w:val="000000"/>
          <w:sz w:val="28"/>
        </w:rPr>
        <w:t xml:space="preserve">
      "73-1. Поставщик (подрядчик) обязуется обеспечить казахстанское содержание согласно конкурсной заявке (при его наличии)."; </w:t>
      </w:r>
      <w:r>
        <w:br/>
      </w:r>
      <w:r>
        <w:rPr>
          <w:rFonts w:ascii="Times New Roman"/>
          <w:b w:val="false"/>
          <w:i w:val="false"/>
          <w:color w:val="000000"/>
          <w:sz w:val="28"/>
        </w:rPr>
        <w:t>
</w:t>
      </w:r>
      <w:r>
        <w:rPr>
          <w:rFonts w:ascii="Times New Roman"/>
          <w:b w:val="false"/>
          <w:i w:val="false"/>
          <w:color w:val="000000"/>
          <w:sz w:val="28"/>
        </w:rPr>
        <w:t xml:space="preserve">
      в заголовке приложения 6 к Правилам слово "открытого" исключить; </w:t>
      </w:r>
      <w:r>
        <w:br/>
      </w:r>
      <w:r>
        <w:rPr>
          <w:rFonts w:ascii="Times New Roman"/>
          <w:b w:val="false"/>
          <w:i w:val="false"/>
          <w:color w:val="000000"/>
          <w:sz w:val="28"/>
        </w:rPr>
        <w:t>
</w:t>
      </w:r>
      <w:r>
        <w:rPr>
          <w:rFonts w:ascii="Times New Roman"/>
          <w:b w:val="false"/>
          <w:i w:val="false"/>
          <w:color w:val="000000"/>
          <w:sz w:val="28"/>
        </w:rPr>
        <w:t xml:space="preserve">
      в приложении 9 к Правилам: </w:t>
      </w:r>
      <w:r>
        <w:br/>
      </w:r>
      <w:r>
        <w:rPr>
          <w:rFonts w:ascii="Times New Roman"/>
          <w:b w:val="false"/>
          <w:i w:val="false"/>
          <w:color w:val="000000"/>
          <w:sz w:val="28"/>
        </w:rPr>
        <w:t>
</w:t>
      </w:r>
      <w:r>
        <w:rPr>
          <w:rFonts w:ascii="Times New Roman"/>
          <w:b w:val="false"/>
          <w:i w:val="false"/>
          <w:color w:val="000000"/>
          <w:sz w:val="28"/>
        </w:rPr>
        <w:t xml:space="preserve">
      в графе "Наличие специалистов, обладающих уровнем профессиональной квалификации и опытом работы на рынке товаров, работ, услуг, являющихся предметом проводимых государственных закупок" слова "и опытом работы на рынке товаров, работ, услуг, являющихся предметом проводимых государственных закупок" исключить; </w:t>
      </w:r>
      <w:r>
        <w:br/>
      </w:r>
      <w:r>
        <w:rPr>
          <w:rFonts w:ascii="Times New Roman"/>
          <w:b w:val="false"/>
          <w:i w:val="false"/>
          <w:color w:val="000000"/>
          <w:sz w:val="28"/>
        </w:rPr>
        <w:t>
</w:t>
      </w:r>
      <w:r>
        <w:rPr>
          <w:rFonts w:ascii="Times New Roman"/>
          <w:b w:val="false"/>
          <w:i w:val="false"/>
          <w:color w:val="000000"/>
          <w:sz w:val="28"/>
        </w:rPr>
        <w:t xml:space="preserve">
      в графе "Наличие документа о добровольной сертификации товаров, работ, услуг в соответствии с законодательством Республики Казахстан о техническом регулировании" слова ", работ, услуг" заменить словами "для отечественного товаропроизводителя"; </w:t>
      </w:r>
      <w:r>
        <w:br/>
      </w:r>
      <w:r>
        <w:rPr>
          <w:rFonts w:ascii="Times New Roman"/>
          <w:b w:val="false"/>
          <w:i w:val="false"/>
          <w:color w:val="000000"/>
          <w:sz w:val="28"/>
        </w:rPr>
        <w:t>
</w:t>
      </w:r>
      <w:r>
        <w:rPr>
          <w:rFonts w:ascii="Times New Roman"/>
          <w:b w:val="false"/>
          <w:i w:val="false"/>
          <w:color w:val="000000"/>
          <w:sz w:val="28"/>
        </w:rPr>
        <w:t xml:space="preserve">
      в графе "Наличие сертифицированной системы (сертифицированных систем) менеджмента в соответствии с требованиями государственных стандартов": </w:t>
      </w:r>
      <w:r>
        <w:br/>
      </w:r>
      <w:r>
        <w:rPr>
          <w:rFonts w:ascii="Times New Roman"/>
          <w:b w:val="false"/>
          <w:i w:val="false"/>
          <w:color w:val="000000"/>
          <w:sz w:val="28"/>
        </w:rPr>
        <w:t>
</w:t>
      </w:r>
      <w:r>
        <w:rPr>
          <w:rFonts w:ascii="Times New Roman"/>
          <w:b w:val="false"/>
          <w:i w:val="false"/>
          <w:color w:val="000000"/>
          <w:sz w:val="28"/>
        </w:rPr>
        <w:t xml:space="preserve">
      после слова "менеджмента" дополнить словом "качества"; </w:t>
      </w:r>
      <w:r>
        <w:br/>
      </w:r>
      <w:r>
        <w:rPr>
          <w:rFonts w:ascii="Times New Roman"/>
          <w:b w:val="false"/>
          <w:i w:val="false"/>
          <w:color w:val="000000"/>
          <w:sz w:val="28"/>
        </w:rPr>
        <w:t>
</w:t>
      </w:r>
      <w:r>
        <w:rPr>
          <w:rFonts w:ascii="Times New Roman"/>
          <w:b w:val="false"/>
          <w:i w:val="false"/>
          <w:color w:val="000000"/>
          <w:sz w:val="28"/>
        </w:rPr>
        <w:t xml:space="preserve">
      после слова "стандартов" дополнить словами "по закупаемым товарам, работам, услугам"; </w:t>
      </w:r>
      <w:r>
        <w:br/>
      </w:r>
      <w:r>
        <w:rPr>
          <w:rFonts w:ascii="Times New Roman"/>
          <w:b w:val="false"/>
          <w:i w:val="false"/>
          <w:color w:val="000000"/>
          <w:sz w:val="28"/>
        </w:rPr>
        <w:t>
</w:t>
      </w:r>
      <w:r>
        <w:rPr>
          <w:rFonts w:ascii="Times New Roman"/>
          <w:b w:val="false"/>
          <w:i w:val="false"/>
          <w:color w:val="000000"/>
          <w:sz w:val="28"/>
        </w:rPr>
        <w:t xml:space="preserve">
      графу "Статуса отечественного товаропроизводителя" изложить в следующей редакции: </w:t>
      </w:r>
      <w:r>
        <w:br/>
      </w:r>
      <w:r>
        <w:rPr>
          <w:rFonts w:ascii="Times New Roman"/>
          <w:b w:val="false"/>
          <w:i w:val="false"/>
          <w:color w:val="000000"/>
          <w:sz w:val="28"/>
        </w:rPr>
        <w:t xml:space="preserve">
      "Статуса отечественного товаропроизводителя, отечественного поставщика работ, услуг"; </w:t>
      </w:r>
      <w:r>
        <w:br/>
      </w:r>
      <w:r>
        <w:rPr>
          <w:rFonts w:ascii="Times New Roman"/>
          <w:b w:val="false"/>
          <w:i w:val="false"/>
          <w:color w:val="000000"/>
          <w:sz w:val="28"/>
        </w:rPr>
        <w:t>
</w:t>
      </w:r>
      <w:r>
        <w:rPr>
          <w:rFonts w:ascii="Times New Roman"/>
          <w:b w:val="false"/>
          <w:i w:val="false"/>
          <w:color w:val="000000"/>
          <w:sz w:val="28"/>
        </w:rPr>
        <w:t xml:space="preserve">
      графу "Статуса отечественного поставщика работ, услуг" изложить в следующей редакции: </w:t>
      </w:r>
      <w:r>
        <w:br/>
      </w:r>
      <w:r>
        <w:rPr>
          <w:rFonts w:ascii="Times New Roman"/>
          <w:b w:val="false"/>
          <w:i w:val="false"/>
          <w:color w:val="000000"/>
          <w:sz w:val="28"/>
        </w:rPr>
        <w:t xml:space="preserve">
      "Казахстанское содержание"; </w:t>
      </w:r>
      <w:r>
        <w:br/>
      </w:r>
      <w:r>
        <w:rPr>
          <w:rFonts w:ascii="Times New Roman"/>
          <w:b w:val="false"/>
          <w:i w:val="false"/>
          <w:color w:val="000000"/>
          <w:sz w:val="28"/>
        </w:rPr>
        <w:t>
</w:t>
      </w:r>
      <w:r>
        <w:rPr>
          <w:rFonts w:ascii="Times New Roman"/>
          <w:b w:val="false"/>
          <w:i w:val="false"/>
          <w:color w:val="000000"/>
          <w:sz w:val="28"/>
        </w:rPr>
        <w:t xml:space="preserve">
      в приложении 10 к Правилам: </w:t>
      </w:r>
      <w:r>
        <w:br/>
      </w:r>
      <w:r>
        <w:rPr>
          <w:rFonts w:ascii="Times New Roman"/>
          <w:b w:val="false"/>
          <w:i w:val="false"/>
          <w:color w:val="000000"/>
          <w:sz w:val="28"/>
        </w:rPr>
        <w:t>
</w:t>
      </w:r>
      <w:r>
        <w:rPr>
          <w:rFonts w:ascii="Times New Roman"/>
          <w:b w:val="false"/>
          <w:i w:val="false"/>
          <w:color w:val="000000"/>
          <w:sz w:val="28"/>
        </w:rPr>
        <w:t xml:space="preserve">
      в пункте 1 слова "провела открытый (закрытый, с использованием двухэтапных процедур) конкурс" заменить словами "конкурс (с использованием двухэтапных процедур)"; </w:t>
      </w:r>
      <w:r>
        <w:br/>
      </w:r>
      <w:r>
        <w:rPr>
          <w:rFonts w:ascii="Times New Roman"/>
          <w:b w:val="false"/>
          <w:i w:val="false"/>
          <w:color w:val="000000"/>
          <w:sz w:val="28"/>
        </w:rPr>
        <w:t>
</w:t>
      </w:r>
      <w:r>
        <w:rPr>
          <w:rFonts w:ascii="Times New Roman"/>
          <w:b w:val="false"/>
          <w:i w:val="false"/>
          <w:color w:val="000000"/>
          <w:sz w:val="28"/>
        </w:rPr>
        <w:t xml:space="preserve">
      в пункте 7: </w:t>
      </w:r>
      <w:r>
        <w:br/>
      </w:r>
      <w:r>
        <w:rPr>
          <w:rFonts w:ascii="Times New Roman"/>
          <w:b w:val="false"/>
          <w:i w:val="false"/>
          <w:color w:val="000000"/>
          <w:sz w:val="28"/>
        </w:rPr>
        <w:t>
</w:t>
      </w:r>
      <w:r>
        <w:rPr>
          <w:rFonts w:ascii="Times New Roman"/>
          <w:b w:val="false"/>
          <w:i w:val="false"/>
          <w:color w:val="000000"/>
          <w:sz w:val="28"/>
        </w:rPr>
        <w:t xml:space="preserve">
      в подпункте 1) слова "открытый, закрытый," исключить; </w:t>
      </w:r>
      <w:r>
        <w:br/>
      </w:r>
      <w:r>
        <w:rPr>
          <w:rFonts w:ascii="Times New Roman"/>
          <w:b w:val="false"/>
          <w:i w:val="false"/>
          <w:color w:val="000000"/>
          <w:sz w:val="28"/>
        </w:rPr>
        <w:t>
</w:t>
      </w:r>
      <w:r>
        <w:rPr>
          <w:rFonts w:ascii="Times New Roman"/>
          <w:b w:val="false"/>
          <w:i w:val="false"/>
          <w:color w:val="000000"/>
          <w:sz w:val="28"/>
        </w:rPr>
        <w:t xml:space="preserve">
      в подпункте 3) слова "направить текст объявления об итогах проведенного конкурса по государственным закупкам юридическому лицу, определенному уполномоченным органом по государственным закупкам для опубликования в Бюллетене и" исключить; </w:t>
      </w:r>
      <w:r>
        <w:br/>
      </w:r>
      <w:r>
        <w:rPr>
          <w:rFonts w:ascii="Times New Roman"/>
          <w:b w:val="false"/>
          <w:i w:val="false"/>
          <w:color w:val="000000"/>
          <w:sz w:val="28"/>
        </w:rPr>
        <w:t>
</w:t>
      </w:r>
      <w:r>
        <w:rPr>
          <w:rFonts w:ascii="Times New Roman"/>
          <w:b w:val="false"/>
          <w:i w:val="false"/>
          <w:color w:val="000000"/>
          <w:sz w:val="28"/>
        </w:rPr>
        <w:t xml:space="preserve">
      в приложении 11 к Правилам слова "Подписи уполномоченного представителя организатора государственных закупок" изложить в следующей редакции: </w:t>
      </w:r>
      <w:r>
        <w:br/>
      </w:r>
      <w:r>
        <w:rPr>
          <w:rFonts w:ascii="Times New Roman"/>
          <w:b w:val="false"/>
          <w:i w:val="false"/>
          <w:color w:val="000000"/>
          <w:sz w:val="28"/>
        </w:rPr>
        <w:t xml:space="preserve">
      "Подписи уполномоченного представителя организатора государственных закупок и первого руководителя либо ответственного секретаря или иного осуществляющего полномочия ответственного секретаря должностного лица, определенного Президентом Республики Казахстан, заказчика либо лица, исполняющего его обязанности."; </w:t>
      </w:r>
      <w:r>
        <w:br/>
      </w:r>
      <w:r>
        <w:rPr>
          <w:rFonts w:ascii="Times New Roman"/>
          <w:b w:val="false"/>
          <w:i w:val="false"/>
          <w:color w:val="000000"/>
          <w:sz w:val="28"/>
        </w:rPr>
        <w:t>
</w:t>
      </w:r>
      <w:r>
        <w:rPr>
          <w:rFonts w:ascii="Times New Roman"/>
          <w:b w:val="false"/>
          <w:i w:val="false"/>
          <w:color w:val="000000"/>
          <w:sz w:val="28"/>
        </w:rPr>
        <w:t xml:space="preserve">
      приложения 13, 14, 15, 16 и 17 к Правилам исключить; </w:t>
      </w:r>
      <w:r>
        <w:br/>
      </w:r>
      <w:r>
        <w:rPr>
          <w:rFonts w:ascii="Times New Roman"/>
          <w:b w:val="false"/>
          <w:i w:val="false"/>
          <w:color w:val="000000"/>
          <w:sz w:val="28"/>
        </w:rPr>
        <w:t>
</w:t>
      </w:r>
      <w:r>
        <w:rPr>
          <w:rFonts w:ascii="Times New Roman"/>
          <w:b w:val="false"/>
          <w:i w:val="false"/>
          <w:color w:val="000000"/>
          <w:sz w:val="28"/>
        </w:rPr>
        <w:t xml:space="preserve">
      в заголовке приложения 1 к приложению 18 к Правилам слова "открытый" исключить; </w:t>
      </w:r>
      <w:r>
        <w:br/>
      </w:r>
      <w:r>
        <w:rPr>
          <w:rFonts w:ascii="Times New Roman"/>
          <w:b w:val="false"/>
          <w:i w:val="false"/>
          <w:color w:val="000000"/>
          <w:sz w:val="28"/>
        </w:rPr>
        <w:t>
</w:t>
      </w:r>
      <w:r>
        <w:rPr>
          <w:rFonts w:ascii="Times New Roman"/>
          <w:b w:val="false"/>
          <w:i w:val="false"/>
          <w:color w:val="000000"/>
          <w:sz w:val="28"/>
        </w:rPr>
        <w:t xml:space="preserve">
      в пункте 1 приложения 19 к Правилам слова "открытый, закрытый," исключить. </w:t>
      </w:r>
      <w:r>
        <w:br/>
      </w:r>
      <w:r>
        <w:rPr>
          <w:rFonts w:ascii="Times New Roman"/>
          <w:b w:val="false"/>
          <w:i w:val="false"/>
          <w:color w:val="000000"/>
          <w:sz w:val="28"/>
        </w:rPr>
        <w:t>
</w:t>
      </w:r>
      <w:r>
        <w:rPr>
          <w:rFonts w:ascii="Times New Roman"/>
          <w:b w:val="false"/>
          <w:i w:val="false"/>
          <w:color w:val="000000"/>
          <w:sz w:val="28"/>
        </w:rPr>
        <w:t xml:space="preserve">
      2. Признать утратившими силу: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20 февраля 2004 года № 205 "Об утверждении Инструкции по особому порядку осуществления государственных закупок" (САПП Республики Казахстан, 2004 г., № 9, ст. 114);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пункт 2 </w:t>
      </w:r>
      <w:r>
        <w:rPr>
          <w:rFonts w:ascii="Times New Roman"/>
          <w:b w:val="false"/>
          <w:i w:val="false"/>
          <w:color w:val="000000"/>
          <w:sz w:val="28"/>
        </w:rPr>
        <w:t xml:space="preserve">постановления Правительства Республики Казахстан от 23 августа 2006 года № 802 "О некоторых вопросах особого порядка осуществления государственных закупок" (САПП Республики Казахстан, 2006 г., № 32, ст. 345). </w:t>
      </w:r>
      <w:r>
        <w:br/>
      </w:r>
      <w:r>
        <w:rPr>
          <w:rFonts w:ascii="Times New Roman"/>
          <w:b w:val="false"/>
          <w:i w:val="false"/>
          <w:color w:val="000000"/>
          <w:sz w:val="28"/>
        </w:rPr>
        <w:t>
</w:t>
      </w:r>
      <w:r>
        <w:rPr>
          <w:rFonts w:ascii="Times New Roman"/>
          <w:b w:val="false"/>
          <w:i w:val="false"/>
          <w:color w:val="000000"/>
          <w:sz w:val="28"/>
        </w:rPr>
        <w:t xml:space="preserve">
      3. Настоящее постановление вводится в действие со дня первого официального опубликования, за исключением абзацев двести двадцать третьего, двести тридцать седьмого, двести шестьдесят четвертого, двести восемьдесят первого, двести восемьдесят шестого, двести девяносто первого, двести девяносто четвертого и пятьсот девятнадцатого пункта 1, которые вводятся в действие с 1 января 2010 года. </w:t>
      </w:r>
    </w:p>
    <w:bookmarkEnd w:id="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