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cd3f" w14:textId="a43c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2009-2011 годы по реализации Стратегии гендерного равенства в Республике Казахстан на 2006-2016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2009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№ 1677 "Об утверждении Стратегии гендерного равенства в Республике Казахстан на 2006-2016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2009-2011 годы по реализации Стратегии гендерного равенства в Республике Казахстан на 2006-2016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 также государственным органам, непосредственно подчиненным и подотчетным Президенту Республики Казахстан и акимам областей, городов Астаны и Алматы обеспечить реализацию мероприятий, предусмотренных Планом, и представлять в Национальную комиссию по делам женщин и семейно-демографической политике при Президенте Республики Казахстан ежегодно, не позднее 30 января информацию о ходе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2009 года № 7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на 2009-2011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Стратегии гендерного равенства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 на 2006-2016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постановлением Правительства РК от 19.07.2010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573"/>
        <w:gridCol w:w="2073"/>
        <w:gridCol w:w="2373"/>
        <w:gridCol w:w="1313"/>
        <w:gridCol w:w="1533"/>
        <w:gridCol w:w="179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Учитывать гендерные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аспекты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Стратегических планах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министерств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ведомств,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чувствительности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Казахстане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Обобщать 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защиту трудовых,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жилищных и иных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в 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центральных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сеть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женского лидерства,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просветительскую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работу, 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активизации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инициативы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баланса при выдвижении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 и мужчин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руководящие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выборные органы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 MHO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Направить 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партиям о соблюдении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гендерного баланса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выдвижении женщин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 на руководящие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и в выборные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партиям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КДЖСДПА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обучающие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гендерно-ориентирован-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семинары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тренинги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продвижению женщин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МК, 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КДЖСДПА,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соблюдение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гендерного равенства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процессе кадровых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назначений в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достижению 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равенства в вопросах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продвижения по службе,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создании родителям,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воспитывающих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поощряющих условий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партнерство в решении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вопросов 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равенства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гендерного аспекта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начинающих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действующий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бизнес,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вовлечению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бизнес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занятость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женщин, 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сельской местности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информационно-просве-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тительскую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женщин,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проживающих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местности,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разъяснению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направлений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гендерного равенства,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оказанию женщинам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поддержки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женщин-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неформальной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МТСЗН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НПО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бизнес-структур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бизнеса,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рабочих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 дому»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курсах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школ,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преподавателей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 в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ративно-управленческом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персонале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системе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введению 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составляющей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предметных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основного,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бюллетеней «Гендерное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телефона доверия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санитарной помощи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снижению влияния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жизни мужчин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собственного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здоровья будущих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поколений;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репродуктивных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правах и гарантиях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осуществления;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контрацепции;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материнства и грудного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вскармливания,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вреда от употребления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психоактивными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защите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от влияния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экологических факторов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Подвести итоги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мульти-индикаторного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вопросу укрепления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репродуктивного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здоровья населения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модульное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бытовому насилию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женщин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онно-пропагандистскую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образовательную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работу по 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предотвращения насилия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трафика (в ВУЗах,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колледжах,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школах, 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коллективах)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НПО гендерное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органах,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юстиции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проблемам насилия,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оценке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насилия и сексуальных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домогательств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работу по недопущению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фактов насилия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неблагополучных семьях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круглые столы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(конференции)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насилием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 и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детской порнографией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трафиком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улучшению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базы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по защите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насилия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поддержки кризисных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сиротства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возрождению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лучших семейных,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укреплению духовных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нравственных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и семьи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семейно-брачных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103 «Об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материнства»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МЭРТ, 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«Современный брак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семья в Казахстане»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госорганам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MHO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и 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тенденциям в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и семьи,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по преодолению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неблагополучия,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сиротства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школьного предмета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«Этика и психология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семейной жизни»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тематические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выставки и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музеях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посвященные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Международному дню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пропагандистские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детей-сирот и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оставшихся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попечения родителей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модели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этики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билбордов (пилон,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баннеров)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пропаганде семейных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ценностей и размещать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в многолюдных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действующие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институты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детей,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психолого-педагогичес-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помощи семьям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выходу из кризисных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положении семьи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традиций и менталитета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столы «Дневник семьи»,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молодых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«Счастливая пара»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семейные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возрождения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укреплению духовных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брака и семьи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Развить 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населению через: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с особым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режимом содержания)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работниках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«социальный работник»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вузах республики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помощников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воспитателей по уходу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детьми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возраста (няня)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безработных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но-пропагандистское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вопросов: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роли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обществе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гендерного равенства;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ООН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всех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дискриминации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женщин,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равенства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общества,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позитивного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 и женщин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власти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объединениями и НПО,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работающими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интересов семьи,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СМИ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позитивного имиджа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 в обществе,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пропаганде 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равенства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- 2 000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лучшую 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семьи среди 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дворовых клубов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расшифровка аббревиатур и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АНК     - Ассамблея народов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  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      -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  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КДЖСДПА - Комиссия по делам женщин и семейно-демографической политике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 акимах областей, городов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      -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 - Министерство труда и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МСИ     - Министерство связи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МЭРТ    - Министерство экономического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НКДЖСДП - Национальная комиссия по делам женщин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семейно-демографической политике при Президенте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НПО     - неправительственные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MHO     - международные неправительственные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     - социально-предпринимательские корпорации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