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4afc" w14:textId="ba24a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2009 года №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 приложению к настоящему постановлению.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2009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2009 года № 45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утративших силу некоторых решений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14 сентября 2004 года № 959 "Об утверждении Правил составления Единой бюджетной классификации Республики Казахстан" (САПП Республики Казахстан, 2004 г., № 35, ст. 460).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24 декабря 2004 года № 1362 "Об утверждении Единой бюджетной классификации Республики Казахстан" (САПП Республики Казахстан, 2004 г., № 50, ст. 648).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 марта 2005 года № 180 "О внесении изменений и дополнений в постановление Правительства Республики Казахстан от 24 декабря 2004 года № 1362".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5 </w:t>
      </w:r>
      <w:r>
        <w:rPr>
          <w:rFonts w:ascii="Times New Roman"/>
          <w:b w:val="false"/>
          <w:i w:val="false"/>
          <w:color w:val="000000"/>
          <w:sz w:val="28"/>
        </w:rPr>
        <w:t>
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21 апреля 2005 года № 372 "О внесении изменении и дополнений в некоторые решения Правительства Республики Казахстан" (САПП Республики Казахстан, 2005 г., № 18, ст. 209).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12 мая 2005 года № 449 "О внесении дополнений и изменений в постановление Правительства Республики Казахстан от 24 декабря 2004 года № 1362".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27 мая 2005 года № 526 "О внесении дополнений и изменений в постановление Правительства Республики Казахстан от 24 декабря 2004 года № 1362" (САПП Республики Казахстан, 2005 г., № 22, ст. 278).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21 </w:t>
      </w:r>
      <w:r>
        <w:rPr>
          <w:rFonts w:ascii="Times New Roman"/>
          <w:b w:val="false"/>
          <w:i w:val="false"/>
          <w:color w:val="000000"/>
          <w:sz w:val="28"/>
        </w:rPr>
        <w:t>
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июня 2005 года № 662 "О внесении изменений и дополнений и признании утратившими силу некоторых решений Правительства Республики Казахстан" (САПП Республики Казахстан, 2005 г., № 27, ст. 341).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23 декабря 2005 года № 1280 "О внесении дополнений и изменения в постановление Правительства Республики Казахстан от 24 декабря 2004 года № 1362" (САПП Республики Казахстан, 2005 г., № 49, ст. 631).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мая 2006 года № 434 "О внесении изменений и дополнений в постановление Правительства Республики Казахстан от 24 декабря 2004 года № 1362" (САПП Республики Казахстан, 2006 г., № 18, ст. 176).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пункта 1
</w:t>
      </w:r>
      <w:r>
        <w:rPr>
          <w:rFonts w:ascii="Times New Roman"/>
          <w:b w:val="false"/>
          <w:i w:val="false"/>
          <w:color w:val="000000"/>
          <w:sz w:val="28"/>
        </w:rPr>
        <w:t>
 постановления Правительства Республики Казахстан от 28 июня 2006 года № 470а "О внесении изменений и дополнений в некоторые решения Правительства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 августа 2006 года № 728 "О внесении изменения в постановление Правительства Республики Казахстан от 24 декабря 2004 года № 1362" (САПП Республики Казахстан, 2006 г., № 28, ст. 306).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</w:t>
      </w:r>
      <w:r>
        <w:rPr>
          <w:rFonts w:ascii="Times New Roman"/>
          <w:b w:val="false"/>
          <w:i w:val="false"/>
          <w:color w:val="000000"/>
          <w:sz w:val="28"/>
        </w:rPr>
        <w:t>
 пункта 1 постановления Правительства Республики Казахстан от 23 октября 2006 года № 1015 "О внесении изменений и дополнений в некоторые решения Правительства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15 декабря 2006 года № 1214 "О внесении дополнения и изменений в постановление Правительства Республики Казахстан от 14 сентября 2004 года № 959" (САПП Республики Казахстан, 2006 г., № 47, ст. 506).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декабря 2006 года № 1317 "О внесении изменения в постановление Правительства Республики Казахстан от 24 декабря 2004 года № 1362" (САПП Республики Казахстан, 2006 г., № 50, ст. 546).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</w:t>
      </w:r>
      <w:r>
        <w:rPr>
          <w:rFonts w:ascii="Times New Roman"/>
          <w:b w:val="false"/>
          <w:i w:val="false"/>
          <w:color w:val="000000"/>
          <w:sz w:val="28"/>
        </w:rPr>
        <w:t>
 пункта 1 постановления Правительства Республики Казахстан от 11 марта 2007 года № 176 "О внесении дополнений и изменений в постановления Правительства Республики Казахстан от 24 декабря 2004 года № 1362 и от 20 декабря 2006 года № 1230" (САПП Республики Казахстан, 2007 г., № 8, ст. 85).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21 мая 2007 года № 401 "О внесении изменений и дополнений в постановление Правительства Республики Казахстан от 24 декабря 2004 года № 1362" (САПП Республики Казахстан, 2007 г., № 16, ст. 178).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14 августа 2007 года № 693 "О внесении изменения в постановление Правительства Республики Казахстан от 24 декабря 2004 года № 1362" (САПП Республики Казахстан, 2007 г., № 29, ст. 328).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 </w:t>
      </w:r>
      <w:r>
        <w:rPr>
          <w:rFonts w:ascii="Times New Roman"/>
          <w:b w:val="false"/>
          <w:i w:val="false"/>
          <w:color w:val="000000"/>
          <w:sz w:val="28"/>
        </w:rPr>
        <w:t>
 дополнений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17 августа 2007 года № 704 "О передаче и переименовании государственного учреждения "Центр медицины катастроф" Министерства здравоохранения Республики Казахстан из ведения Министерства здравоохранения Республики Казахстан в ведение Министерства по чрезвычайным ситуациям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10 ноября 2007 года № 1066 "О внесении дополнения в постановление Правительства Республики Казахстан от 24 декабря 2004 года № 1362" (САПП Республики Казахстан, 2007 г., № 43, ст. 503).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ноября 2007 года № 1141 "О внесении изменения и дополнений в постановление Правительства Республики Казахстан от 24 декабря 2004 года № 1362" (САПП Республики Казахстан, 2007 г., № 44, ст. 522).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декабря 2007 года № 1350 "О внесении изменения в постановление Правительства Республики Казахстан от 24 декабря 2004 года № 1362" (САПП Республики Казахстан, 2007 г., № 50, ст. 625).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 </w:t>
      </w:r>
      <w:r>
        <w:rPr>
          <w:rFonts w:ascii="Times New Roman"/>
          <w:b w:val="false"/>
          <w:i w:val="false"/>
          <w:color w:val="000000"/>
          <w:sz w:val="28"/>
        </w:rPr>
        <w:t>
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20 марта 2008 года № 276 "О внесении изменений в некоторые решения Правительства Республики Казахстан" (САПП Республики Казахстан, 2008 г., № 15, ст. 144).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 </w:t>
      </w:r>
      <w:r>
        <w:rPr>
          <w:rFonts w:ascii="Times New Roman"/>
          <w:b w:val="false"/>
          <w:i w:val="false"/>
          <w:color w:val="000000"/>
          <w:sz w:val="28"/>
        </w:rPr>
        <w:t>
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15 апреля 2008 года № 342 "О внесении изменений и дополнений в некоторые решения Правительства Республики Казахстан" (САПП Республики Казахстан, 2008 г., № 20, ст. 185).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 </w:t>
      </w:r>
      <w:r>
        <w:rPr>
          <w:rFonts w:ascii="Times New Roman"/>
          <w:b w:val="false"/>
          <w:i w:val="false"/>
          <w:color w:val="000000"/>
          <w:sz w:val="28"/>
        </w:rPr>
        <w:t>
 дополнений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10 июня 2008 года № 561 "О внесении дополнений и изменений в некоторые решения Правительства Республики Казахстан" (САПП Республики Казахстан, 2008 г., № 30, ст. 293).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</w:t>
      </w:r>
      <w:r>
        <w:rPr>
          <w:rFonts w:ascii="Times New Roman"/>
          <w:b w:val="false"/>
          <w:i w:val="false"/>
          <w:color w:val="000000"/>
          <w:sz w:val="28"/>
        </w:rPr>
        <w:t>
 пункта 1 постановления Правительства Республики Казахстан от 28 августа 2008 года № 786 "О внесении изменений и дополнений в некоторые решения Правительства Республики Казахстан" (САПП Республики Казахстан, 2008 г., № 35, ст. 387).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11 сентября 2008 года № 845 "О внесении дополнений и изменений в постановление Правительства Республики Казахстан от 24 декабря 2004 года № 1362" (САПП Республики Казахстан, 2008 г., № 38, ст. 410).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</w:t>
      </w:r>
      <w:r>
        <w:rPr>
          <w:rFonts w:ascii="Times New Roman"/>
          <w:b w:val="false"/>
          <w:i w:val="false"/>
          <w:color w:val="000000"/>
          <w:sz w:val="28"/>
        </w:rPr>
        <w:t>
 пункта 1 постановления Правительства Республики Казахстан от 3 октября 2008 года № 911 "О внесении изменений и дополнений в некоторые решения Правительства Республики Казахстан" (САПП Республики Казахстан, 2008 г., № 40, ст. 436).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5 декабря 2008 года № 1143 "О внесении дополнений и изменений в постановление Правительства Республики Казахстан от 24 декабря 2004 года № 1362".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