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9beba" w14:textId="c79b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разрешенных финансовых инструментов, за исключением нематериальных активов, для размещения Национального фонда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января 2009 года № 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разрешенных финансовых инструментов, за исключением нематериальных активов, для размещения Национального фонда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ноября 2004 года № 1236 "Об утверждении перечня разрешенных зарубежных финансовых инструментов, за исключением нематериальных активов, для размещения Национального фонда Республики Казахстан" (САПП Республики Казахстан, 2004 г., № 46, ст. 584);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октября 2006 года № 977 "О внесении изменений и дополнения в постановление Правительства Республики Казахстан от 26 ноября 2004 года № 1236" (САПП Республики Казахстан, 2006 г., № 37, ст. 413).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2009 года № 66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разрешенных финансовых инструментов, за исключением нематериальных активов, для размещения Национального фонда Республики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постановления Правительства РК от 30.06.2017 </w:t>
      </w:r>
      <w:r>
        <w:rPr>
          <w:rFonts w:ascii="Times New Roman"/>
          <w:b w:val="false"/>
          <w:i w:val="false"/>
          <w:color w:val="ff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постановлениями Правительства РК от 30.12.2022 </w:t>
      </w:r>
      <w:r>
        <w:rPr>
          <w:rFonts w:ascii="Times New Roman"/>
          <w:b w:val="false"/>
          <w:i w:val="false"/>
          <w:color w:val="ff0000"/>
          <w:sz w:val="28"/>
        </w:rPr>
        <w:t>№ 1115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29.09.2023 </w:t>
      </w:r>
      <w:r>
        <w:rPr>
          <w:rFonts w:ascii="Times New Roman"/>
          <w:b w:val="false"/>
          <w:i w:val="false"/>
          <w:color w:val="ff0000"/>
          <w:sz w:val="28"/>
        </w:rPr>
        <w:t>№ 845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14.06.2024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Зарубежные финансовые инструменты, в том числе инструменты, обращающиеся на зарубежных финансовых рынках: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и агентские ценные бумаги;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муниципальные ценные бумаги в рамках инвестирования в государственные и агентские ценные бумаги;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ценные бумаги международных финансовых организаций (МФО);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корпоративные ценные бумаги;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конвертируемые ценные бумаги в рамках инвестирования в корпоративные ценные бумаги;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ценные бумаги под залог недвижимости (MBS) и активов (ABS);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акции;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операции репо и обратные репо;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депозиты (вклады) в иностранной валюте и золоте;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предоставление ценных бумаг взаймы под залог (securities lending);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производные финансовые инструменты;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структурные продукты;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валюты;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фонды денежного рынка;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золото в слитках и на металлических счетах;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биржевые инвестиционные фонды (ETFs);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альтернативные инструменты;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акции и доли компаний и партнерств специального назначения (SPV - special purpose vehicle).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Казахстанские финансовые инструменты: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долговые ценные бумаги акционерного общества "Фонд национального благосостояния "Самрук-Қазына", эмитируемые для реализации стратегических инфраструктурных проектов, реализуемых по прямому поручению Президента Республики Казахстан;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акции акционерного общества "Национальная компания "КазМунайГаз" и акционерного общества "Национальная атомная компания "Казатомпром" по решению Правительства Республики Казахстан с дисконтом к ее рыночной стоимости для финансирования республиканского бюджета, с правом приоритетной реализации доли Национального фонда Республики Казахстан при проведении международного SPO (Secondary public offering).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