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7be8" w14:textId="7c07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2009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июня 1997 года № 926 "О создании Республиканского государственного казенного предприятия "Государственный центр по выплате пенсий" (САПП Республики Казахстан, 1997 г., № 24, ст. 217):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"определение размера обязательных пенсионных взносов, фактически внесенных вкладчиком на момент приобретения права на пенсионные выплаты, с учетом прогнозного уровня инфляции на следующий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электронных уведомлений в накопительные пенсионные фонды о переводе пенсионных накоплений и осуществление перевода пенсионных накоплений вкладчиков (получателей), сформированных за счет обязательных пенсионных взносов, из одного накопительного пенсионного фонда в другой;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во внесении сведений в единый список физических лиц, заключивших договор о пенсионном обеспечении за счет обязательных пенсионных взносов, в случае если в течение года вкладчик (получатель) дважды заключал договор о пенсионном обеспечении за счет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взаиморасчетов по обязательствам пенсионных фондов, возникшим при переводе пенсионных накоплений вкладчиков (получателей), в порядке, установленном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02.10.2013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от 26.08.2013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02.10.2013 </w:t>
      </w:r>
      <w:r>
        <w:rPr>
          <w:rFonts w:ascii="Times New Roman"/>
          <w:b w:val="false"/>
          <w:i w:val="false"/>
          <w:color w:val="00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опубликования, за исключением абзаца шестого подпункта 1) пункта 1, который вводится в действие с 1 июля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