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0a0c" w14:textId="e040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Генерального Консульства Республики Казахстан в городе Нью-Йорке (Соединенные Штаты Америки)"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2009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открытии Генерального Консульства Республики Казахстан в городе Нью-Йорке (Соединенные Штаты Америки)".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открытии Генерального консульства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городе Нью-Йорке (Соединенные Штаты Америки)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Нью-Йорке (Соединенные Штаты Америки) Генеральное консульство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