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1795" w14:textId="aee1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2009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города Астаны участки автомобильных дорог общей протяженностью 22 км, расположенных в пределах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 Р-2 "Астана - Коргалжын с подъездом к Коргалжынскому заповеднику" участок автомобильной дороги протяженностью 15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 Р-3 "Астана - Рождественка - Энтузиаст - Киевка - Темиртау" участок автомобильной дороги протяженностью 7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