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70b2" w14:textId="dc97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2009 год областными бюджетами, бюджетами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2009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2008 года "О республиканском бюджете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использования целевых текущих трансфертов из республиканского бюджета на 2009 год областными бюджетами, бюджетами городов Астаны и Алматы на образование.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Министерству образования и науки Республики Казахстан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использования целевых текущих трансфертов из республиканского бюджета областными бюджетами, бюджетами городов Астаны и Алматы.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Акимам областей, городов Астаны и Алматы обеспечить: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своевременное и целевое использование выделенных целевых текущих трансфертов;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представление в Министерство образования и науки Республики Казахстан в срок до 25 января информации, предусмотренной пунктом 5 Правил, утвержденных настоящим постановлением;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представление в Министерство образования и науки Республики Казахстан отчетов об использовании выделенных целевых текущих трансфертов до 5 числа месяца, следующего за отчетным.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подписания и подлежит официальному опубликованию.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февраля 2009 года № 118 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на 2009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образование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использования целевых текущих трансфертов из республиканского бюджета на 2009 год областными бюджетами, бюджетами городов Астаны и Алматы на образование определяют порядок использования целевых текущих трансфертов, выделяемых областным бюджетам, бюджетам городов Астаны и Алматы, из республиканского бюджета по следующим республиканским бюджетным программам: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013 "Целевые текущие трансферты областным бюджетам, бюджетам городов Астаны и Алматы на привлечение зарубежных преподавателей английского языка для профессиональных лицеев";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029 "Целевые текущие трансферты областным бюджетам, бюджетам городов Астаны и Алматы на содержание вновь вводимых объектов образования";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048 "Целевые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основного среднего и общего среднего образования";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058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076 "Целевые текущие трансферты областным бюджетам, бюджетам городов Астаны и Алматы на внедрение новых технологий обучения в государственной системе образования".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Использование целевых текущих трансфертов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государственных закупках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Единым организатором конкурсов по государственным закупкам лингафонных и мультимедийных кабинетов, учебного оборудования кабинетов физики, химии, биологии, кабинетов интерактивного обучения общеобразовательных школ частично оснащенных в 2008 году выступает Министерство образования и науки Республики Казахстан.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Осуществление комплекса мероприятий по внедрению новых технологий обучения в государственной системе образования выполняется местными исполнительными органами в области образования с учетом обеспечения унификации с имеющимися оборудованием, работой и услугами в соответствии с законодательством о государственных закупках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Местные исполнительные органы в области образования в срок до 25 января определяют конечных получателей лингафонных и мультимедийных кабинетов, учебного оборудования кабинетов физики, химии, биологии, оборудования для кабинетов интерактивного обучения дооснащаемых общеобразовательных школ и осуществляют мониторинг их использования.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Исполнительные органы областей, городов Астаны и Алматы в области образования представляют в Министерство образования и науки Республики Казахстан ежеквартально в срок до 5 числа месяца, следующего за отчетным, отчеты о заключении и исполнении договоров о государственных закупках лингафонных и мультимедийных кабинетов, учебного оборудования кабинетов физики, химии, биологии, оборудования для кабинетов интерактивного обучения дооснащаемых общеобразовательных школ по форме, установленной Министерством образования и науки Республики Казахстан.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Министерство образования и науки Республики Казахстан производит перечисление целевых текущих трансфертов из республиканского бюджета областным бюджетам, бюджетам городов Астаны и Алматы в первые 5 рабочих дней месяца (январь не позднее 25 числа) согласно распределения целевых текущих трансфертов по месяцам, приведенных в Соглашениях о результатах по целевым текущим трансфертам.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Использование целевых текущих трансфертов, выделенных областным бюджетам, бюджетам городов Астаны и Алматы на: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укрепление материально-технической базы государственных организаций образования, в том числе на создание лингафонных и мультимедийных кабинетов, оснащение учебным оборудованием кабинетов физики, химии, биологии, приобретение товаров и услуг по внедрению новых технологий обучения в государственной системе образования осуществляется на основании договоров о государственных закупках услуг;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содержание вновь вводимых объектов образования осуществляется при условии предоставления утвержденных актов ввода объектов образования в эксплуатацию государственной приемочной комиссией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привлечение зарубежных преподавателей английского языка для профессиональных лицеев осуществляется на основании трудовых договоров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текущие трансферты выделяются на текущие расходы, связанные с содержанием вновь вводимых объектов образования, за исключением капитальных расходов.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Министерство образования и науки Республики Казахстан представляет в Министерство финансов Республики Казахстан отчетность в порядке и сроки, установленные законодательством Республики Казахстан.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