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5f42" w14:textId="8a2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2009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площадью 0,028 гектара из земель лесного фонда государственного учреждения "Куйбышевское государственное учреждение лесного хозяйства Управления природных ресурсов и регулирования природопользования Акмолинской области" (далее - учреждение) в категорию земель промышленности, транспорта, связи, обороны и иного несельскохозяйственного назначения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Акмолинской области в установленном законодательством порядке обеспечить предоставление акционерному обществу "Васильковский ГОК" (далее - общество) для строительства линии электропередач земельных участков,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несвязанных с ведением лесного хозяйства и принять меры по расчистке площади с передачей полученной древесины на баланс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120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 государственного учреждения "Куйбышевское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государственное учреждение лесного хозяйства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природных ресурсов и регулирования природопользования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Акмолинской области", переводимых из категории земель лесного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в категорию земель промышленности, транспорта, связи,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обороны и иного несельскохозяйственного назначения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1873"/>
        <w:gridCol w:w="1253"/>
        <w:gridCol w:w="1133"/>
        <w:gridCol w:w="1393"/>
        <w:gridCol w:w="1353"/>
        <w:gridCol w:w="1033"/>
        <w:gridCol w:w="1313"/>
      </w:tblGrid>
      <w:tr>
        <w:trPr>
          <w:trHeight w:val="30" w:hRule="atLeast"/>
        </w:trPr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«Куйбышевское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