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89d1c" w14:textId="6389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февраля 2009 года № 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17 октября 2006 года № 999 "Об утверждении Правил проведения расследования нарушений антимонопольного законодательства Республики Казахстан" (САПП Республики Казахстан, 2006 г., № 38, ст. 426);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23 декабря 2006 года № 1277 "Об утверждении Правил установления фиксированной цены на товары (работы, услуги) субъектов рынка, занимающих доминирующее (монопольное) положение на товарном рынке" (САПП Республики Казахстан, 2006 г., № 49, ст. 528);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 </w:t>
      </w:r>
      <w:r>
        <w:rPr>
          <w:rFonts w:ascii="Times New Roman"/>
          <w:b w:val="false"/>
          <w:i w:val="false"/>
          <w:color w:val="000000"/>
          <w:sz w:val="28"/>
        </w:rPr>
        <w:t>
 пункта 1 постановления Правительства Республики Казахстан от 13 ноября 2007 года № 1078 "О внесении изменений и дополнений в некоторые решения Правительства Республики Казахстан" (САПП Республики Казахстан, 2007 г., № 43, ст. 504).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