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608c" w14:textId="0746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деятельности Республики Казахстан в составе "Тройки" и на посту Действующего Председателя Организации по безопасности и сотрудничеству в Европе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2009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необходимого уровня участия Республики Казахстан в работе "Тройки" Организации по безопасности и сотрудничеству в Европе (далее - ОБСЕ) в 2009-2011 годах и деятельности на посту Председателя ОБСЕ в 2010 году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2009-2011 годы в составе "Тройки" и на посту Действующего Председателя Организации по безопасности и сотрудничеству в Европе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и заинтересованным организациям: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 по выполнению мероприятий, предусмотренных Планом, и иных задач, связанных с председательством Республики Казахстан в ОБСЕ;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ежеквартально, к 1 числу месяца, следующего за отчетным кварталом, информацию о ходе выполнения Плана и иных задач, связанных с председательством Республики Казахстан в ОБСЕ, в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в установленном законодательством порядке в Правительство Республики Казахстан предложение по созданию соответствующей межведомственной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сводную ежеквартальную информацию о ходе выполнения Плана в Администрацию Президента Республики Казахстан и Правительство Республики Казахстан не позднее 5 числа месяца, следующего за отчетным кварталом;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информировать Администрацию Президента Республики Казахстан, заинтересованные государственные органы Республики Казахстан о новых задачах, вытекающих из дополнительных запросов государств-участников, Секретариата и институтов ОБСЕ по мере их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2009 года № 149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План мероприятий на 2009-2011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составе "Тройки" Организации по безопасности и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в Европе и на посту Действующего Председателя ОБСЕ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5355"/>
        <w:gridCol w:w="2714"/>
        <w:gridCol w:w="3319"/>
        <w:gridCol w:w="1909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год. Мероприятия в составе «Тройки» ОБСЕ 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(конференции, семинары)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 по международному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сотрудничеству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невоенных аспектов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МЮ, 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Пять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Заседания круглых столов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«группы друзей Казахстана»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тематике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МЮ,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МОН, 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МСХ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миссиях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наблюдению за выборами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государствах-участниках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(совещания, семинары)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гуманитарному измерению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Вена, Варшава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МЮ,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МОН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«Тройки» ОБСЕ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министров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дел с участием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секретаря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полугодие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часть 17-го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 ОБСЕ по тематике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МВД,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«Троек» ОБСЕ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 на министерском уровне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Брюссель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совещание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выполнения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(ЕСОВ) в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политическом измерении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марта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 по всеобъемлющему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подходу ОБСЕ к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кибербезопасности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часть подготови-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конференции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17-му Экономико-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экологическому форуму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тематике миграции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МВД,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часть 17-го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 ОБСЕ по тематике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Афины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МВД,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18-20 мая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Ежегодная конференция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обзору безопасности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(ЕКОБ)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Дополнительный семинар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тематике толерантности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по сотрудничеству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средиземноморскими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партнерами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МКИ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«Троек» ОБСЕ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 на министерском уровне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Брюссель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Ежегодная конференция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БДИПЧ ОБСЕ 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обязательств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Варшава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МЮ,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МОН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семинар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сотрудничеству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средиземноморскими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партнерами ОБСЕ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председательством РК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подготовительная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 к 18-му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форуму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МТК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«Тройки»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министров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дел с участием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секретаря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Афины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ноября—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17-й СМИД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Афины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год. Мероприятия на посту Действующего Председателя ОБСЕ 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Совещания высокого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 и Совета Европы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формате 2+2/3+3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ДП, Генеральных секретарей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председателей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Парламентских ассамблей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Страсбург,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Один-два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(конференции, семинары)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 по международному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сотрудничеству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невоенных аспектов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МЮ,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Пять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Выступление ДП в НАТО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приглашению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Атлантического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Совета 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Атлантического Партнерства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Брюссель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визиты ДП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государства-участники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ОБСЕ, в т.ч. инспекция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полевых миссий,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рабочие встречи с главами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и полевых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миссий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ДП в заседаниях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ФСБ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миссиях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наблюдению за выборами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государствах-участниках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Конференция по обзору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Совещания ОБСЕ по выполне-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обязательств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терпимости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межкультурного, межрели-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гиозного и межэтнического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взаимопонимания (Алматы,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12-13 июня 2009 г.)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МКИ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(совещания, семинары)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гуманитарному измерению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Вена, Варшава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МЮ,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МОН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«Тройки» ОБСЕ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министров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дел с участием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секретаря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полугодие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Официальная презентация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приоритетов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председательства на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Официальная презентация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приоритетов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председательства в СБ ООН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Нью-Йорк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Официальная презентация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приоритетов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председа-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Совете Европы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Страсбург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часть 18-го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МТК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«Троек» ОБСЕ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 на министерском уровне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Брюссель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совещание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выполнения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(ЕСОВ) в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политическом измерении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МО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подготовительная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 к 18-му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форуму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МТК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Ежегодная конференция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по сотрудничеству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азиатскими партнерами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часть 18-го Экономико-экологического форума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Прага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МТК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Ежегодная конференция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обзору безопасности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(ЕКОБ)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председательством РК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«Троек» ОБСЕ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 на министерском уровне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Брюссель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Ежегодная сессия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Парламентской 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 с участием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председательства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Ежегодная конференция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БДИПЧ ОБСЕ 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обязательств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Варшава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МЮ,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МОН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семинар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сотрудничеству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средиземноморскими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партнерами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дебаты 65-й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ГА ООН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тематические дебаты СБ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региональных организаций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Нью-Йорк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Мероприятие, посвященное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10-летию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«Документа ОБСЕ о легком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стрелковом оружии»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(2000 г.)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подготовительная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 к 19-му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форуму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«Тройки» ОБСЕ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министров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дел с участием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секретаря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СМИД)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18-й СМИД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год. Мероприятия в составе «Тройки» ОБСЕ 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(конференции, семинары)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 по международному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сотрудничеству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невоенных аспектов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МЮ,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Пять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миссиях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наблюдению за выборами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государствах-участниках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(совещания, семинары)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гуманитарному измерению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Вена, Варшава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МЮ,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МОН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«Тройки» ОБСЕ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министров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дел с участием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секретаря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полугодие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часть 19-го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«Троек» ОБСЕ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 на министерском уровне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Брюссель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совещание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выполнения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(ЕСОВ) в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политическом измерении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подготовительная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 к 19-му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форуму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Ежегодная конференция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по сотрудничеству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азиатскими партнерами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председательством РК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часть 19-го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Прага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Ежегодная конференция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обзору безопасности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(ЕКОБ)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«Троек» ОБСЕ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 на министерском уровне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Брюссель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Ежегодная конференция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БДИПЧ ОБСЕ 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обязательств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Варшава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МЮ,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МОН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Подготовительная конферен-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к первой части 20-го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Совещание «Тройки» ОБСЕ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министров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дел с участием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секретаря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Вильнюс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СМИД)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19-й СМИД ОБСЕ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Вильнюс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Список используемых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ОБСЕ       - Организация по безопасности и сотрудничеству в Европе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ДП         - Действующий председатель ОБСЕ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 ООН     - Генеральная Ассамблея ООН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 ООН     - Совет Безопасности ООН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         - Европейский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НАТО       - Организация Северо-Атлантического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БДИПЧ ОБСЕ - Бюро по демократическим институтам и правам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СМИД       - Совещание министров иностранных дел ОБСЕ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         - Постоянный совет ОБСЕ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ФСБ        - Форум по сотрудничеству в области безопасности ОБСЕ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РК  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РК   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РК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РК 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РК 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РК 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 РК     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РК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РК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РК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 РК    -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РК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 РК     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ЦИК РК     - Центральная избирательная комиссия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 РК     - Комитет национальной безопасности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