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a1c0" w14:textId="0baa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10 июля 2003 года № 681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2009 года № 155. Утратило силу постановлением Правительства Республики Казахстан от 25 марта 2011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июля 2003 года № 681 "Об утверждении запретов на ввоз в Республику Казахстан и вывоз из Республики Казахстан товаров и транспортных средств, перечней товаров, запрещенных к помещению под некоторые таможенные режимы, а также запретов и ограничений на проведение операций с товарами, помещенными под отдельные таможенные режимы" (САПП Республики Казахстан, 2003 г., № 29, ст. 284)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запретах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ввоз в Республику Казахстан и вывоз из Республики Казахстан товаров и транспортных средств,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пункта 1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"Разрешается помещение под таможенный режим "свободный склад" товаров, изготавливаемых для Министерства обороны Республики Казахстан иностранными компаниями совместно с казахстанскими предприятиями.".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