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359d" w14:textId="f8d3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2009-2011 годы по реализации Концепции стратегического национального проекта "Культурное наследие"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2009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2009-2011 годы по реализации Концепции стратегического национального проекта "Культурное наследие" на 2009-2011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 к 10 июля и 10 января представлять информацию о ходе исполнения Плана в Министерство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информации Республики Казахстан обеспечить предоставление в Правительство Республики Казахстан сводной информации о ходе исполнения Плана ежегодно к 20 июля и 20 января.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2007 года № 1203 "Об утверждении Программы "Культурное наследие" на 2007-2009 годы" (САПП Республики Казахстан, 2007 г., № 46, ст. 555).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2009 года № 158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на 2009-2011 годы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Концепции стратегического национального проекта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"Культурное наследие" на 2009-2011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постановлениями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№ 1360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13.04.2010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833"/>
        <w:gridCol w:w="2164"/>
        <w:gridCol w:w="1352"/>
        <w:gridCol w:w="1312"/>
        <w:gridCol w:w="1170"/>
        <w:gridCol w:w="1231"/>
        <w:gridCol w:w="1353"/>
        <w:gridCol w:w="1617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цию) 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национальных символов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изделий),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- IV века до нашей эры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Саурана, XIII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XVIII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71,2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ворот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Шахристана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(Ески 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- Дарваза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какпа,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Мусялла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какпа, Жеты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 - какпа,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Ишан - какпа),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XIV-XVIII вв.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Развитие культурного туризма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плана, 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возрож-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музеев-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музеефика-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«Иссык»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85,815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89,615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Международная пропаганда национального исторического наследия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цивилизаций»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Каире,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XIII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Дамас-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ке, XII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Дамаске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(Сирийская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Дамаске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(Сирийская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Сул-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 Бейбарса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Дамаске, XIII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копий древ-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нетюркских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изваяний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надписями,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найденными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Монголии,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VI века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эры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Амре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Кашаубаева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1461,6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целостной системы изучения культурного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народа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Комплексное изучение историко-культурного 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научных проектов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изданию Свода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ЮНЕСКО»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ЮНЕСКО»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 и 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Туркестан,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XIX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13.04.2010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трансгранич-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номинации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захоро-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эпохи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Монголии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Проведение прикладных научных исследований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(зарубежная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Монголии,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Китае)»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номадов»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«С.М. Дудин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 Гамбур-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и 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этногра-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музеях»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собрании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казахов»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«Музейные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захов XIX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века: книжное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дело, религия,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 в.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 - IV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«Письменные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(казахские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сфрагистика,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геральдика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эпиграфика)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- особая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понятий: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пословицы,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поговорки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назидания»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(этнокультур-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словарь)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наследие»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кожи,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замши, войло-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шерстяных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древ-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кочевни-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(саков,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скифов,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тюрков)»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88,9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Проведение археологических исследований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Майбулак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Ешкиолмес,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Тамгалы, Арпа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Койбагар,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Каракыр, Шу-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горы, Южные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склоны горы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Тлеубалак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Некрополь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Тургень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кочевников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Ой-Жайлау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Каялык-столи-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карлуков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Святилище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Уик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Берель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Шиликты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Тюркский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(Баласагун)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Тюркский культурный комплекс  Мерке, Жайсан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Акыртас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средневековый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Кырыкоба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Ширик Рабат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столица саков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средневековый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огузов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Асар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Токтаул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Айбас-дарасы,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«Хан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Ордасы»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столица улуса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Жошы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Дандыбайской,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Аксу-Аюлы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шибанидов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Мангыстауская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Коскудук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Токсанбай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Борижары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Сидак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 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Караспан тобе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Средневековые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Тастумсык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Средневековое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Сыганак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Узгент,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Карнак,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Каракорым)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119,7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Воссоздание памятников истории 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купца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Филиппова,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нач. XX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археологи-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городища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(Талхиз), Х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петроглифов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урочища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Тамгалы, XII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XVIII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петроглифов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Тамгалы - 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Капша-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гаем, XVI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царских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Бесшатыр V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век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нашей эры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Жабаева, нач.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Кокетая,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Карагула,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Жаныс 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(Кызыл Там),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Карасакал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XI-XII 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музеефика-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Медресе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Зейнуллы,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нач. XX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Медресе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Ахмед-Резы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Борли»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Дворцовый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Акыртас,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VIII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58,4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Дворцовый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Баласагун,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каганата), 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VIII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Кырбас,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Букеевской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Орды (Главная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флигели),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Наказных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Уральске,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век.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охранной зоны здания Первой казахской типографии в Букеевской Орде, 1918 год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медресе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дища Сыганак,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XIII - XVII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Мечеть Ходжа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Назара,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Асанас, XVII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Баланды-2,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старого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и мечеть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Дом-музей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мечеть Ногая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(мечеть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Нуралы)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Жубан Ана, XI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XII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Омара и 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Усадьба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Айганым,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Ходжа Ахмеда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Яссави, XIV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28,9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Баба-Ата,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Мечеть-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медресе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22,3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(мавзолеи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Абдель-Азиз-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Баб, Хаджи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Мирали-Баб,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Хызыра), VI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 века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Абулмамбета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Туркеста-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не, XVIII век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Ибраим-Ата,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Карашаш XIII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XVII 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Ходжа Ахмета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Яссави)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Мечеть-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медресе Шамет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Ишанa, XV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 вв.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РК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25,8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443,4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518,6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Продолжение выпуска серий изданий по вопросам истории,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археологии, этнографии и культуры Казахстана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Фольклористика, литературоведение и искусствознание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«Бабалар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сөзі»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фольклор,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книг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дение»,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ние»,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антологиясы»,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6-8 тома,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кітапханасы»,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100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«Перевод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«Әдеби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жәдігерлер»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«Собрание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Ч.Валиханова»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языке, в 6-и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көсемсөзі»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в 10-и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қолжазбалары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(XI - 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ғасырлар)»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Философия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«Ежелгі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дәуірден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бүгінгі 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халқынынң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мұрасы»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мұра» в 20-и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философиясы»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Историческая наука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құжаттары»,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5-и 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 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сана», в 20-и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«XVIII -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биліктегі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зиялы-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мұрасы» в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генерал-губ-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ернаторства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- 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народно-осво-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XVIII - 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XII - XX века»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мұрағат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кұжаттары,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 - XIX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ғасырлар»,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дүниеде-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қытай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картасы. XV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XIX ғасыр-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«Моңғол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қазақтары»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«Тарихи Кашгар», на русском 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Мозера»,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«Ежелгі түрік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теңгелерінде-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книга-альбом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«Раритеты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хранящиеся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персоязычных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документах»,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«Казахи Китая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«Ежелгі дүние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Қазақc-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тарихы»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XVIII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начала 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в.в.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печати»,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10-и 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«Наследие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Мухаммеда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Индии»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«Антропогено-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источниках»,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«Ұлықбек.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Түркінің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тарихы»,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Алаш: сборник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алашевцами»,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«Политические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репрессии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20-50 годы»,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тарихы»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«Новейшая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«Жарияланба-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құжаттар»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(Ватикан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мұрағатынан;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icтеp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мұрағатынан;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ниях», в 80-и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Археология, памятники истории и культуры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16-и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«Сочинения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А.Х. Маргула-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на» в 14-и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Педагогика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ой-сана»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 Языкознание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түсіндірме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сөздігі»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«Жер-су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атаулары»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этимологичес-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«Абай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сөздігі»,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 Энциклопедическая и справочная литература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«Ислам»,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«Экономика»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«Топонимика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«Нобелдік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энциклопе-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11-томах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«Алаш»,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Энциклопедия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«Вооруженные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6.8. Культурология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«Обычаи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народа» в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языке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томах,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тану»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языке, с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15 тома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(продолжение)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6.9. Фотоальбомы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Фотоальбом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«Берель»,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Фотоальбом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«Иссык»,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«Коллекция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рукописей,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нумизматики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«Археологи-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РК»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6.10. Архитектура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10-и томах,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236,8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456,3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1108,3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2079,415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1299,0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Объемы расходов на 2010-2011 годы будут определяться (уточняться) в рамках прогнозных показателей республиканского бюджета на соответствующий финансовый год.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