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214d" w14:textId="6692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бюджетного субсидирования систем управления производством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2009 года № 170.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бюджетного субсидирования систем управления производством сельскохозяйственной продукции.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2009 года № 170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бюджетного субсидирования систем управления производством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бюджетного субсидирования систем управления производством сельскохозяйственной продукции (далее - Правила) разработаны в соответствии с законами Республики Казахстан от 8 июля 2005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развития агропромышленного комплекса и сельских территорий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декабря 2008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на 2009-2011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определяет порядок бюджетного субсидирования стоимости услуг по разработке, внедрению и сертификации международных стандартов предприятий отраслей агропромышленного комплекса.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Бюджетное субсидирование осуществляется за счет средств республиканского бюджета на соответствующие годы (далее - средства) по республиканской бюджетной программе 051 "Субсидирование систем управления производством сельскохозяйственной продукции" (далее - программа).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 и определения: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 программы - Министерство сельского хозяйства Республики Казахстан;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 по подтверждению соответствия - юридическое лицо, аккредитованное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для выполнения работ по подтверждению соответствия;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сертификация - процедура, посредством которой орган по подтверждению соответствия письменно удостоверяет соответствие продукции, услуги установленным требованиям;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заказчик - субъект агропромышленного комплекса, находящийся на стадии разработки, внедрения и сертификации международных стандартов;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заказчики-участники - заказчики, принимающие участие в реализации программы;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привлеченный консультант - юридическое или физическое лицо, осуществляющее консалтинговые (консультационные) услуги по разработке, внедрению международных стандартов;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международный стандарт - стандарт, принятый международной организацией по стандартизации и доступный широкому кругу потребителей;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консультант в штате - физическое лицо, сотрудник заказчика, осуществляющее консалтинговые (консультационные) услуги по разработке, внедрению международных стандартов;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отбор - определение заказчиков-участников, участвующих 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программе для распределения между ними бюджетных субсидий,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в республиканском бюджете на 2009-2011 годы. 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бюджетного субсидирования стоимости услуг по разработке, внедрению и сертификации международных стандартов предприятий отраслей агропромышленного комплекса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распределения средств по бюджетному субсидированию стоимости работ по разработке, внедрению и сертификации международных стандартов предприятий отраслей агропромышленного комплекса администратор программы проводит отбор среди заказчиков.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Сумма средств, выплачиваемая из республиканского бюджета, составляет не более 50 % затрат заказчика от всей стоимости проекта по разработке, внедрению и сертификации международных стандартов.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отбора заказчиков, участвующих в реализации программы, администратор программы: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образует комиссию в составе председателя, членов и секретаря комиссии. Количественный состав комиссии должен быть нечетным и не менее пяти человек;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приглашение всем заказчикам по списку, представленному управлениями сельского хозяйства акиматов областей, городов Алматы, Астана (далее - управления).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программы осуществляет отбор заказчиков, участвующих в реализации программы и отвечающих следующим критериям: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резидент Республики Казахстан (юридическое или физическое лицо зарегистрировано в органах юстиции Республики Казахстан,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порядке);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налоговой задолженности и других обязательных платежей в бюджет.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может использовать международный стандарт, внедрение которого обеспечивается привлеченным консультантом, либо внедрить его самостоятельно при наличии в структуре предприятия службы качества, состоящая из штатных сотрудников, в количестве не менее двух человек.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привлеченному консультанту: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опыт работы не менее двух лет по разработке, внедрению и сертификации международных стандартов на день заключения договора с заказчиком;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не менее чем в двух завершенных проектах;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в штате квалифицированных специалистов в области разработки, внедрения и дальнейшего подтверждения соответствия международных стандартов, имеющих соответствующие дипломы, сертификаты об окончании семинаров, курсов, и опыт работы по разработке и внедрению международных стандартов (для юридических лиц);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соответствующего диплома, сертификатов об окончании семинаров, курсов, и опыт работы по разработке и внедрению международных стандартов (для физических лиц).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консультанту в штате: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соответствующих дипломов, сертификатов об окончании семинаров, курсов и опыт работы по разработке и внедрению международных стандартов;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опыт работы не менее двух лет сотрудником службы качества в компании, разрабатывающей систему менеджмента.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Заказчики, желающие принять участие в отборе, представляют в комиссию заявку по форме согласно приложению 1 к настоящим Правилам, подписанную первым руководителем заказчика или лицом, имеющим надлежащим образом оформленную доверенность на право подписания заявки, скрепленную печатью заказчика, в запечатанном конверте.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заявке в качестве неотъемлемой части заказчиком прилагаются: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засвидетельствованная копия свидетельства налогоплательщика Республики Казахстан;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справки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 соответствующего налогового органа об отсутствии или наличии налоговой задолженности и других обязательных платежах в бюджет не более чем за три месяца, предшествующие дате вскрытия конвертов с заявками, за исключением случаев, когда срок уплаты отсрочен в соответствии с законодательством  Республики Казахстан, за подписью первого руководителя или лица, имеющего право подписи с печатью соответствующего налогового органа;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резюме основных сотрудников заказчика, оказывающих консалтинговые (консультационные) услуги (фамилия, имя, отчество, должность, образование, профессиональный опыт, участие в реализованных проектах и контактная информация с приложением заверенных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копий соответствующих дипломов, сертификатов об окончании семинаров, курсов);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договора о проведении сертификации между заказчиком и органом по подтверждению соответствия;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доверенность на право подписания заявки, в случае если заявка подписана не первым руководителем заказчика;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заверенные копии свидетельств о государственной регистрации (перерегистрации) заказчика;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заверенная копия договора на оказание консалтинговых (консультационных) услуг по разработке, внедрению международных стандартов с привлеченным консультантом;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привлеченного консультанта: нотариально заверенные копии свидетельств о государственной регистрации (перерегистрации) для юридических лиц, и нотариально заверенные копии свидетельств о государственной регистрации индивидуального предпринимателя для физических лиц;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краткая информация о привлеченном консультанте (история развития компании, основные направления деятельности компании, информация по реализованным проектам по разработке, внедрению международных стандартов, опыт работы с предприятиями по переработке сельскохозяйственной продукции по разработке, внедрению международных стандартов);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информация о клиентах привлеченного консультанта (адрес, контактные телефоны, e-mail) осуществивших внедрение международных стандартов;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резюме основных сотрудников привлеченного консультанта (для  юридических лиц), оказывающих консалтинговые услуги (фамилия, имя, отчество, должность, образование, профессиональный опыт, участие в реализованных проектах и контактная информация с приложением заверенных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копий соответствующих дипломов, сертификатов об окончании семинаров, курсов).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7), 8), 9), 10) и 11) настоящего пункта предоставляется заказчиком, в случае привлечения консультанта.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Заявка и все прилагаемые документы должны быть прошиты в один пакет, пронумерованы, на обороте последней страницы концы нити должны быть заклеены листом бумаги со словами "Прошито и пронумеровано листов. Дата "___" ______ 20__ год", подписана должностным лицом заказчика и скреплена печатью заказчика. При наличии в конверте не прошитых, отдельных документов, такие документы комиссией не рассматриваются и возвращаются заказчику.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процедуре вскрытия конвертов с заявками в течение 5 (пяти) дней составляется протокол вскрытия конвертов с заявками, который подписывается председателем и членами комиссии.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в течение 15 (пятнадцати) рабочих дней со дня вскрытия конвертов с заявками на отдельном заседании рассматривает заявки заказчиков на предмет их полноты и соответствия требованиям настоящих Правил.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Заказчики, полностью соответствующие требованиям настоящих Правил, решением комиссии определяются заказчиками-участниками.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Доля объема средств, выделяемых каждому заказчику-участнику для бюджетного субсидирования затрат, определяется комиссией прямо пропорционально суммам затрат заказчика от всей стоимости проекта по разработке, внедрению и сертификации международных стандартов.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заседании комиссии ведется протокол рассмотрения представленных документов и оценки заявок (далее - протокол заседания  комиссии). Результаты решения комиссии подлежат отражению в протоколе заседания комиссии, в котором указываются наименование, местонахождение заказчиков-участников, критерии, на основе которых определены заказчики-участники, объемы бюджетных субсидий заказчикам-участникам, а также наименование заказчиков, не отвечающих установленным требованиям, с указанием причин отклонения заявок.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Протокол заседания комиссии оформляется в течение 5 (пяти) рабочих дней от даты проведения заседания, подписывается председателем и членами комиссии. Решение комиссии сообщается письменно всем заказчикам.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течение 30 (тридцать) рабочих дней со дня извещения заказчиков-участников заключается договор между администратором программы и заказчиком-участником, предусматривающий порядок и условия перечисления средств, ответственность сторон и иные условия.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Работа по разработке, внедрению и сертификации международных стандартов должна быть завершена до 1 декабря соответствующего года.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получения бюджетных субсидий заказчик-участник представляет администратору программы, следующие подтверждающие документы: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бюджетное субсидирование затрат заказчика-участника по разработке, внедрению и сертификации международных стандартов по форме согласно приложению 2 к настоящим Правилам;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актов выполненных работ (бухгалтерские), подписанные с привлеченным консультантом (в случае привлечения консультанта) и заказчиком-участником;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заверенные копии актов выполненных работ по сертификации (бухгалтерские), подписанные органом по подтверждению соответствия и заказчиком-участником;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платежных поручений и счетов-фактур об оплате заказчиком-участником услуг привлеченного консультанта (в случае привлечения консультанта) и органа по подтверждению соответствия с печатью и подписью заказчика-участника, либо копии иных документов, подтверждающих оплату услуг;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заверенные копии сертификата качества.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Документы, указанные в пункте 21 настоящих Правил, представляются администратору программы заказчиком-участником не позднее 10 декабря соответствующего года.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Администратор бюджетной программы после рассмотрения подтверждающих документов формирует ведомость на выплату бюджетных субсидий в двух экземплярах по форме согласно приложению 3 к настоящим Правилам и счета к оплате.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выплаты бюджетных субсидий заказчикам-участникам администратор программы в территориальные подразделения Комитета казначейства Министерства финансов Республики Казахстан представляет реестр счетов к оплате в двух экземплярах и счет к оплате.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неполного распределения средств при проведении отбора, а также отказа заказчиков-участников от выделяемой бюджетной субсидии, администратор программы проводит повторный отбор, с утверждением даты и места проведения отбора.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Заказчики-участники несут ответственность за достоверность документов, представляемых для выплаты бюджетных субсидий, нецелевое использование средств в соответствии с законами Республики Казахстан.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Администратор бюджетной программы несет ответственность за реализацию, целевое использование бюджетных средств и достижение результатов бюджетной программы.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</w:tr>
    </w:tbl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____________________________________________________________________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заказчика)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изъявляет желание принять участие в реализации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бюджетной программы 051 "Субсидирование систем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 сельскохозяйственной продукции". 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об участнике реализации программы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адрес, телефоны, факс, электронный адрес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уставного капитала, тенге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собственного капитала, тенге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первого руководителя, служебный и домашний телефоны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основной деятельности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оборот, сумма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численность работников __________________________________ 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2. Краткое описание привлеченного консультанта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по разработке, внедрению систем менеджмента качества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предприятиях по переработке сельхозпродукции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предприятий, получивших сертификат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адрес, телефоны, факс, электронный адрес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первого руководителя, служебный и домашний телефоны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работников ______________________________________________ 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3. Краткое описание проекта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стоимость проекта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платежа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начала и окончания работ по проекту 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2164"/>
        <w:gridCol w:w="3544"/>
        <w:gridCol w:w="2164"/>
        <w:gridCol w:w="2165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 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работ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 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выполненных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Планируемые результаты от реализации проекта_____________________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              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(должность, Ф.И.О.)             М.П.       (подпись, дата)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</w:tr>
    </w:tbl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бюджетное субсидирование затрат заказчика-участника по</w:t>
      </w:r>
      <w:r>
        <w:br/>
      </w:r>
      <w:r>
        <w:rPr>
          <w:rFonts w:ascii="Times New Roman"/>
          <w:b/>
          <w:i w:val="false"/>
          <w:color w:val="000000"/>
        </w:rPr>
        <w:t>разработке, внедрению и сертификации международных стандартов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 ______20__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Настоящим заказчик-участник ___________________________ просит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Республики Казахстан перечислить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договору о бюджетном субсидировании стоимости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разработке, внедрению и сертификации международных стандартов от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20___ года № ___ средства из республиканского бюджета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 заказчика № ____ в (наименование банка), по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бюджетной программе 051 "Субсидирование систем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производством сельскохозяйственной продукции", в сумме 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        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предприятия)    м.п.          (подпись и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первого руководителя)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"__"________20__ года №__ </w:t>
      </w:r>
    </w:p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на выплату бюджетных субсидий по республиканской бюджетной программе 051 "Субсидирование систем управления производством сельскохозяйственной продукции"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524"/>
        <w:gridCol w:w="1875"/>
        <w:gridCol w:w="2217"/>
        <w:gridCol w:w="1525"/>
        <w:gridCol w:w="1525"/>
        <w:gridCol w:w="2219"/>
      </w:tblGrid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заказчика 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и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подлежащая к оплате_____________________________________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(цифрами,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по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перерабатывающей промышленности и ВТО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обеспечения                        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