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f75f5" w14:textId="d9f7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 марта 2005 года № 197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февраля 2009 года № 174. Утратило силу постановлением Правительства Республики Казахстан от 20 мая 2010 года № 453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20.05.2010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марта 2005 года № 197 "О создании Межведомственной комиссии для осуществления перехода на систему технического регулирования"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 изложить в новой редакции, согласно приложению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Межведомственной комиссии для осуществления перехода на систему технического регулирования,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слова "и надзора"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3)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подготовка предложений по совершенствованию и содействию развития аккредитации в области оценки соответствия в Республике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пункта 5 дополнить словами "и аккредитации в области оценки соответствия".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февраля 2009 года № 174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марта 2005 года № 197 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Межведомственной комиссии для осуществления перехода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систему технического регулирования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Школьник                  - Министр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Сергеевич         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Мухамбетов                - председатель Комитета по техническому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Габит Мухамбетович          регулированию и метрологии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Казахстан,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Момышев  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Талгат Амангельдиевич       техническому регулированию и метрологии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Аубакиров                 - председатель Комитета противопожарной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Габдуллович           службы Министерства по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ситуациям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Аскаров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Альберт Мухтарович          государственного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эпидемиологического надзора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Веснин   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Николаевич           государственному контролю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чрезвычайными ситуациями и промышленной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безопасностью Министерства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чрезвычайным ситуациям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Исмагулов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Даулетбай Успанович         государственному энергетическому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Могильный                 - заместитель председателя Комитета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Валерий Валентинович        Министерства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Сабуров  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Далелхан Камалбекович       борьбе с наркобизнесом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внутренних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Баймуратов                - директор Департамента связи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Абильхан Есенович           Республики Казахстан по информатизации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Брагин                    - директор Департамента нормативно-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Геннадиевич       правового обеспечения и международного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сотрудничества Министерства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окружающей среды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Елеусизова                - директор Департамента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Куралай Булатовна           технологий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 информатизации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Епбаева                   - директор Департамента статистики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Айгуль Тохтархановна        производства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Жансугуров                - директор Департамента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Амангельдинович       транспортно-коммуникационного комплекса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Кусаинова                 - директор Департамента по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Айна Биржановна             перерабатывающей промышленности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Всемирной торговой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Салимгереев               - директор Департамента развития нефтяной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Малик Жанабаевич            промышленности Министерства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минеральных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Сарбасов                  - директор Юридического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Акмади Адильевич            Министерства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Сармурзина                - директор Департамента нефтехимии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Раушан Гайсиевна            Министерства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Токсеитова                - директор Департамента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Рабига Алибековна           животноводства и ветеринарной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безопасности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Брекешев 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Сериккали Амангалиевич      развития газовой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Жаманова                  - заместитель директора Департамента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Нургуль Рамазановна         регулированию в сфере железнодорожного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транспорта, гражданской авиации и портов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регулированию естественных монополий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Каменов                   - Директор Специализованной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Галим Нуржанович            информационной службы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национальной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Тлебаев                   - директор Департамента трансферта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Манат Бейшенович            технологии акционерного общества "Центр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инжиниринга и трансфертных технологий"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                       - председатель Технического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Абжаппар Укибаевич          Национальной экономической палаты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Казахстана "Союз "Атамекен"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Есмуханова                - генеральный директор товарищества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Жемис Жанузаковна           ограниченной ответственностью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"Национальный центр аккредитации"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Худова                    - председатель правления Ассоциации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Любовь Николаевна           предприятий легкой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Тюгина                    - заместитель директора Ассоциации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Ирина Валерьевна            защите прав предпринимателей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Астаны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Цой                       - директор Департамента индустриального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Игорь Владимирович          развития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торговли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