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36e" w14:textId="8f72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июня 1999 года №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2009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июня 1999 года № 776 "О создании казахстанской части совместной комиссии по приему имущества, исключаемого из состава испытательных полигонов, арендуемых Российской Федерацией"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2009 года № 182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1999 года № 776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Казахстанская часть совместной комиссии по приему </w:t>
      </w:r>
      <w:r>
        <w:br/>
      </w:r>
      <w:r>
        <w:rPr>
          <w:rFonts w:ascii="Times New Roman"/>
          <w:b/>
          <w:i w:val="false"/>
          <w:color w:val="000000"/>
        </w:rPr>
        <w:t xml:space="preserve">
имущества, исключаемого из состава испытательных полигонов,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арендуемых Российской Федерацией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 - вице-министр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Ерболатович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Калымжан Уалиханович     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Уразалинов              - начальник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Ануарбек Гинаятович       расквартирования войск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обороны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Сарсебеков              - начальник управления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Болатович           передачи объектов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собственности в пользование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Адилов                  - начальник управления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Толебай Акжигитович       планирования Департамента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 и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Шалбаев                 - начальник управления двусторонних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Есламбекович        с Российской Федерацией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Иргалиев                - главный эксперт Департамента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Искандирович       права и защиты имущественных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государства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Сагиев                  - начальник Межрегионального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Игликович          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"Батыс"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Тажибаев                - начальник Межрегионального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Шарапиден Калиевич       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"Тобол"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Диденко                 - заместитель начальника Межрегионального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Анатольевна      департамента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приватизации "Каспий" - начальник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Сатубаев                - заместитель начальника Межрегионального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Салим Аскарович           департамента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приватизации "Сарыарқа" - начальник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Серикбаев               - заместитель акима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Абдуллович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Шангутов                - аким Мугалжарского района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Тлеулесович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Кошантаев               - заместитель акима Актогайского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Жакыпбаевич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Жумаханов               - заместитель акима города Приозерска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Манарбек Айдарханович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                  - начальник управления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Наурызгалиевич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Ибадилдин               - начальник управления по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Жумамади Ибадилдинович    подготовке, гражданской обороне,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организации предупреждения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аварий и стихийных бедствий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Мадиев                  - начальник управления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Ахмедья Жагипарович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Мухтаров                - начальник управления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Нуртас Мухтарович      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Торегожин               - начальник управления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Оралды Турсунович 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Койбаков                - заместитель начальника управления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Жоламан Койбакович     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Маменова                - заместитель начальника управления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Улмекен Мухамбеталиевна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Суербаев                - заместитель начальника управления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Робертович  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Сыздыков                - начальник отдела приватизации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Маликович          государственных активов управления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Сапаров                 - исполнительный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Турарович           общества "Национальная компания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Ғарыш Сапары"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Васимов                 - начальник административного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Шьяпович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компания "Қазақстан Ғарыш Сапары"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