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88d00" w14:textId="c488d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февраля 2009 года № 183. Утратило силу постановлением Правительства Республики Казахстан от 17 июля 2023 года № 603.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17.07.2023 </w:t>
      </w:r>
      <w:r>
        <w:rPr>
          <w:rFonts w:ascii="Times New Roman"/>
          <w:b w:val="false"/>
          <w:i w:val="false"/>
          <w:color w:val="ff0000"/>
          <w:sz w:val="28"/>
        </w:rPr>
        <w:t>№ 603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Сноска. Заголовок в редакции постановления Правительства РК от 15.09.2020 </w:t>
      </w:r>
      <w:r>
        <w:rPr>
          <w:rFonts w:ascii="Times New Roman"/>
          <w:b w:val="false"/>
          <w:i w:val="false"/>
          <w:color w:val="000000"/>
          <w:sz w:val="28"/>
        </w:rPr>
        <w:t>№ 584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Правительства РК от 15.09.2020 </w:t>
      </w:r>
      <w:r>
        <w:rPr>
          <w:rFonts w:ascii="Times New Roman"/>
          <w:b w:val="false"/>
          <w:i w:val="false"/>
          <w:color w:val="000000"/>
          <w:sz w:val="28"/>
        </w:rPr>
        <w:t>№ 584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Исключен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размеры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постановлениями Правительства РК от 31.05.2019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15.09.2020 </w:t>
      </w:r>
      <w:r>
        <w:rPr>
          <w:rFonts w:ascii="Times New Roman"/>
          <w:b w:val="false"/>
          <w:i w:val="false"/>
          <w:color w:val="000000"/>
          <w:sz w:val="28"/>
        </w:rPr>
        <w:t>№ 584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февраля 2009 года № 183 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предоставления мер социальной поддержки специалистам</w:t>
      </w:r>
      <w:r>
        <w:br/>
      </w:r>
      <w:r>
        <w:rPr>
          <w:rFonts w:ascii="Times New Roman"/>
          <w:b/>
          <w:i w:val="false"/>
          <w:color w:val="000000"/>
        </w:rPr>
        <w:t>здравоохранения, образования, социального обеспечения,</w:t>
      </w:r>
      <w:r>
        <w:br/>
      </w:r>
      <w:r>
        <w:rPr>
          <w:rFonts w:ascii="Times New Roman"/>
          <w:b/>
          <w:i w:val="false"/>
          <w:color w:val="000000"/>
        </w:rPr>
        <w:t>культуры, спорта и агропромышленного комплекса, прибывшим</w:t>
      </w:r>
      <w:r>
        <w:br/>
      </w:r>
      <w:r>
        <w:rPr>
          <w:rFonts w:ascii="Times New Roman"/>
          <w:b/>
          <w:i w:val="false"/>
          <w:color w:val="000000"/>
        </w:rPr>
        <w:t>для работы и проживания в сельские населенные пункты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исключены постановлением Правительства РК от 27.02.2015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