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0bb7" w14:textId="32c0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февраля 2008 года № 143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2009 года № 223. Утратило силу постановлением Правительства Республики Казахстан от 20 мая 2010 года № 453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20.05.2010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февраля 2008 года № 143 "О создании Республиканской комиссии содействия проведению национальной переписи населения Республики Казахстан в 2009 году"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Республиканской комиссии содействия проведению национальной переписи населения Республики Казахстан в 2009 году: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Коржову                - ответственного секретаря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Наталью Артемовну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Советского             - ответственного секретаря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Вячеслава Крестьяновича  индустрии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                   - ответственного секретаря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Нурлана Абикановича      Республики Казахстан по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(Антимонопольного агентства)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Бралиева               - вице-министра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Альжана Хамидулаевича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Вощенкову              - вице-министра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Тамару Анатольевну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Майлыбаева             - вице-министра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Баглана Асаубаевича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Ускенбаева             - вице-министра туризма и спорта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Каирбека Айтбаевича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Федорова               - вице-министра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Олега Анатольевича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Байсынова              - заместителя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Мурата Байсыновича       Республики Казахстан по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надзору финансового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организаций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Джаркинбаева           - заместителя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Жасера Азимхановича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Комекбаева             - заместителя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 Амантаевича          Республики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государственной службы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Айсагалиеву            - заместителя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Софию Серикбаевну        таможенного контроля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Даукенова              - заместителя акима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Болата Асыловича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Смаилова               - первого заместителя акима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Жанболата                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Амангельдиевича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Адильбекова            - заместителя акима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Даурена Зекеновича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Кожаметова             - заместителя акима Кызылординской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Сабита Нурмахановича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Нуркатову              - заместителя акима Актюбинской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Сару Каиржановну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Скляр                  - заместителя акима Павлодарской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Романа Васильевича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Султангазина Ануарбека Жалеловича, Мынбая Дархана Камзабековича, Шпекбаева Алика Жаткамбаевича, Нусупову Асем Бекеновну, Енсегенова Сарсенбая Курмановича, Бочина Виктора Захаровича, Идирисова Куттыкожу, Нуракаева Ерика Есимовича, Наймушину Ольгу Вадимовну, Оралмагамбетова Жеткергена Тлеулесовича.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