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964e" w14:textId="65c9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2009 года № 237. Утратило силу постановлением Правительства Республики Казахстан от 18 марта 2016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18.03.2016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опубликования, за исключением пункта 5 изменений и дополнений, которые вносятся в некоторые решения Правительства Республики Казахстан, который вводится в действие с 1 июля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2009 года № 237 </w:t>
      </w:r>
    </w:p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некоторые решения Правительства Республики Казахстан </w:t>
      </w:r>
    </w:p>
    <w:bookmarkEnd w:id="1"/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01.09.2015 </w:t>
      </w:r>
      <w:r>
        <w:rPr>
          <w:rFonts w:ascii="Times New Roman"/>
          <w:b w:val="false"/>
          <w:i w:val="false"/>
          <w:color w:val="00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15.10.2015  </w:t>
      </w:r>
      <w:r>
        <w:rPr>
          <w:rFonts w:ascii="Times New Roman"/>
          <w:b w:val="false"/>
          <w:i w:val="false"/>
          <w:color w:val="000000"/>
          <w:sz w:val="28"/>
        </w:rPr>
        <w:t>№ 829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08.09.2015 </w:t>
      </w:r>
      <w:r>
        <w:rPr>
          <w:rFonts w:ascii="Times New Roman"/>
          <w:b w:val="false"/>
          <w:i w:val="false"/>
          <w:color w:val="00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04.05.2014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