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9bee" w14:textId="8f29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ратификации Договора между Республикой Казахстан и Республикой Корея о выдаче"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2009 года № 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«О ратификации Договора между Республикой Казахстан и Республикой Корея о выдаче»,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2007 года № 1062.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