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261c" w14:textId="4222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Абденове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2009 года № 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Абденова Серика Сакбалдиевича от должности вице-министра труда и социальной защиты Республики Казахстан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