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a2b9" w14:textId="7f7a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2009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 штатной численности министерств и иных,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14, цифры "716" заменить цифрами "731".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