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a766b" w14:textId="7ea76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Бралиеве А.Х., Сарсембаеве З.С.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марта 2009 года № 295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Освободить от занимаемых должностей в Министерстве охраны окружающей среды 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Бралиева Альжана Хамидулаевича - вице-министра;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Сарсембаева Зейнуллу Сакеновича - вице-министра.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                      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