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5a69" w14:textId="fb05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незавершенного объекта строительства и некоторых государственных предприятий из республиканской собственности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2009 года № 300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№ 81 «Об утверждении Правил передачи государственного имущества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Принять предложение акима города Алматы о передаче из республиканской собственности в коммунальную собственность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незавершенного объекта строительства «Международный комплекс лыжных трамплинов», находящегося на балансе республиканского государственного казенного предприятия «Республиканская школа высшего спортивного мастерства по зимним видам спорта» Комитета по спорту Министерства туризма и спорта Республики Казахстан, расположенного по адресу: город Алматы, проспект Аль-Фараби, 128/2;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республиканского государственного казенного предприятия «Центральный стадион» Комитета по спорту Министерства туризма и спорта Республики Казахстан как имущественного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республиканского государственного предприятия на праве хозяйственного ведения «Высокогорный спортивный комплекс «Медеу» Комитета по спорту Министерства туризма и спорта Республики Казахстан как имущественного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спорту Министерства туризма и спорта Республики Казахстан совместно с Комитетом государственного имущества и приватизации Министерства финансов Республики Казахстан и акиматом города Алматы в установленном законодательством порядке осуществить необходимые организационные мероприятия по приему-передаче объектов,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2006 года № 329 «Вопросы Министерства туризма и спорта Республики Казахстан» (САПП Республики Казахстан, 2006 г., № 15, ст. 145):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по спорту Министерства туризма и спорта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«Государственные предприятия»: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15-1, 15-2,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