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e3f9" w14:textId="bf7e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9 декабря 2003 года № 1249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марта 2009 года № 333. Утратило силу постановлением Правительства Республики Казахстан от 21 ноября 2016 года № 715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21.11.2016 </w:t>
      </w:r>
      <w:r>
        <w:rPr>
          <w:rFonts w:ascii="Times New Roman"/>
          <w:b w:val="false"/>
          <w:i w:val="false"/>
          <w:color w:val="ff0000"/>
          <w:sz w:val="28"/>
        </w:rPr>
        <w:t>№ 715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декабря 2003 года № 1249 "Об утверждении Правил проверки соблюдения требований безопасности движения на магистральных, станционных и подъездных путях" (САПП Республики Казахстан, 2003 г., № 46, ст. 514)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проверки соблюдения требований безопасности движения на магистральных, станционных и подъездных путях,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следующий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Проверки маршрутов следования пассажирских поездов со скоростью 60 км/час и более по участкам магистральных и станционных путей должны проводиться не менее двух раз в месяц.";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раздела 3, пунктах 12, 13, 15, 16, 17 перед словами "авариях", "аварию" и "аварии" дополнить соответственно словами "крушениях или", "крушение или" и "крушения 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перед словом "аварий" дополнить словами "крушений 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"допущена" заменить словом "допущено";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словом "авария" дополнить словами "крушение 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3), 8) перед словом "аварии" дополнить соответственно словами "крушения 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всему тексту перед словами "аварии", "аварию" дополнить соответственно словами "крушения/", "крушение/";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23) после слова "при" дополнить словом "крушении/";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28) после слов "причастных к" дополнить словом "крушению/";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примечанием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"Примечание: при заполнении данной формы в случаях крушений или аварий нужное подчеркнуть.".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